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0c28" w14:textId="d0a0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2013 жылғы 12 желтоқсандағы № 23/195 "2014-2016 жылдарға арналған қалалық бюджет туралы" шешіміне өзгерістер
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2014 жылғы 12 наурыздағы № 25/212 шешімі. Маңғыстау облысының Әділет департаментінде 2014 жылғы 26 наурызда № 2372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2013 жылғы 10 желтоқсандағы № 13/188 «2014-2016 жылдарға арналған облыстық бюджет туралы» шешіміне өзгерістер енгізу туралы» 2014 жылғы 27 ақпандағы № 15/224 Маңғыстау облыстық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2366 болып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2013 жылғы 12 желтоқсандағы № 23/195 «2014-2016 жылдарға арналған қалалық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2013 жылғы 28 желтоқсандағы № 2329 болып тіркелген, 2014 жылғы 22 қаңтардағы № 4 «Жаңаөзен»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қалалық бюджет қосымшаға сәйкес бекітілсін, оның ішінде 2014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15 568 714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10 620 134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10 098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4 923 354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16 060 758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492 045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492 045 мың теңге.».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«56,4» саны «60,7»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«56,0» саны «60,8»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 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Р. Таумұрынов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С. Мыңбай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«Жаңаөзен қалалық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наурыз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наурыздағы № 25/212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08"/>
        <w:gridCol w:w="934"/>
        <w:gridCol w:w="5474"/>
        <w:gridCol w:w="4534"/>
      </w:tblGrid>
      <w:tr>
        <w:trPr>
          <w:trHeight w:val="6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15 568 714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10 620 134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4 608 630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4 608 630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4 309 356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4 309 356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1 185 372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869 087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44 209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272 076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490 112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447 086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9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</w:t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4 923 354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4 923 354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4 923 354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16 060 758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280 280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18 653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109 954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105 224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35 732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35 732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33 532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28 666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28 666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35 960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24 838</w:t>
            </w:r>
          </w:p>
        </w:tc>
      </w:tr>
      <w:tr>
        <w:trPr>
          <w:trHeight w:val="12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19 488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12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7 036 241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151 977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151 977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175 997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175 997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175 997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5 831 896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429 707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590 685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3 510 244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151 777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39 855</w:t>
            </w:r>
          </w:p>
        </w:tc>
      </w:tr>
      <w:tr>
        <w:trPr>
          <w:trHeight w:val="6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55 803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89 694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940 779</w:t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837 284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837 284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632 846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632 846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246 891</w:t>
            </w:r>
          </w:p>
        </w:tc>
      </w:tr>
      <w:tr>
        <w:trPr>
          <w:trHeight w:val="13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258 915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</w:p>
        </w:tc>
      </w:tr>
      <w:tr>
        <w:trPr>
          <w:trHeight w:val="12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12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34 548</w:t>
            </w:r>
          </w:p>
        </w:tc>
      </w:tr>
      <w:tr>
        <w:trPr>
          <w:trHeight w:val="6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4 039 379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32 111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1 669 854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18 071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456 187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555 661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449 383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2 264 971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25 309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711 193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369 586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1 158 883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26 115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578 144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105 695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30 743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76 371</w:t>
            </w:r>
          </w:p>
        </w:tc>
      </w:tr>
      <w:tr>
        <w:trPr>
          <w:trHeight w:val="12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35 066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19 549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159 255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126 573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139 495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109 031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10 585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28 765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822 449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822 449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44 891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23 558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1 184 781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кенті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</w:p>
        </w:tc>
      </w:tr>
      <w:tr>
        <w:trPr>
          <w:trHeight w:val="3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кәсіпкерлігін қолдау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-492 045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