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cfff" w14:textId="d53c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қаласының коммуналдық мемлекеттік кәсiпорындарының таза табысының бір бөлігін аудару нормативін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Жанаөзен қаласы әкімдігінің 2014 жылғы 11 наурыздағы № 105 қаулысы. Маңғыстау облысы Әділет департаментінің 2014 жылғы 17 сәуір № 2401 болып тіркелді. Күші жойылды – Маңғыстау облысы Жаңаөзен қаласы әкімдігінің 2016 жылғы 26 ақпандағы № 142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Жаңаөзен қаласы әкімдігінің 26.02.2016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142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2011 жылғы 1 наурыздағы "Мемлекеттік мүлік туралы"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облысы әкімдігінің 2013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коммуналдық мемлекеттік кәсіпорындардың таза табысының бір бөлігін аудару нормативін бекіту туралы" қаулыcына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Жаңаөзен қаласының коммуналдық мемлекеттік кәсiпорындарының таза табысының бір бөлігін аудару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Жаңаөзен қалаcының коммуналдық мемлекеттік кәсiпорындарының басқару органдары жоспарланатын жылдың алдындағы жылдың 1 мамырына дейінгі мерзімде, мемлекеттік мүлікті басқару жөніндегі уәкілетті органға алдағы үш жылдық кезеңге арналған жергілікті бюджетке аударылуы тиіс таза табыстың бір бөлігінің болжамды сомаларын, сондай-ақ есепті жылы коммуналдық мемлекеттік кәсіпорынның жергілікті бюджетке аударған таза табысының мөлшерін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3."Жаңаөзен қалалық қаржы бөлімі" мемлекеттік мекемесі (Р.Джантлеуова) аталған қаулының әділет департаментінде мемлекеттік тіркелуін, оның бұқаралық ақпарат құралдарында ресми жариялануын және "Әділет" ақпараттық-құқықтық жүйесінде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4.Осы қаулының орындалуын бақылау қала әкімінің орынбасары Т.Көшмағанбетовке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наурыз 2014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дене шынықтыру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спорт бөлімі 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Изджанов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наурыз 2014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тілдерді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Д.Утебаева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наурыз 2014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тұрғын-үй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тұрғын-үй инспекциясы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басшысының у.м.а.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Н.Клышмаганбетов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наурыз 2014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және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А.Тураков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наурыз 2014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саясат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Т.Жакешова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наурыз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қаласының коммуналдық мемлекеттік кәсiпорындарының таза табысының бір бөлігін аудару нормативі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6"/>
        <w:gridCol w:w="6704"/>
      </w:tblGrid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табыс 1 теңгеден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3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500 001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1 000 001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7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2 000 001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10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10 000 000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 теңге мөлшеріндегі таза табыстан асқан сомасынан 300 000 теңге +12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10 000 001 теңгеден 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 теңге мөлшеріндегі таза табыстан асқан сомасынан 1 140 000 теңге + 15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 теңге мөлшеріндегі таза табыстан асқан сомасынан 7 140 000 теңге + 20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250 000 001 теңгеден 500 000 000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250 000 000 теңге мөлшеріндегі таза табыстан асқан сомасынан 47 140 000 теңге + 25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