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845a" w14:textId="2148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қаласында қылмыстық-атқару инспекциясы пробация қызметінің есебінде тұрған адамдар үшін, сондай-ақ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 Жаңаөзен қаласы әкімдігінің 2012 жылы 04 желтоқсандағы № 569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қаласы әкімдігінің 2014 жылғы 05 мамырдағы № 207 қаулысы. Маңғыстау облысы Әділет департаментінің 2014 жылғы 26 мамырда № 2434 болып тіркелді. Күші жойылды - Маңғыстау облысы Жаңаөзен қаласы әкімдігінің 2014 жылғы 10 маусымдағы № 412 қаулысымен</w:t>
      </w:r>
    </w:p>
    <w:p>
      <w:pPr>
        <w:spacing w:after="0"/>
        <w:ind w:left="0"/>
        <w:jc w:val="both"/>
      </w:pPr>
      <w:bookmarkStart w:name="z1" w:id="0"/>
      <w:r>
        <w:rPr>
          <w:rFonts w:ascii="Times New Roman"/>
          <w:b w:val="false"/>
          <w:i w:val="false"/>
          <w:color w:val="ff0000"/>
          <w:sz w:val="28"/>
        </w:rPr>
        <w:t>      
 Ескерту. Күші жойылды - Маңғыстау облысы Жаңаөзен қаласы әкімдігінің 10 маусым 2014 № 412 қаулысымен.</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2" w:id="1"/>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7 бабының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 тармақшаларына</w:t>
      </w:r>
      <w:r>
        <w:rPr>
          <w:rFonts w:ascii="Times New Roman"/>
          <w:b w:val="false"/>
          <w:i w:val="false"/>
          <w:color w:val="000000"/>
          <w:sz w:val="28"/>
        </w:rPr>
        <w:t xml:space="preserve"> сәйкес, жұмыс іздеуде қиыншылық тартып жүрген, қылмыстық-атқару инспекциясы пробация қызметінің есебінде тұрған адамдар үшін, сондай-ақ бас бостандығынан айыру орындарынан босатылған адамдар үшін және интернаттық ұйымдарды бітіруші кәмелетке толмағандарды әлеуметтік қорғау мақсатында, оларды жұмыспен қамтуды қамтамасыз ету үшін,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«Жаңаөзен қаласында қылмыстық-атқару инспекциясы пробация қызметінің есебінде тұрған адамдар үшін, сондай-ақ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 Жаңаөзен қаласы әкімдігінің 2012 жылы 04 желтоқсандағы № 569 қаулысына (нормативтік құқықтық актілерді мемлекеттік тіркеу тізілімінде 2012 жылы 14 желтоқсанда № 2176 болып тіркелген, 2012 жылғы 10 желтоқсандағы № 45 «Жаңаөзен»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кіріспесінде:</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13) тармақшасына» сөздері алынып тасталсын.</w:t>
      </w:r>
      <w:r>
        <w:br/>
      </w:r>
      <w:r>
        <w:rPr>
          <w:rFonts w:ascii="Times New Roman"/>
          <w:b w:val="false"/>
          <w:i w:val="false"/>
          <w:color w:val="000000"/>
          <w:sz w:val="28"/>
        </w:rPr>
        <w:t>
</w:t>
      </w:r>
      <w:r>
        <w:rPr>
          <w:rFonts w:ascii="Times New Roman"/>
          <w:b w:val="false"/>
          <w:i w:val="false"/>
          <w:color w:val="000000"/>
          <w:sz w:val="28"/>
        </w:rPr>
        <w:t>
      2. Жаңаөзен қалалық жұмыспен қамту және әлеуметтік бағдарламалар бөлімінің басшысы (Б. Маркашова) Жаңаөзен қаласы әкімдігінің осы қаулысын әділет органдарына мемлекеттік тіркелуін, оның бұқаралық ақпарат құралдарына ресми жариялануын және «Әділет» Қазақстан Республикасы нормативтік құқықтық актілерінің ақпараттық-құқықтық жүйесінде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И. Сағынбаевқа жүктелсін.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 әкімі                              С. Трұмов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xml:space="preserve">
      «Жаңаөзен қалалық жұмыспен қамту </w:t>
      </w:r>
      <w:r>
        <w:br/>
      </w:r>
      <w:r>
        <w:rPr>
          <w:rFonts w:ascii="Times New Roman"/>
          <w:b w:val="false"/>
          <w:i w:val="false"/>
          <w:color w:val="000000"/>
          <w:sz w:val="28"/>
        </w:rPr>
        <w:t xml:space="preserve">
      және әлеуметтік бағдарламалар бөлімі» </w:t>
      </w:r>
      <w:r>
        <w:br/>
      </w:r>
      <w:r>
        <w:rPr>
          <w:rFonts w:ascii="Times New Roman"/>
          <w:b w:val="false"/>
          <w:i w:val="false"/>
          <w:color w:val="000000"/>
          <w:sz w:val="28"/>
        </w:rPr>
        <w:t>
      мемлекеттік мекемесі басшысы</w:t>
      </w:r>
      <w:r>
        <w:br/>
      </w:r>
      <w:r>
        <w:rPr>
          <w:rFonts w:ascii="Times New Roman"/>
          <w:b w:val="false"/>
          <w:i w:val="false"/>
          <w:color w:val="000000"/>
          <w:sz w:val="28"/>
        </w:rPr>
        <w:t>
      Б.Маркашова</w:t>
      </w:r>
      <w:r>
        <w:br/>
      </w:r>
      <w:r>
        <w:rPr>
          <w:rFonts w:ascii="Times New Roman"/>
          <w:b w:val="false"/>
          <w:i w:val="false"/>
          <w:color w:val="000000"/>
          <w:sz w:val="28"/>
        </w:rPr>
        <w:t>
      2014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