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e2da" w14:textId="d44e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2013 жылғы 12 желтоқсандағы № 23/195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2014 жылғы 15 қыркүйектегі № 32/254 шешімі. Маңғыстау облысының Әділет департаментінде 2014 жылғы 26 қыркүйекте № 2503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«2014-2016 жылдарға арналған облыстық бюджет туралы» облыстық мәслихаттың 2013 жылғы 10 желтоқсандағы № 13/188 шешіміне өзгерістер мен толықтырулар енгізу туралы» 2014 жылғы 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актілердің мемлекеттік тіркеу Тізілімінде № 2494 болып тіркелген) сәйкес және Маңғыстау облыстық әділет департаментінің 2014 жылғы 30 шілдедегі № 02-11-1826, 2014 жылғы 15 тамыздағы № 02-11-1969 ақпараттық хаттарының негізінде, Жаңаөзен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2013 жылғы 12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23/195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«2014-2016 жылдарға арналған қалалық бюджет туралы» шешіміне (нормативтік құқықтық актілердің мемлекеттік тіркеу Тізілімінде № 2329 болып тіркелген, 2014 жылғы 22 қаңтардағы № 4 «Жаңаөзен»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2014 жылға келесідей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17 793 049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11 399 890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196 189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6 176 269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18 285 093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492 045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492 045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2014 жылға қала бюджетінің кірістерді бөлу нормативтері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ұсталатын жеке табыс салығы – 52,6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шетелдік азаматтар табыстарынан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52,6 пайыз.».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жылдың 1 сәуірінен бастап жергілікті бюджеттен қаржыландырылатын мемлекеттік кәсіпорындар қызметкерлері, сондай-ақ мемлекеттік мекеменің мемлекеттік қызметкерлері болып табылмайтын қызметкерлерінің лауазымдық жалақыларына ерекше еңбек жағдайлары үшін 10 пайыз көлемінде ай сайынғы үстемеақы төлеу.».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көлік, кәсіпкерлік мәселелері жөніндегі тұрақты комиссиясына жүктелсін (комиссия төрағасы Ғ. Байжанов).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Жаңаөзен қалалық мәслихатының аппарат басшысы (И. Орынбеков) осы шешімнің әділет органдарына мемлекеттік тіркелуін, оның бұқаралық ақпарат құралдарына ресми жариялануын және «Әділет» ақпараттық-құқықтық жүйесінде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С. Мыңбай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«Жаңаөзен қалалық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қыркүйек 2014 жыл.</w:t>
      </w:r>
    </w:p>
    <w:bookmarkStart w:name="z14" w:id="1"/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қалалық мәслихаттың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қыркүйектегі № 32/254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73"/>
        <w:gridCol w:w="1013"/>
        <w:gridCol w:w="5848"/>
        <w:gridCol w:w="3373"/>
      </w:tblGrid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17 793 049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11 399 890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5 025 519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5 025 519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4 411 106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4 411 106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1 184 184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345 076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363 112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320 086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180 981</w:t>
            </w:r>
          </w:p>
        </w:tc>
      </w:tr>
      <w:tr>
        <w:trPr>
          <w:trHeight w:val="22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180 981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18 285 093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388 597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120 773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28 803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7 683 876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6 047 707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455 493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622 538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3 635 936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7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960 576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794 487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792 009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296 021</w:t>
            </w:r>
          </w:p>
        </w:tc>
      </w:tr>
      <w:tr>
        <w:trPr>
          <w:trHeight w:val="13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298 915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4 494 406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1 946 462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705 661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449 987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2 433 145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174 750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691 359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415 850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1 151 186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623 672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98 814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130 405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960 554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1 760 112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980 749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қалалық мәслихаттың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қыркүйектегі № 32/254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кенттiң, ауылдың,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97"/>
        <w:gridCol w:w="1172"/>
        <w:gridCol w:w="8938"/>
      </w:tblGrid>
      <w:tr>
        <w:trPr>
          <w:trHeight w:val="7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