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aead" w14:textId="0a1a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2014 жылғы 05 қарашадағы № 917 қаулысы. Маңғыстау облысы Әділет Департаментінде 2014 жылғы 10 желтоқсанда № 2545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түпнұсқаның пунктуациясы мен орфографиясы сақталған.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2007 жылғы 27 шілдедегі Қазақстан Республикасы Заңының 6-бабының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«Жаңаөзен қалалық білім бөлімі» мемлекеттік мекемесі (Г.Б.Азан) осы қаулының әділет органдарында мемлекеттік тіркелуін, оның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И. Сағынбаевқа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Трұмов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Қ.А. Сақтағанова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«Жаңаөзен қалалық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Г.Б. 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05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Маңғыстау облысы Жаңаөзен қаласы әкімдігінің 14.10.2015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 қаулысымен(жарияланған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290"/>
        <w:gridCol w:w="713"/>
        <w:gridCol w:w="562"/>
        <w:gridCol w:w="713"/>
        <w:gridCol w:w="367"/>
        <w:gridCol w:w="434"/>
        <w:gridCol w:w="1148"/>
        <w:gridCol w:w="1148"/>
        <w:gridCol w:w="1148"/>
        <w:gridCol w:w="434"/>
        <w:gridCol w:w="367"/>
        <w:gridCol w:w="713"/>
        <w:gridCol w:w="713"/>
        <w:gridCol w:w="713"/>
        <w:gridCol w:w="367"/>
        <w:gridCol w:w="367"/>
      </w:tblGrid>
      <w:tr>
        <w:trPr>
          <w:trHeight w:val="96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ата-аналардың бір айдағы төлемақы мөлшері (теңге)</w:t>
            </w:r>
          </w:p>
        </w:tc>
      </w:tr>
      <w:tr>
        <w:trPr>
          <w:trHeight w:val="3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балабақша 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 Ақбота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2 Жанар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3 Балдәурен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4 Самал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5 Сәуле балабақшасы»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6 Балапан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7 «Ер Төстік» санаторлық-өкпе ауруынан сауықтыру балабақшасы» мемлекеттік мекемесі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8 Ақбөбек балабақшасы»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9 Салтанат балабақшасы»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10 Қарлығаш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22586,06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11 Балдырған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12 Айгөлек балабақшасы» жедел басқару құқығындағы мемлекеттік коммуналдық қазыналық кәсіпорны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23258,26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13 «Ақмарал» балабақшасы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14 Шынар» балабақшасы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21462,53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15 «Әлия»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21462,53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16 «Ертегі»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21462,53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17 «Балауса»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18 «Мереке»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19 «Алтын күн»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20 «Нұршуақ» балабақшасы жедел басқару құқығындағы мемлекеттік коммуналдық қазыналық кәсіпорны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23258,26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21 «Назерке» балабақшасы жедел басқару құқығындағы мемлекеттік коммуналдық қазыналық кәсіпорны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23258,26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22 «Ақбұлақ»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қаласындағы № 1 Т.Әлиев атындағы орта мектеп» мемлекеттік мекемесі жанындағы шағын орталық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20334,70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әкімдігінің № 3 орта мектеп» мемлекеттік мекемесі жанындағы «Аружан» шағын орталығы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20334,70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қаласының № 4 Сүгір Бегендікұлы атындағы орта мектеп» мемлекеттік мекемесі жанындағы «Айкөркем» шағын орталығы (ауылдық жер)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21320,61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«Ай-Наз» балабақшасы ( Жеке кәсіпкер Шыракбаева Назгуль Сауытбаевна)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22586,06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«Алақай» балабақшасы ( Жеке кәсіпкер Бегарыстанова Алия Бекдемыровна)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23557,40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сақа» балабақшасы (Жеке кәсіпкер Досбергенова Айманкул Кабидуллаевна)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«Аружан» балабақшасы ( Жеке кәсіпкер Кыдырбаева Айнагуль Султановна)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«Аяла» балабақшасы ( Жеке кәсіпкер Байдаулетова Альфия Сайлаубековна)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23557,40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«Балбөбек» балабақшасы ( Жеке кәсіпкер Мусаева Сабира Рыскулбековна)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 Ораз» балабақшасы ( Жеке кәсіпкер Агисова Узиба)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«Еркелер» балабақшасы ( Жеке кәсіпкер Закарин Муханбет Лиясович)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«Несіп» балабақшасы ( Жеке кәсіпкер Таганиязова Ақтолқын Танашовна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«Акбулак-Жаңаөзен» балабақшасы (Аташева Татьяна Петровна жауапкершілігі шектеулі серіктестігі)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22586,06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«Амирхан Балабақшасы» (Аджибаева Гулсин Джарылгаповна жауапкершілігі шектеулі серіктестігінің Жаңаөзен қаласындағы филиалы )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26114,88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«Амирхан Балабақшасы» (Аджибаева Гулсин Джарылгаповна жауапкершілігі шектеулі серіктестігі)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26156,17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 Ораз» балабақшасы (Агисова Гульнара Туркменбаевна жауапкершілігі шектеулі серіктестігі)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26114,88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«Нарғыз» балабақшасы (Таджибаева Гулсин Омирзаковна жауапкершілігі шектеулі серіктестігі)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«Нұрлықызы» балабақшасы (Бекетаева Шолпан Нурлыбаевна жауапкершілігі шектеулі серіктестігі)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