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c2f44" w14:textId="fbc2f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23 желтоқсандағы № 20/131 "2014-2016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облысы Бейнеу аудандық мәслихатының 2014 жылғы 28 сәуірдегі № 23/159 шешімі. Маңғыстау облысының Әділет департаментінде 2014 жылғы 16 мамырда № 2421 болып тіркелді</w:t>
      </w:r>
    </w:p>
    <w:p>
      <w:pPr>
        <w:spacing w:after="0"/>
        <w:ind w:left="0"/>
        <w:jc w:val="both"/>
      </w:pPr>
      <w:bookmarkStart w:name="z1"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және </w:t>
      </w:r>
      <w:r>
        <w:rPr>
          <w:rFonts w:ascii="Times New Roman"/>
          <w:b w:val="false"/>
          <w:i w:val="false"/>
          <w:color w:val="000000"/>
          <w:sz w:val="28"/>
        </w:rPr>
        <w:t>«2014-2016 жылдарға арналған республикалық бюджет туралы»</w:t>
      </w:r>
      <w:r>
        <w:rPr>
          <w:rFonts w:ascii="Times New Roman"/>
          <w:b w:val="false"/>
          <w:i w:val="false"/>
          <w:color w:val="000000"/>
          <w:sz w:val="28"/>
        </w:rPr>
        <w:t xml:space="preserve"> 2013 жылғы 3 желтоқсандағы </w:t>
      </w:r>
      <w:r>
        <w:rPr>
          <w:rFonts w:ascii="Times New Roman"/>
          <w:b w:val="false"/>
          <w:i w:val="false"/>
          <w:color w:val="000000"/>
          <w:sz w:val="28"/>
        </w:rPr>
        <w:t>№ 148-V</w:t>
      </w:r>
      <w:r>
        <w:rPr>
          <w:rFonts w:ascii="Times New Roman"/>
          <w:b w:val="false"/>
          <w:i w:val="false"/>
          <w:color w:val="000000"/>
          <w:sz w:val="28"/>
        </w:rPr>
        <w:t xml:space="preserve"> Қазақстан Республикасының Заңдарына, Маңғыстау облыстық мәслихатының 2014 жылғы 16 сәуірдегі </w:t>
      </w:r>
      <w:r>
        <w:rPr>
          <w:rFonts w:ascii="Times New Roman"/>
          <w:b w:val="false"/>
          <w:i w:val="false"/>
          <w:color w:val="000000"/>
          <w:sz w:val="28"/>
        </w:rPr>
        <w:t>№ 16/246</w:t>
      </w:r>
      <w:r>
        <w:rPr>
          <w:rFonts w:ascii="Times New Roman"/>
          <w:b w:val="false"/>
          <w:i w:val="false"/>
          <w:color w:val="000000"/>
          <w:sz w:val="28"/>
        </w:rPr>
        <w:t xml:space="preserve"> «Облыстық мәслихаттың «2014-2016 жылдарға арналған облыстық бюджет туралы» 2013 жылғы 10 желтоқсандағы </w:t>
      </w:r>
      <w:r>
        <w:rPr>
          <w:rFonts w:ascii="Times New Roman"/>
          <w:b w:val="false"/>
          <w:i w:val="false"/>
          <w:color w:val="000000"/>
          <w:sz w:val="28"/>
        </w:rPr>
        <w:t>№ 13/188</w:t>
      </w:r>
      <w:r>
        <w:rPr>
          <w:rFonts w:ascii="Times New Roman"/>
          <w:b w:val="false"/>
          <w:i w:val="false"/>
          <w:color w:val="000000"/>
          <w:sz w:val="28"/>
        </w:rPr>
        <w:t> шешіміне өзгерістер мен толықтырулар енгізу туралы» (нормативтік құқықтық актілерді мемлекеттік тіркеу Тізілімінде 2014 жылғы 4 мамырда № 2410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2013 жылғы 23 желтоқсандағы </w:t>
      </w:r>
      <w:r>
        <w:rPr>
          <w:rFonts w:ascii="Times New Roman"/>
          <w:b w:val="false"/>
          <w:i w:val="false"/>
          <w:color w:val="000000"/>
          <w:sz w:val="28"/>
        </w:rPr>
        <w:t>№ 20/131</w:t>
      </w:r>
      <w:r>
        <w:rPr>
          <w:rFonts w:ascii="Times New Roman"/>
          <w:b w:val="false"/>
          <w:i w:val="false"/>
          <w:color w:val="000000"/>
          <w:sz w:val="28"/>
        </w:rPr>
        <w:t xml:space="preserve"> «2014-2016 жылдарға арналған аудандық бюджет туралы» шешіміне (нормативтік құқықтық актілерді мемлекеттік тіркеу Тізілімінде № 2333 тіркелген, алғашқы ресми жарияланған күні 2014 жылғы 31 қаңтар, ресми жариялау көзі «Рауан» газеті)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шешімде:</w:t>
      </w:r>
      <w:r>
        <w:br/>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1, 2 және 3 қосымшаларға сәйкес мынадай көлемде бекітілсін, оның ішінде 2014 жылға келесі көлемде:</w:t>
      </w:r>
      <w:r>
        <w:br/>
      </w:r>
      <w:r>
        <w:rPr>
          <w:rFonts w:ascii="Times New Roman"/>
          <w:b w:val="false"/>
          <w:i w:val="false"/>
          <w:color w:val="000000"/>
          <w:sz w:val="28"/>
        </w:rPr>
        <w:t>
</w:t>
      </w:r>
      <w:r>
        <w:rPr>
          <w:rFonts w:ascii="Times New Roman"/>
          <w:b w:val="false"/>
          <w:i w:val="false"/>
          <w:color w:val="000000"/>
          <w:sz w:val="28"/>
        </w:rPr>
        <w:t>
      1) кірістер – 8228754,0 мың теңге, оның ішінде:</w:t>
      </w:r>
      <w:r>
        <w:br/>
      </w:r>
      <w:r>
        <w:rPr>
          <w:rFonts w:ascii="Times New Roman"/>
          <w:b w:val="false"/>
          <w:i w:val="false"/>
          <w:color w:val="000000"/>
          <w:sz w:val="28"/>
        </w:rPr>
        <w:t>
      салықтық түсімдер – 2219661,0 мың теңге;</w:t>
      </w:r>
      <w:r>
        <w:br/>
      </w:r>
      <w:r>
        <w:rPr>
          <w:rFonts w:ascii="Times New Roman"/>
          <w:b w:val="false"/>
          <w:i w:val="false"/>
          <w:color w:val="000000"/>
          <w:sz w:val="28"/>
        </w:rPr>
        <w:t>
      салықтық емес түсімдер – 9710,0 мың теңге;</w:t>
      </w:r>
      <w:r>
        <w:br/>
      </w:r>
      <w:r>
        <w:rPr>
          <w:rFonts w:ascii="Times New Roman"/>
          <w:b w:val="false"/>
          <w:i w:val="false"/>
          <w:color w:val="000000"/>
          <w:sz w:val="28"/>
        </w:rPr>
        <w:t>
      негізгі капиталды сатудан түсетін түсімдер – 16071,0 мың теңге;</w:t>
      </w:r>
      <w:r>
        <w:br/>
      </w:r>
      <w:r>
        <w:rPr>
          <w:rFonts w:ascii="Times New Roman"/>
          <w:b w:val="false"/>
          <w:i w:val="false"/>
          <w:color w:val="000000"/>
          <w:sz w:val="28"/>
        </w:rPr>
        <w:t>
      трансферттер түсімі – 5983312,0 мың теңге;</w:t>
      </w:r>
      <w:r>
        <w:br/>
      </w:r>
      <w:r>
        <w:rPr>
          <w:rFonts w:ascii="Times New Roman"/>
          <w:b w:val="false"/>
          <w:i w:val="false"/>
          <w:color w:val="000000"/>
          <w:sz w:val="28"/>
        </w:rPr>
        <w:t>
</w:t>
      </w:r>
      <w:r>
        <w:rPr>
          <w:rFonts w:ascii="Times New Roman"/>
          <w:b w:val="false"/>
          <w:i w:val="false"/>
          <w:color w:val="000000"/>
          <w:sz w:val="28"/>
        </w:rPr>
        <w:t>
      2) шығындар – 8353210,3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78075,0 мың теңге:</w:t>
      </w:r>
      <w:r>
        <w:br/>
      </w:r>
      <w:r>
        <w:rPr>
          <w:rFonts w:ascii="Times New Roman"/>
          <w:b w:val="false"/>
          <w:i w:val="false"/>
          <w:color w:val="000000"/>
          <w:sz w:val="28"/>
        </w:rPr>
        <w:t>
      бюджеттік кредиттер – 97230,0 мың теңге;</w:t>
      </w:r>
      <w:r>
        <w:br/>
      </w:r>
      <w:r>
        <w:rPr>
          <w:rFonts w:ascii="Times New Roman"/>
          <w:b w:val="false"/>
          <w:i w:val="false"/>
          <w:color w:val="000000"/>
          <w:sz w:val="28"/>
        </w:rPr>
        <w:t>
      бюджеттік кредиттерді өтеу – 19155,0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 теңге: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мемлекеттік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-202531,3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-202531,3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тармақта:</w:t>
      </w:r>
      <w:r>
        <w:br/>
      </w:r>
      <w:r>
        <w:rPr>
          <w:rFonts w:ascii="Times New Roman"/>
          <w:b w:val="false"/>
          <w:i w:val="false"/>
          <w:color w:val="000000"/>
          <w:sz w:val="28"/>
        </w:rPr>
        <w:t>
      екінші абзацтағы «266152,0» сандары «281632,0» сандарымен;</w:t>
      </w:r>
      <w:r>
        <w:br/>
      </w:r>
      <w:r>
        <w:rPr>
          <w:rFonts w:ascii="Times New Roman"/>
          <w:b w:val="false"/>
          <w:i w:val="false"/>
          <w:color w:val="000000"/>
          <w:sz w:val="28"/>
        </w:rPr>
        <w:t>
      сегізінші абзацтағы «478577,0» сандары «922454,0» сандарымен ауыстырылсын;</w:t>
      </w:r>
      <w:r>
        <w:br/>
      </w:r>
      <w:r>
        <w:rPr>
          <w:rFonts w:ascii="Times New Roman"/>
          <w:b w:val="false"/>
          <w:i w:val="false"/>
          <w:color w:val="000000"/>
          <w:sz w:val="28"/>
        </w:rPr>
        <w:t>
      тармақ мынадай мазмұндағы тоғызыншы, оныншы, он бірінші, он екінші және он үшінші абзацтармен толықтырылсын:</w:t>
      </w:r>
      <w:r>
        <w:br/>
      </w:r>
      <w:r>
        <w:rPr>
          <w:rFonts w:ascii="Times New Roman"/>
          <w:b w:val="false"/>
          <w:i w:val="false"/>
          <w:color w:val="000000"/>
          <w:sz w:val="28"/>
        </w:rPr>
        <w:t>
</w:t>
      </w:r>
      <w:r>
        <w:rPr>
          <w:rFonts w:ascii="Times New Roman"/>
          <w:b w:val="false"/>
          <w:i w:val="false"/>
          <w:color w:val="000000"/>
          <w:sz w:val="28"/>
        </w:rPr>
        <w:t>
      «Мемлекеттік коммуналдық тұрғын үй қорының тұрғын үйін жобалау, салу және (немесе) сатып алу бағдарламасы бойынша Бейнеу селосында төрт пәтерлі мунипициальды (коммуналды) тұрғын үй құрылысы жұмыстарына – 150000,0 мың теңге»;</w:t>
      </w:r>
      <w:r>
        <w:br/>
      </w:r>
      <w:r>
        <w:rPr>
          <w:rFonts w:ascii="Times New Roman"/>
          <w:b w:val="false"/>
          <w:i w:val="false"/>
          <w:color w:val="000000"/>
          <w:sz w:val="28"/>
        </w:rPr>
        <w:t>
«Мемлекеттік мекемелердің азаматтық қызметшілері мен штаттан тыс қызметкерлерінің еңбекақыларының өсуіне – 134183,0 мың теңге, оның ішінде жалпы білім беру 131289,0 мың теңге, аудандық кітапханалардың жұмыс істеуі 2421,0 мың теңге, жастар саясаты саласында іс-шараларды іске асыру 473,0 мың теңге»;</w:t>
      </w:r>
      <w:r>
        <w:br/>
      </w:r>
      <w:r>
        <w:rPr>
          <w:rFonts w:ascii="Times New Roman"/>
          <w:b w:val="false"/>
          <w:i w:val="false"/>
          <w:color w:val="000000"/>
          <w:sz w:val="28"/>
        </w:rPr>
        <w:t>
</w:t>
      </w:r>
      <w:r>
        <w:rPr>
          <w:rFonts w:ascii="Times New Roman"/>
          <w:b w:val="false"/>
          <w:i w:val="false"/>
          <w:color w:val="000000"/>
          <w:sz w:val="28"/>
        </w:rPr>
        <w:t>
      «Мемлекеттік атаулы әлеуметтік көмек – 28155,0 мың теңге»;</w:t>
      </w:r>
      <w:r>
        <w:br/>
      </w:r>
      <w:r>
        <w:rPr>
          <w:rFonts w:ascii="Times New Roman"/>
          <w:b w:val="false"/>
          <w:i w:val="false"/>
          <w:color w:val="000000"/>
          <w:sz w:val="28"/>
        </w:rPr>
        <w:t>
      «18 жасқа дейінгі балаларға мемлекеттік жәрдемақылар – 1127,0 мың теңге»;</w:t>
      </w:r>
      <w:r>
        <w:br/>
      </w:r>
      <w:r>
        <w:rPr>
          <w:rFonts w:ascii="Times New Roman"/>
          <w:b w:val="false"/>
          <w:i w:val="false"/>
          <w:color w:val="000000"/>
          <w:sz w:val="28"/>
        </w:rPr>
        <w:t>
      «Мүгедектердің құқықтарын қамтамасыз ету және өмір сүру сапасын жақсарту жөніндегі іс-шаралар жоспарын іске асыру – 367,0 мың теңге».</w:t>
      </w:r>
      <w:r>
        <w:br/>
      </w:r>
      <w:r>
        <w:rPr>
          <w:rFonts w:ascii="Times New Roman"/>
          <w:b w:val="false"/>
          <w:i w:val="false"/>
          <w:color w:val="000000"/>
          <w:sz w:val="28"/>
        </w:rPr>
        <w:t>
</w:t>
      </w:r>
      <w:r>
        <w:rPr>
          <w:rFonts w:ascii="Times New Roman"/>
          <w:b w:val="false"/>
          <w:i w:val="false"/>
          <w:color w:val="000000"/>
          <w:sz w:val="28"/>
        </w:rPr>
        <w:t>
      2. «Бейнеу аудандық мәслихатының аппараты» мемлекеттік мекемесі (Қ.Еламанов) осы шешімді әділет органдарында мемлекеттік тіркеуді, оны бұқаралық ақпарат құралдарында ресми жариялауды және «Қазақстан Республикасы Әділет министрлігінің Республикалық құқықтық ақпарат орталығы» шарушылық жүргізу құқығындағы республикалық мемлекеттік кәсіпорнының «Әділет» ақпараттық - құқықтық жүйесінде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
      3. Осы шешімнің орындалысын бақылау аудан әкімінің орынбасары Қ.Әбілшеевке жүктелсін. </w:t>
      </w:r>
      <w:r>
        <w:br/>
      </w:r>
      <w:r>
        <w:rPr>
          <w:rFonts w:ascii="Times New Roman"/>
          <w:b w:val="false"/>
          <w:i w:val="false"/>
          <w:color w:val="000000"/>
          <w:sz w:val="28"/>
        </w:rPr>
        <w:t>
</w:t>
      </w:r>
      <w:r>
        <w:rPr>
          <w:rFonts w:ascii="Times New Roman"/>
          <w:b w:val="false"/>
          <w:i w:val="false"/>
          <w:color w:val="000000"/>
          <w:sz w:val="28"/>
        </w:rPr>
        <w:t>
      4. Осы </w:t>
      </w:r>
      <w:r>
        <w:rPr>
          <w:rFonts w:ascii="Times New Roman"/>
          <w:b w:val="false"/>
          <w:i w:val="false"/>
          <w:color w:val="000000"/>
          <w:sz w:val="28"/>
        </w:rPr>
        <w:t>шешім</w:t>
      </w:r>
      <w:r>
        <w:rPr>
          <w:rFonts w:ascii="Times New Roman"/>
          <w:b w:val="false"/>
          <w:i w:val="false"/>
          <w:color w:val="000000"/>
          <w:sz w:val="28"/>
        </w:rPr>
        <w:t xml:space="preserve"> 2014 жылдың 1 қаңтарынан бастап қолданысқа енгізіледі.</w:t>
      </w:r>
      <w:r>
        <w:br/>
      </w:r>
      <w:r>
        <w:rPr>
          <w:rFonts w:ascii="Times New Roman"/>
          <w:b w:val="false"/>
          <w:i w:val="false"/>
          <w:color w:val="000000"/>
          <w:sz w:val="28"/>
        </w:rPr>
        <w:t>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Қ.Тарғынов</w:t>
      </w:r>
    </w:p>
    <w:p>
      <w:pPr>
        <w:spacing w:after="0"/>
        <w:ind w:left="0"/>
        <w:jc w:val="both"/>
      </w:pPr>
      <w:r>
        <w:rPr>
          <w:rFonts w:ascii="Times New Roman"/>
          <w:b w:val="false"/>
          <w:i/>
          <w:color w:val="000000"/>
          <w:sz w:val="28"/>
        </w:rPr>
        <w:t>      Аудандық мәслихат хатшысы               А.Ұлұқбанов</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«КЕЛІСІЛДІ»</w:t>
      </w:r>
      <w:r>
        <w:br/>
      </w:r>
      <w:r>
        <w:rPr>
          <w:rFonts w:ascii="Times New Roman"/>
          <w:b w:val="false"/>
          <w:i w:val="false"/>
          <w:color w:val="000000"/>
          <w:sz w:val="28"/>
        </w:rPr>
        <w:t>
</w:t>
      </w:r>
      <w:r>
        <w:rPr>
          <w:rFonts w:ascii="Times New Roman"/>
          <w:b/>
          <w:i w:val="false"/>
          <w:color w:val="000000"/>
          <w:sz w:val="28"/>
        </w:rPr>
        <w:t>      «Бейнеу аудандық экономика</w:t>
      </w:r>
      <w:r>
        <w:br/>
      </w:r>
      <w:r>
        <w:rPr>
          <w:rFonts w:ascii="Times New Roman"/>
          <w:b w:val="false"/>
          <w:i w:val="false"/>
          <w:color w:val="000000"/>
          <w:sz w:val="28"/>
        </w:rPr>
        <w:t>
</w:t>
      </w:r>
      <w:r>
        <w:rPr>
          <w:rFonts w:ascii="Times New Roman"/>
          <w:b/>
          <w:i w:val="false"/>
          <w:color w:val="000000"/>
          <w:sz w:val="28"/>
        </w:rPr>
        <w:t>      және қаржы бөлімі»</w:t>
      </w:r>
      <w:r>
        <w:br/>
      </w:r>
      <w:r>
        <w:rPr>
          <w:rFonts w:ascii="Times New Roman"/>
          <w:b w:val="false"/>
          <w:i w:val="false"/>
          <w:color w:val="000000"/>
          <w:sz w:val="28"/>
        </w:rPr>
        <w:t>
</w:t>
      </w:r>
      <w:r>
        <w:rPr>
          <w:rFonts w:ascii="Times New Roman"/>
          <w:b/>
          <w:i w:val="false"/>
          <w:color w:val="000000"/>
          <w:sz w:val="28"/>
        </w:rPr>
        <w:t>      мемлекеттік мекемесі</w:t>
      </w:r>
      <w:r>
        <w:br/>
      </w:r>
      <w:r>
        <w:rPr>
          <w:rFonts w:ascii="Times New Roman"/>
          <w:b w:val="false"/>
          <w:i w:val="false"/>
          <w:color w:val="000000"/>
          <w:sz w:val="28"/>
        </w:rPr>
        <w:t>
</w:t>
      </w:r>
      <w:r>
        <w:rPr>
          <w:rFonts w:ascii="Times New Roman"/>
          <w:b/>
          <w:i w:val="false"/>
          <w:color w:val="000000"/>
          <w:sz w:val="28"/>
        </w:rPr>
        <w:t>      басшысының орынбасары</w:t>
      </w:r>
      <w:r>
        <w:br/>
      </w:r>
      <w:r>
        <w:rPr>
          <w:rFonts w:ascii="Times New Roman"/>
          <w:b w:val="false"/>
          <w:i w:val="false"/>
          <w:color w:val="000000"/>
          <w:sz w:val="28"/>
        </w:rPr>
        <w:t>
</w:t>
      </w:r>
      <w:r>
        <w:rPr>
          <w:rFonts w:ascii="Times New Roman"/>
          <w:b/>
          <w:i w:val="false"/>
          <w:color w:val="000000"/>
          <w:sz w:val="28"/>
        </w:rPr>
        <w:t>      Б.Б.Әзірханов</w:t>
      </w:r>
      <w:r>
        <w:br/>
      </w:r>
      <w:r>
        <w:rPr>
          <w:rFonts w:ascii="Times New Roman"/>
          <w:b w:val="false"/>
          <w:i w:val="false"/>
          <w:color w:val="000000"/>
          <w:sz w:val="28"/>
        </w:rPr>
        <w:t>
</w:t>
      </w:r>
      <w:r>
        <w:rPr>
          <w:rFonts w:ascii="Times New Roman"/>
          <w:b/>
          <w:i w:val="false"/>
          <w:color w:val="000000"/>
          <w:sz w:val="28"/>
        </w:rPr>
        <w:t>      28 сәуір 2014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2"/>
    <w:p>
      <w:pPr>
        <w:spacing w:after="0"/>
        <w:ind w:left="0"/>
        <w:jc w:val="both"/>
      </w:pPr>
      <w:r>
        <w:rPr>
          <w:rFonts w:ascii="Times New Roman"/>
          <w:b w:val="false"/>
          <w:i w:val="false"/>
          <w:color w:val="000000"/>
          <w:sz w:val="28"/>
        </w:rPr>
        <w:t>
2014 жылғы 28 сәуірдегі</w:t>
      </w:r>
      <w:r>
        <w:br/>
      </w:r>
      <w:r>
        <w:rPr>
          <w:rFonts w:ascii="Times New Roman"/>
          <w:b w:val="false"/>
          <w:i w:val="false"/>
          <w:color w:val="000000"/>
          <w:sz w:val="28"/>
        </w:rPr>
        <w:t>
№ 23/159 шешімге қосымша</w:t>
      </w:r>
      <w:r>
        <w:br/>
      </w:r>
      <w:r>
        <w:rPr>
          <w:rFonts w:ascii="Times New Roman"/>
          <w:b w:val="false"/>
          <w:i w:val="false"/>
          <w:color w:val="000000"/>
          <w:sz w:val="28"/>
        </w:rPr>
        <w:t>
 </w:t>
      </w:r>
    </w:p>
    <w:bookmarkEnd w:id="2"/>
    <w:p>
      <w:pPr>
        <w:spacing w:after="0"/>
        <w:ind w:left="0"/>
        <w:jc w:val="left"/>
      </w:pPr>
      <w:r>
        <w:rPr>
          <w:rFonts w:ascii="Times New Roman"/>
          <w:b/>
          <w:i w:val="false"/>
          <w:color w:val="000000"/>
        </w:rPr>
        <w:t xml:space="preserve"> 2014 жылға арналған аудандық бюджет</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793"/>
        <w:gridCol w:w="837"/>
        <w:gridCol w:w="945"/>
        <w:gridCol w:w="6402"/>
        <w:gridCol w:w="2787"/>
      </w:tblGrid>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 Сын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8 228 754,0</w:t>
            </w:r>
          </w:p>
        </w:tc>
      </w:tr>
      <w:tr>
        <w:trPr>
          <w:trHeight w:val="30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2 219 661,0</w:t>
            </w:r>
          </w:p>
        </w:tc>
      </w:tr>
      <w:tr>
        <w:trPr>
          <w:trHeight w:val="28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524 621,0</w:t>
            </w:r>
          </w:p>
        </w:tc>
      </w:tr>
      <w:tr>
        <w:trPr>
          <w:trHeight w:val="28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524 621,0</w:t>
            </w:r>
          </w:p>
        </w:tc>
      </w:tr>
      <w:tr>
        <w:trPr>
          <w:trHeight w:val="27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417 778,0</w:t>
            </w:r>
          </w:p>
        </w:tc>
      </w:tr>
      <w:tr>
        <w:trPr>
          <w:trHeight w:val="3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417 778,0</w:t>
            </w:r>
          </w:p>
        </w:tc>
      </w:tr>
      <w:tr>
        <w:trPr>
          <w:trHeight w:val="25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1 238 175,0</w:t>
            </w:r>
          </w:p>
        </w:tc>
      </w:tr>
      <w:tr>
        <w:trPr>
          <w:trHeight w:val="27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1 175 509,0</w:t>
            </w:r>
          </w:p>
        </w:tc>
      </w:tr>
      <w:tr>
        <w:trPr>
          <w:trHeight w:val="28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9 730,0</w:t>
            </w:r>
          </w:p>
        </w:tc>
      </w:tr>
      <w:tr>
        <w:trPr>
          <w:trHeight w:val="3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52 518,0</w:t>
            </w:r>
          </w:p>
        </w:tc>
      </w:tr>
      <w:tr>
        <w:trPr>
          <w:trHeight w:val="27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p>
        </w:tc>
      </w:tr>
      <w:tr>
        <w:trPr>
          <w:trHeight w:val="30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28 557,0</w:t>
            </w:r>
          </w:p>
        </w:tc>
      </w:tr>
      <w:tr>
        <w:trPr>
          <w:trHeight w:val="25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5 324,0</w:t>
            </w:r>
          </w:p>
        </w:tc>
      </w:tr>
      <w:tr>
        <w:trPr>
          <w:trHeight w:val="27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11 770,0</w:t>
            </w:r>
          </w:p>
        </w:tc>
      </w:tr>
      <w:tr>
        <w:trPr>
          <w:trHeight w:val="28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11 313,0</w:t>
            </w:r>
          </w:p>
        </w:tc>
      </w:tr>
      <w:tr>
        <w:trPr>
          <w:trHeight w:val="30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1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85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10 420,0</w:t>
            </w:r>
          </w:p>
        </w:tc>
      </w:tr>
      <w:tr>
        <w:trPr>
          <w:trHeight w:val="31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10 420,0</w:t>
            </w:r>
          </w:p>
        </w:tc>
      </w:tr>
      <w:tr>
        <w:trPr>
          <w:trHeight w:val="34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9 710,0</w:t>
            </w:r>
          </w:p>
        </w:tc>
      </w:tr>
      <w:tr>
        <w:trPr>
          <w:trHeight w:val="34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5 512,0</w:t>
            </w:r>
          </w:p>
        </w:tc>
      </w:tr>
      <w:tr>
        <w:trPr>
          <w:trHeight w:val="39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40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5 289,0</w:t>
            </w:r>
          </w:p>
        </w:tc>
      </w:tr>
      <w:tr>
        <w:trPr>
          <w:trHeight w:val="40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9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1 098,0</w:t>
            </w:r>
          </w:p>
        </w:tc>
      </w:tr>
      <w:tr>
        <w:trPr>
          <w:trHeight w:val="58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1 098,0</w:t>
            </w:r>
          </w:p>
        </w:tc>
      </w:tr>
      <w:tr>
        <w:trPr>
          <w:trHeight w:val="109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3 100,0</w:t>
            </w:r>
          </w:p>
        </w:tc>
      </w:tr>
      <w:tr>
        <w:trPr>
          <w:trHeight w:val="111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3 100,0</w:t>
            </w:r>
          </w:p>
        </w:tc>
      </w:tr>
      <w:tr>
        <w:trPr>
          <w:trHeight w:val="39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16 071,0</w:t>
            </w:r>
          </w:p>
        </w:tc>
      </w:tr>
      <w:tr>
        <w:trPr>
          <w:trHeight w:val="31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16 071,0</w:t>
            </w:r>
          </w:p>
        </w:tc>
      </w:tr>
      <w:tr>
        <w:trPr>
          <w:trHeight w:val="30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16 071,0</w:t>
            </w:r>
          </w:p>
        </w:tc>
      </w:tr>
      <w:tr>
        <w:trPr>
          <w:trHeight w:val="3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5 983 312,0</w:t>
            </w:r>
          </w:p>
        </w:tc>
      </w:tr>
      <w:tr>
        <w:trPr>
          <w:trHeight w:val="3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5 983 312,0</w:t>
            </w:r>
          </w:p>
        </w:tc>
      </w:tr>
      <w:tr>
        <w:trPr>
          <w:trHeight w:val="34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5 983 312,0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031"/>
        <w:gridCol w:w="880"/>
        <w:gridCol w:w="988"/>
        <w:gridCol w:w="6381"/>
        <w:gridCol w:w="2787"/>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8 353 210,3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276 422,0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15 568,0</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15 568,0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126 867,0</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126 867,0</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106 624,0</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106 624,0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27 313,0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13 009,0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7 241,0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6 116,0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6 954,0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6 987,0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10 735,0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6 941,0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7 422,0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6 732,0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7 174,0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27 363,0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5 370,0</w:t>
            </w:r>
          </w:p>
        </w:tc>
      </w:tr>
      <w:tr>
        <w:trPr>
          <w:trHeight w:val="8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21 380,0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4 675,0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4 675,0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4 675,0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3 210,0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4 230 144,0</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530 962,0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249 330,0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194 125,0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44 641,0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10 564,0</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281 632,0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204 040,0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33 672,0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37 820,0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3 010 488,0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2 777 183,0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75 065,0</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15 459,0</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42 709,0</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10 740,0</w:t>
            </w:r>
          </w:p>
        </w:tc>
      </w:tr>
      <w:tr>
        <w:trPr>
          <w:trHeight w:val="7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11 129,0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70 203,0</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сәулет, қала құрылысы және құрылыс бөлімі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688 694,0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688 694,0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339 700,0</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309 500,0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59 337,0</w:t>
            </w:r>
          </w:p>
        </w:tc>
      </w:tr>
      <w:tr>
        <w:trPr>
          <w:trHeight w:val="8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36 368,0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40 155,0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12 645,0</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134 765,0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2 345,0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16 242,0</w:t>
            </w:r>
          </w:p>
        </w:tc>
      </w:tr>
      <w:tr>
        <w:trPr>
          <w:trHeight w:val="7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3 763,0</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29 833,0</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21 573,0</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2 564,0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4 346,0</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2 957 186,0</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22 114,0</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22 114,0</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7 705,0</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7 705,0</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2 824 962,0</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160 500,0</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1 202 662,0</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1 452 800,0</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102 405,0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45 250,0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35 121,0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34 393,0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22 034,0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20 070,0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1 449,0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279 368,0</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102 533,0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102 533,0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52 985,0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38 135,0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5 667,0</w:t>
            </w:r>
          </w:p>
        </w:tc>
      </w:tr>
      <w:tr>
        <w:trPr>
          <w:trHeight w:val="7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9 183,0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18 000,0</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45 799,0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45 799,0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9 420,0</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9 420,0</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50 631,0</w:t>
            </w:r>
          </w:p>
        </w:tc>
      </w:tr>
      <w:tr>
        <w:trPr>
          <w:trHeight w:val="8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10 873,0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16 248,0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23 510,0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87 856,0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28 464,0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28 464,0</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13 608,0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10 502,0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14 094,0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9 448,0</w:t>
            </w:r>
          </w:p>
        </w:tc>
      </w:tr>
      <w:tr>
        <w:trPr>
          <w:trHeight w:val="7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4 646,0</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31 690,0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31 690,0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16 190,0</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16 190,0</w:t>
            </w:r>
          </w:p>
        </w:tc>
      </w:tr>
      <w:tr>
        <w:trPr>
          <w:trHeight w:val="10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15 860,0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24 936,0</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24 936,0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19 315,0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5 621,0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133 489,0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15 986,0</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9 647,0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6 339,0</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47 698,0</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47 698,0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64 805,0</w:t>
            </w:r>
          </w:p>
        </w:tc>
      </w:tr>
      <w:tr>
        <w:trPr>
          <w:trHeight w:val="8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13 805,0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51 000,0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78 075,0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97 230,0</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97 230,0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97 230,0</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97 230,0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19 155,0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19 155,0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19 155,0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19 155,0</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-202 531,3</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БЮДЖЕТ ТАПШЫЛЫҒЫН ҚАРЖЫЛАНДЫРУ (ПРОФИЦИТІН ПАЙДАЛАНУ)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202 531,3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97 230,0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97 230,0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97 230,0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97 230,0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19 155,0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19 155,0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19 155,0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19 155,0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124 456,3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