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7b50" w14:textId="5437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 аудандық әкімдігінің 2014 жылғы 12 желтоқсанда № 191 қаулысы. Маңғыстау облысы Әділет департаментінде 2014 жылғы 08 қаңтарда № 2574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жылы </w:t>
      </w:r>
      <w:r>
        <w:rPr>
          <w:rFonts w:ascii="Times New Roman"/>
          <w:b w:val="false"/>
          <w:i w:val="false"/>
          <w:color w:val="000000"/>
          <w:sz w:val="28"/>
        </w:rPr>
        <w:t>қоғамдық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жұмыстар жүргiзiлетiн ұйымдардың тiзбесi, қоғамдық жұмыстардың түрлерi, көлемi мен нақты жағдайлары, қатысушылардың еңбекақысының мөлшерi және оларды қаржыландырудың көздерi осы қаулыға қоса беріліп отырған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 орындау, тиісті ұйымдармен келісім шарт жасау «Бейнеу аудандық жұмыспен қамту және әлеуметтік бағдарламалар бөлімі» мемлекеттік мекемесіне (Б.Өмірбеков)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«Бейнеу аудандық экономика және қаржы бөлімі» мемлекеттік мекемесіне (Б.Әзірханов) қаулыда көрсетілген шараларды орындау үшін қаржы қарау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«Бейнеу аудандық жұмыспен қамту және әлеуметтік бағдарламалар бөлімі» мемлекеттік мекемесі осы қаулының «Әділет» ақпараттық – құқықтық жүйесі мен бұқаралық ақпарат құралдарында ресми жариялануын, аудандық әкімдіктің интернет – 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Қ.Әбілшеевке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 Қ.Әбілшеев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Б.Өмірбеков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«Бейнеу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Б.Әзірханов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желтоқсан 2014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Бейнеу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желтоқсандағы № 191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қоғамдық жұмыстар жүргiзiлетiн ұйымдардың тiзбесi, қоғамдық жұмыстардың түрлерi, көлемi мен нақты жағдайлары, қатысушылардың еңбекақысының мөлшерi және оларды қаржыландырудың көздерi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3382"/>
        <w:gridCol w:w="858"/>
        <w:gridCol w:w="858"/>
        <w:gridCol w:w="2887"/>
        <w:gridCol w:w="1240"/>
        <w:gridCol w:w="1464"/>
        <w:gridCol w:w="1348"/>
      </w:tblGrid>
      <w:tr>
        <w:trPr>
          <w:trHeight w:val="495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нақты жағдайлары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Қатысушылардың еңбекақысының мөлшерi 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Қаржыландырудың көздері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«Төлеп селолық округі әкімінің аппараты»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әлеуметтік-мәдени объектілерді жөндеу және тазалық жүргізу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25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селосы әкімінің аппараты»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әлеуметтік-мәдени объектілерді жөндеу және тазалық жүргізу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жолдарын, бордюр, тротуарларды тазалау және салу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жарым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«Боранқұл селолық округі әкімінің аппараты»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әлеуметтік-мәдени объектілерді жөндеу және тазалық жүргізу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«Ақжігіт селолық округі әкімінің аппараты»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әлеуметтік-мәдени объектілерді жөндеу және тазалық жүргізу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«Сарға селолық округі әкімінің аппараты»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әлеуметтік-мәдени объектілерді жөндеу және тазалық жүргізу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«Есет селолық округі әкімінің аппараты»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әлеуметтік-мәдени объектілерді жөндеу және тазалық жүргізу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жұмыспен қамту орталығы»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«Сыңғырлау селолық округі әкімінің аппараты»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әлеуметтік-мәдени объектілерді жөндеу және тазалық жүргізу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 селолық округі әкімінің аппараты»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әлеуметтік-мәдени объектілерді жөндеу және тазалық жүргізу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«Ноғайты селолық округі әкімінің аппараты»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әлеуметтік-мәдени объектілерді жөндеу және тазалық жүргізу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«Атамекен орта мектебі» мемлекеттік мекемесі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«Бейнеу орталық аудандық ауруханасы» мемлекеттік коммуналдық қазыналық кәсіпорны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ауруларға көмектесу,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әкімдігінің «Акиматсервис» мемлекеттік коммуналдық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тарихи ескерткіштерді қалпына келтіру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аудандық әкімдігінің шаруашылық жүргізу құқығындағы «Бейнеусусервис» коммуналдық мемлекеттік кәсіпорны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әлеуметтік-мәдени объектілерді жөндеу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облыстық ішкі істер департаментінің Бейнеу аудандық ішкі істер бөлімі»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хабарламалар тарату,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«Маңғыстау облысы бойынша мемлекеттік кірістер департаментінің Бейнеу ауданы бойынша мемлекеттік кірістер басқармасы» мемлекеттік мекемесі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хабарламалар тарату,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ауданы бойынша ормандар және жануарлар дүниесін қорғау жөніндегі»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аудандық әкімдігінің «Бөбек балабақшасы» мемлекеттік коммуналдық қазыналық кәсіпорыны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«Маңғыстау облысы Бейнеу ауданының қорғаныс істері жөніндегі бөлімі» республикалық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әскерге шақыру қағаздарын тарату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шаршы метр,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шақыру қағазы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әкімдігінің «Үстірт бөбекжайы» мемлекеттік коммуналдық қазыналық кәсіпорны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аудандық әкімдігінің «Манашы бөбекжайы» мемлекеттік коммуналдық қазыналық кәсіпорны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ұлттық экономика министрлігі тұтынушылардың құқықтарын қорғау комитетінің көліктегі тұтынушылар құқықтарын қорғау департаментінің Маңғыстау бөлімшелік көліктегі тұтынушылардың құқықтарын қорғау басқармасы» ММ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Денсаулық сақтау және әлеуметтік даму министрлігінің зейнетақы төлеу жөніндегі мемлекеттік орталығы» республикалық мемлекеттік қазыналық кәсіпорнының Маңғыстау облыстық филиалы» Бейнеу аудандық бөлімшесі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Төтенше жағдайлар Департаментінің «Өрт сөндіру және апаттық – құтқару жұмыстары қызметі» мемлекеттік мекемесінің Бейнеу аудандық №6 өрт сөндіру бөлімі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 Маңғыстау облысының Төтенше жағдайлар Департаментінің Бейнеу ауданының төтенше жағдайлар бөлімі»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қазынашылық комитеті Маңғыстау облысы бойынша қазынашылық департаментінің «Бейнеу аудандық қазынашылық басқармасы»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Маңғыстау облысының әділет департаментінің Бейнеу ауданының әділет басқармасы»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әкімдігінің «Балдырған балабақшасы» мемлекеттік коммуналдық қазыналық кәсіпорны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бойынша «Халыққа қызмет көрсету орталығы» Республикалық мемлекеттік кәсіпорын филиалының Бейнеу аудандық бөлімі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аудандық емханасы» мемлекеттік коммуналдық қазыналық кәсіпорны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ауруларға көмектесу,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Тіркеу қызметі және құқықтық көмек көрсету комитетінің Маңғыстау облысы бойынша жылжымайтын мүлік орталығы қазыналық кәсіпорнының Бейнеу аудандық филиалы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«Боранқұл аудандық ауруханасы» мемлекеттік коммуналдық қазыналық кәсіпорны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құжаттармен жұмыс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соты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тазалау, шақыру қағаздарын тарату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шаршы метр,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шақыру қағазы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әкімдігінің «Балауса балабақшасы» мемлекеттік коммуналдық қазыналық кәсіпорны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 орта мектебі»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тазалау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«Манашы орта мектебі»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көгалдандыру және тазалау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ауданы Ы.Алтынсарин атындағы орта мектебі»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көгалдандыру және тазалау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«Жұмағали Қалдығараев атындағы орта мектеп»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көгалдандыру және тазалау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«Тұрыш селолық округі әкімінің аппараты»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әлеуметтік-мәдени объектілерді жөндеу және тазалық жүргізу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«Тәжен селосы әкімінің аппараты» мемлекеттік мекемесі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аумағында, әлеуметтік-мәдени объектілерді жөндеу және тазалық жүргізу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шаршы метр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жалақының бір есе мөлшерінде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