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9b95c" w14:textId="c69b9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жылға арналған мектепке дейінгі тәрбие мен оқытуға мемлекеттік білім беру тапсырысын, жан басына шаққандағы қаржыландыру және ата-ананың ай сайынғы ақы төлеу мөлшерін бекіту туралы</w:t>
      </w:r>
    </w:p>
    <w:p>
      <w:pPr>
        <w:spacing w:after="0"/>
        <w:ind w:left="0"/>
        <w:jc w:val="both"/>
      </w:pPr>
      <w:r>
        <w:rPr>
          <w:rFonts w:ascii="Times New Roman"/>
          <w:b w:val="false"/>
          <w:i w:val="false"/>
          <w:color w:val="000000"/>
          <w:sz w:val="28"/>
        </w:rPr>
        <w:t>Бейнеу аудандық әкімдігінің 2014 жылғы 30 желтоқсандағы № 213 қаулысы. Маңғыстау облысы Әділет департаментінде 2015 жылғы 03 ақпанда № 2607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2007 жылғы 27 шілдедегі «Білім туралы» Қазақстан Республикасы Заңының 6-бабы 4-тармағының </w:t>
      </w:r>
      <w:r>
        <w:rPr>
          <w:rFonts w:ascii="Times New Roman"/>
          <w:b w:val="false"/>
          <w:i w:val="false"/>
          <w:color w:val="000000"/>
          <w:sz w:val="28"/>
        </w:rPr>
        <w:t>8-1) тармақшасына</w:t>
      </w:r>
      <w:r>
        <w:rPr>
          <w:rFonts w:ascii="Times New Roman"/>
          <w:b w:val="false"/>
          <w:i w:val="false"/>
          <w:color w:val="000000"/>
          <w:sz w:val="28"/>
        </w:rPr>
        <w:t xml:space="preserve"> сәйкес, Бейнеу аудандық әкімдігі </w:t>
      </w:r>
      <w:r>
        <w:rPr>
          <w:rFonts w:ascii="Times New Roman"/>
          <w:b/>
          <w:i w:val="false"/>
          <w:color w:val="000000"/>
          <w:sz w:val="28"/>
        </w:rPr>
        <w:t>ҚАУЛЫ ЕТЕДІ:</w:t>
      </w:r>
      <w:r>
        <w:br/>
      </w:r>
      <w:r>
        <w:rPr>
          <w:rFonts w:ascii="Times New Roman"/>
          <w:b w:val="false"/>
          <w:i w:val="false"/>
          <w:color w:val="000000"/>
          <w:sz w:val="28"/>
        </w:rPr>
        <w:t>
      1. Қоса беріліп отырған Бейнеу ауданы бойынша 2015 жылға арналған мектепке дейінгі тәрбие мен оқытуға мемлекеттік білім беру тапсырысын, жан басына шаққандағы қаржыландыру және ата-ананың ай сайынғы ақы төлеу мөлшері бекітілсін.</w:t>
      </w:r>
      <w:r>
        <w:br/>
      </w:r>
      <w:r>
        <w:rPr>
          <w:rFonts w:ascii="Times New Roman"/>
          <w:b w:val="false"/>
          <w:i w:val="false"/>
          <w:color w:val="000000"/>
          <w:sz w:val="28"/>
        </w:rPr>
        <w:t>
      2. «Бейнеу аудандық экономика және қаржы бөлімі» мемлекеттік мекемесі (Б.Б.Әзірханов) 2015 жылға арналған мектепке дейінгі тәрбие мен оқытуға мемлекеттік білім беру тапсырысын, жан басына шаққандағы қаржыландыру мөлшерін көзделген қаржыландыру жоспарының шегінде қамтамасыз етсін.</w:t>
      </w:r>
      <w:r>
        <w:br/>
      </w:r>
      <w:r>
        <w:rPr>
          <w:rFonts w:ascii="Times New Roman"/>
          <w:b w:val="false"/>
          <w:i w:val="false"/>
          <w:color w:val="000000"/>
          <w:sz w:val="28"/>
        </w:rPr>
        <w:t>
      3. «Бейнеу аудандық білім бөлімі» мемлекеттік мекемесі (О.Қ.Наурызбаев) осы қаулының «Әділет» ақпараттық – құқықтық жүйесі мен бұқаралық ақпарат құралдарында ресми жариялануын, аудандық әкімдіктің интернет – ресурсында орналастыруын қамтамасыз етсін.</w:t>
      </w:r>
      <w:r>
        <w:br/>
      </w:r>
      <w:r>
        <w:rPr>
          <w:rFonts w:ascii="Times New Roman"/>
          <w:b w:val="false"/>
          <w:i w:val="false"/>
          <w:color w:val="000000"/>
          <w:sz w:val="28"/>
        </w:rPr>
        <w:t>
      4. Осы қаулының орындалуын бақылау аудан әкімінің орынбасары Қ.Б.Әбілшеевке жүктелсін.</w:t>
      </w:r>
      <w:r>
        <w:br/>
      </w:r>
      <w:r>
        <w:rPr>
          <w:rFonts w:ascii="Times New Roman"/>
          <w:b w:val="false"/>
          <w:i w:val="false"/>
          <w:color w:val="000000"/>
          <w:sz w:val="28"/>
        </w:rPr>
        <w:t>
      5.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Аудан әкімінің</w:t>
      </w:r>
      <w:r>
        <w:br/>
      </w:r>
      <w:r>
        <w:rPr>
          <w:rFonts w:ascii="Times New Roman"/>
          <w:b w:val="false"/>
          <w:i w:val="false"/>
          <w:color w:val="000000"/>
          <w:sz w:val="28"/>
        </w:rPr>
        <w:t>
</w:t>
      </w:r>
      <w:r>
        <w:rPr>
          <w:rFonts w:ascii="Times New Roman"/>
          <w:b w:val="false"/>
          <w:i/>
          <w:color w:val="000000"/>
          <w:sz w:val="28"/>
        </w:rPr>
        <w:t>      міндетін атқарушы                       К. Машырықов</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2014 жылғы 30 желтоқсандағы № 213</w:t>
      </w:r>
      <w:r>
        <w:br/>
      </w:r>
      <w:r>
        <w:rPr>
          <w:rFonts w:ascii="Times New Roman"/>
          <w:b w:val="false"/>
          <w:i w:val="false"/>
          <w:color w:val="000000"/>
          <w:sz w:val="28"/>
        </w:rPr>
        <w:t>
аудандық әкімдіктің қаулысына қосымша</w:t>
      </w:r>
      <w:r>
        <w:br/>
      </w:r>
      <w:r>
        <w:rPr>
          <w:rFonts w:ascii="Times New Roman"/>
          <w:b w:val="false"/>
          <w:i w:val="false"/>
          <w:color w:val="000000"/>
          <w:sz w:val="28"/>
        </w:rPr>
        <w:t>
 </w:t>
      </w:r>
      <w:r>
        <w:br/>
      </w:r>
      <w:r>
        <w:rPr>
          <w:rFonts w:ascii="Times New Roman"/>
          <w:b w:val="false"/>
          <w:i w:val="false"/>
          <w:color w:val="000000"/>
          <w:sz w:val="28"/>
        </w:rPr>
        <w:t>
 </w:t>
      </w:r>
    </w:p>
    <w:bookmarkEnd w:id="0"/>
    <w:p>
      <w:pPr>
        <w:spacing w:after="0"/>
        <w:ind w:left="0"/>
        <w:jc w:val="left"/>
      </w:pPr>
      <w:r>
        <w:rPr>
          <w:rFonts w:ascii="Times New Roman"/>
          <w:b/>
          <w:i w:val="false"/>
          <w:color w:val="000000"/>
        </w:rPr>
        <w:t xml:space="preserve"> Бейнеу ауданы бойынша 2015 жылға арналған мектепке дейінгі тәрбие мен оқытуға мемлекеттік білім беру тапсырысын, жан басына шаққандағы қаржыландыру және ата-ананың ай сайынғы ақы төлеу мөлшері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
        <w:gridCol w:w="2108"/>
        <w:gridCol w:w="1235"/>
        <w:gridCol w:w="1018"/>
        <w:gridCol w:w="915"/>
        <w:gridCol w:w="1682"/>
        <w:gridCol w:w="1122"/>
        <w:gridCol w:w="1018"/>
        <w:gridCol w:w="1292"/>
        <w:gridCol w:w="1019"/>
        <w:gridCol w:w="800"/>
      </w:tblGrid>
      <w:tr>
        <w:trPr>
          <w:trHeight w:val="525" w:hRule="atLeast"/>
        </w:trPr>
        <w:tc>
          <w:tcPr>
            <w:tcW w:w="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тәрбиеленушілерінің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бір айға арналған жан басына шаққандағы қаржыландыру мөлшері (теңге)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бір айға арналған ата-ананың ақы төлеу мөлшері (теңге)</w:t>
            </w:r>
          </w:p>
        </w:tc>
      </w:tr>
      <w:tr>
        <w:trPr>
          <w:trHeight w:val="18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Балабақша (мемлекеттік/ жеке меншік)</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толық күн болатын мектеп жанындағы шағын орталық</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толық емес күн болатын дербес шағын орталық</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Балабақша (мемлекеттік/жеке меншік)</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толық күн болатын мектеп жанындағы шағын орталық</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толық емес күн болатын дербес шағын орталық</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Балабақша (мемлекеттік/ жеке меншік)</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толық күн болатын мектеп жанындағы шағын орталық</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толық емес күн болатын дербес шағын орталық</w:t>
            </w:r>
          </w:p>
        </w:tc>
      </w:tr>
      <w:tr>
        <w:trPr>
          <w:trHeight w:val="105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Бейнеу аудандық әкімдігінің «Балдаурен балабақшасы» мемлекеттік коммуналдық қазыналық кәсіпорны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26000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9264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r>
      <w:tr>
        <w:trPr>
          <w:trHeight w:val="1185"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әкімдігінің «Үстірт бөбекжайы» мемлекеттік коммуналдық қазыналық кәсіпорны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26000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9264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r>
      <w:tr>
        <w:trPr>
          <w:trHeight w:val="630"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әкімдігінің «Манашы бөбекжайы» мемлекеттік коммуналдық қазыналық кәсіпорны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125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26000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9264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r>
      <w:tr>
        <w:trPr>
          <w:trHeight w:val="195" w:hRule="atLeast"/>
        </w:trPr>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әкімдігінің «Боранқұл балабақшасы» мемлекеттік коммуналдық қазыналық кәсіпорны</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26000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9264</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2084"/>
        <w:gridCol w:w="1225"/>
        <w:gridCol w:w="1008"/>
        <w:gridCol w:w="906"/>
        <w:gridCol w:w="1670"/>
        <w:gridCol w:w="1110"/>
        <w:gridCol w:w="1008"/>
        <w:gridCol w:w="1283"/>
        <w:gridCol w:w="1066"/>
        <w:gridCol w:w="850"/>
      </w:tblGrid>
      <w:tr>
        <w:trPr>
          <w:trHeight w:val="9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94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әкімдігінің «Сарға балабақшасы» мемлекеттік коммуналдық қазыналық кәсіпорны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26000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9264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6.</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әкімдігінің «Бейнеу балабақшасы» мемлекеттік коммуналдық қазыналық кәсіпорны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130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26000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9264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әкімдігінің «Ақжігіт балабақшасы» мемлекеттік коммуналдық қазыналық кәсіпорны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25</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26000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9264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r>
      <w:tr>
        <w:trPr>
          <w:trHeight w:val="102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әкімдігінің «Болашақ балабақшасы» мемлекеттік коммуналдық қазыналық кәсіпорны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80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26000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9264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r>
      <w:tr>
        <w:trPr>
          <w:trHeight w:val="97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әкімдігінің «Қарақұм бөбекжайы» мемлекеттік коммуналдық қазыналық кәсіпорны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38</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26000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9264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r>
      <w:tr>
        <w:trPr>
          <w:trHeight w:val="525"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Барлығы</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773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х</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