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d51dc" w14:textId="50d51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аудандық мәслихатының 2014 жылғы 11 наурыздағы № 16/172 шешімі. Маңғыстау облысының Әділет департаментінде 2014 жылғы 17 сәуірде № 2397 болып тіркелді. Күші жойылды-Маңғыстау облысы Қарақия аудандық мәслихатының 2017 жылғы 14 желтоқсандағы № 13/165 шешімімен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аудандық мәслихатының 14.12.2017 </w:t>
      </w:r>
      <w:r>
        <w:rPr>
          <w:rFonts w:ascii="Times New Roman"/>
          <w:b w:val="false"/>
          <w:i w:val="false"/>
          <w:color w:val="ff0000"/>
          <w:sz w:val="28"/>
        </w:rPr>
        <w:t>№ 13/165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9 бабына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Қарақия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Қарақия аудандық мәслихатының заңдылық, депутаттар өкілеттігі және әлеуметтік мәселелер жөніндегі тұрақты комиссиясына жүктелсін (комиссия төрағасы Е.Таджибаев).</w:t>
      </w:r>
    </w:p>
    <w:bookmarkEnd w:id="2"/>
    <w:bookmarkStart w:name="z4" w:id="3"/>
    <w:p>
      <w:pPr>
        <w:spacing w:after="0"/>
        <w:ind w:left="0"/>
        <w:jc w:val="both"/>
      </w:pPr>
      <w:r>
        <w:rPr>
          <w:rFonts w:ascii="Times New Roman"/>
          <w:b w:val="false"/>
          <w:i w:val="false"/>
          <w:color w:val="000000"/>
          <w:sz w:val="28"/>
        </w:rPr>
        <w:t>
      3. "Қарақия аудандық мәслихатының аппараты" мемлекеттік мекемесі осы шешім мемлекеттік тіркелгеннен кейін, "Әділет" ақпараттық-құқықтық жүйесінде жариялануын қамтамасыз етсін.</w:t>
      </w:r>
    </w:p>
    <w:bookmarkEnd w:id="3"/>
    <w:bookmarkStart w:name="z5"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Қ.Әбдірахман</w:t>
            </w:r>
          </w:p>
        </w:tc>
      </w:tr>
      <w:tr>
        <w:trPr>
          <w:trHeight w:val="30" w:hRule="atLeast"/>
        </w:trPr>
        <w:tc>
          <w:tcPr>
            <w:tcW w:w="5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Мееров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r>
              <w:br/>
            </w:r>
            <w:r>
              <w:rPr>
                <w:rFonts w:ascii="Times New Roman"/>
                <w:b w:val="false"/>
                <w:i w:val="false"/>
                <w:color w:val="000000"/>
                <w:sz w:val="20"/>
              </w:rPr>
              <w:t>2014 жылғы 11 наурыздағы</w:t>
            </w:r>
            <w:r>
              <w:br/>
            </w:r>
            <w:r>
              <w:rPr>
                <w:rFonts w:ascii="Times New Roman"/>
                <w:b w:val="false"/>
                <w:i w:val="false"/>
                <w:color w:val="000000"/>
                <w:sz w:val="20"/>
              </w:rPr>
              <w:t>№ 16/172 шешiмiмен бекiтiлген</w:t>
            </w:r>
          </w:p>
        </w:tc>
      </w:tr>
    </w:tbl>
    <w:bookmarkStart w:name="z7" w:id="5"/>
    <w:p>
      <w:pPr>
        <w:spacing w:after="0"/>
        <w:ind w:left="0"/>
        <w:jc w:val="left"/>
      </w:pPr>
      <w:r>
        <w:rPr>
          <w:rFonts w:ascii="Times New Roman"/>
          <w:b/>
          <w:i w:val="false"/>
          <w:color w:val="000000"/>
        </w:rPr>
        <w:t xml:space="preserve"> Қарақия аудандық мәслихатының регламенті</w:t>
      </w:r>
      <w:r>
        <w:br/>
      </w:r>
      <w:r>
        <w:rPr>
          <w:rFonts w:ascii="Times New Roman"/>
          <w:b/>
          <w:i w:val="false"/>
          <w:color w:val="000000"/>
        </w:rPr>
        <w:t>1. Жалпы ережелер</w:t>
      </w:r>
    </w:p>
    <w:bookmarkEnd w:id="5"/>
    <w:bookmarkStart w:name="z8" w:id="6"/>
    <w:p>
      <w:pPr>
        <w:spacing w:after="0"/>
        <w:ind w:left="0"/>
        <w:jc w:val="both"/>
      </w:pPr>
      <w:r>
        <w:rPr>
          <w:rFonts w:ascii="Times New Roman"/>
          <w:b w:val="false"/>
          <w:i w:val="false"/>
          <w:color w:val="000000"/>
          <w:sz w:val="28"/>
        </w:rPr>
        <w:t xml:space="preserve">
      1. Қарақия аудандық мәслихатының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9 бабына</w:t>
      </w:r>
      <w:r>
        <w:rPr>
          <w:rFonts w:ascii="Times New Roman"/>
          <w:b w:val="false"/>
          <w:i w:val="false"/>
          <w:color w:val="000000"/>
          <w:sz w:val="28"/>
        </w:rPr>
        <w:t xml:space="preserve">, "Мәслихаттың үлгі регламентін бекіту туралы" 2013 жылғы 3 желтоқсандағы № 704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bookmarkEnd w:id="6"/>
    <w:bookmarkStart w:name="z9" w:id="7"/>
    <w:p>
      <w:pPr>
        <w:spacing w:after="0"/>
        <w:ind w:left="0"/>
        <w:jc w:val="both"/>
      </w:pPr>
      <w:r>
        <w:rPr>
          <w:rFonts w:ascii="Times New Roman"/>
          <w:b w:val="false"/>
          <w:i w:val="false"/>
          <w:color w:val="000000"/>
          <w:sz w:val="28"/>
        </w:rPr>
        <w:t xml:space="preserve">
      2. Қарақия аудандық мәслихаты (жергілікті өкілді орган) (бұдан әрі – мәслихат) – ауданның халқы сайлайтын, халықтың еркін білдіретін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оны іске асыру үшін қажетті шараларды айқындайтын және олардың жүзеге асырылуын бақылайтын </w:t>
      </w:r>
      <w:r>
        <w:rPr>
          <w:rFonts w:ascii="Times New Roman"/>
          <w:b w:val="false"/>
          <w:i w:val="false"/>
          <w:color w:val="000000"/>
          <w:sz w:val="28"/>
        </w:rPr>
        <w:t>сайланбалы орган</w:t>
      </w:r>
      <w:r>
        <w:rPr>
          <w:rFonts w:ascii="Times New Roman"/>
          <w:b w:val="false"/>
          <w:i w:val="false"/>
          <w:color w:val="000000"/>
          <w:sz w:val="28"/>
        </w:rPr>
        <w:t>. Мәслихат заңды тұлға құқығын иеленбейді.</w:t>
      </w:r>
    </w:p>
    <w:bookmarkEnd w:id="7"/>
    <w:bookmarkStart w:name="z10" w:id="8"/>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8"/>
    <w:bookmarkStart w:name="z11" w:id="9"/>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9"/>
    <w:bookmarkStart w:name="z12" w:id="10"/>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10"/>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p>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bookmarkStart w:name="z13" w:id="11"/>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аудандық сайлау комиссиясының төрағасы шақырады.</w:t>
      </w:r>
    </w:p>
    <w:bookmarkEnd w:id="11"/>
    <w:bookmarkStart w:name="z14" w:id="12"/>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w:t>
      </w:r>
    </w:p>
    <w:bookmarkEnd w:id="12"/>
    <w:p>
      <w:pPr>
        <w:spacing w:after="0"/>
        <w:ind w:left="0"/>
        <w:jc w:val="both"/>
      </w:pP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bookmarkStart w:name="z15" w:id="13"/>
    <w:p>
      <w:pPr>
        <w:spacing w:after="0"/>
        <w:ind w:left="0"/>
        <w:jc w:val="both"/>
      </w:pPr>
      <w:r>
        <w:rPr>
          <w:rFonts w:ascii="Times New Roman"/>
          <w:b w:val="false"/>
          <w:i w:val="false"/>
          <w:color w:val="000000"/>
          <w:sz w:val="28"/>
        </w:rPr>
        <w:t>
      7. Мәслихаттың кезекті сессиясы жылына төрт реттен жиі шақырылмайды және оны мәслихат сессиясының төрағасы жүргізеді.</w:t>
      </w:r>
    </w:p>
    <w:bookmarkEnd w:id="13"/>
    <w:bookmarkStart w:name="z16" w:id="14"/>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аудан әкімнің ұсынысы бойынша мәслихат сессиясының төрағасы шақырады және жүргізеді.</w:t>
      </w:r>
    </w:p>
    <w:bookmarkEnd w:id="14"/>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Start w:name="z17" w:id="15"/>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аудан әкіміне сессияға кемінде он күн қалғанда, ал кезектен тыс сессия шақырылған жағдайда, кемінде үш күн бұрын хабарлайды.</w:t>
      </w:r>
    </w:p>
    <w:bookmarkEnd w:id="15"/>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аудан әкіміне сессияға кемінде бес күн қалғанда, ал кезектен тыс сессия шақырылған жағдайда, кемінде үш күн бұрын табыс етеді.</w:t>
      </w:r>
    </w:p>
    <w:bookmarkStart w:name="z18" w:id="16"/>
    <w:p>
      <w:pPr>
        <w:spacing w:after="0"/>
        <w:ind w:left="0"/>
        <w:jc w:val="both"/>
      </w:pPr>
      <w:r>
        <w:rPr>
          <w:rFonts w:ascii="Times New Roman"/>
          <w:b w:val="false"/>
          <w:i w:val="false"/>
          <w:color w:val="000000"/>
          <w:sz w:val="28"/>
        </w:rPr>
        <w:t xml:space="preserve">
      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w:t>
      </w:r>
      <w:r>
        <w:rPr>
          <w:rFonts w:ascii="Times New Roman"/>
          <w:b w:val="false"/>
          <w:i w:val="false"/>
          <w:color w:val="000000"/>
          <w:sz w:val="28"/>
        </w:rPr>
        <w:t>орташа жалақысы</w:t>
      </w:r>
      <w:r>
        <w:rPr>
          <w:rFonts w:ascii="Times New Roman"/>
          <w:b w:val="false"/>
          <w:i w:val="false"/>
          <w:color w:val="000000"/>
          <w:sz w:val="28"/>
        </w:rPr>
        <w:t xml:space="preserve">,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w:t>
      </w:r>
      <w:r>
        <w:rPr>
          <w:rFonts w:ascii="Times New Roman"/>
          <w:b w:val="false"/>
          <w:i w:val="false"/>
          <w:color w:val="000000"/>
          <w:sz w:val="28"/>
        </w:rPr>
        <w:t>іссапар шығыстары</w:t>
      </w:r>
      <w:r>
        <w:rPr>
          <w:rFonts w:ascii="Times New Roman"/>
          <w:b w:val="false"/>
          <w:i w:val="false"/>
          <w:color w:val="000000"/>
          <w:sz w:val="28"/>
        </w:rPr>
        <w:t xml:space="preserve"> өтеледі.</w:t>
      </w:r>
    </w:p>
    <w:bookmarkEnd w:id="16"/>
    <w:bookmarkStart w:name="z19" w:id="17"/>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p>
    <w:bookmarkEnd w:id="17"/>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бірлестіктер ұсынуы мүмкін.</w:t>
      </w:r>
    </w:p>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p>
      <w:pPr>
        <w:spacing w:after="0"/>
        <w:ind w:left="0"/>
        <w:jc w:val="both"/>
      </w:pPr>
      <w:r>
        <w:rPr>
          <w:rFonts w:ascii="Times New Roman"/>
          <w:b w:val="false"/>
          <w:i w:val="false"/>
          <w:color w:val="000000"/>
          <w:sz w:val="28"/>
        </w:rPr>
        <w:t>
      Аудандық мәслихаттың әр сессиясының өту кезеңіне бірінші отырыста сессия секретариаты сайланады. Секретариат құрамы үш адамнан кем болмайтындай аудандық мәслихат депутаттары ішінен ашық дауыспен сайланады. Секретариаттың дербес құрамы бойынша ұсынысты сессия төрағасы енгізеді. Мәслихаттың секретариатын сайлау туралы шешім қабылданады. Секретариат аудандық мәслихат сессиясының хаттамасын жүргізілуін ұйымдастырады, сөйлеуге сұранушылардың жазбасын жүргізеді, депутаттық сұрақтарды, анықтамаларын, мәлімдемелерін, арыздарды және депутаттардың басқа да материалдарын тіркейді.</w:t>
      </w:r>
    </w:p>
    <w:bookmarkStart w:name="z20" w:id="18"/>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уақытылы ұйымдастырады, оны аудан әкімімен келісім бойынша сессия төрағасы бекітеді.</w:t>
      </w:r>
    </w:p>
    <w:bookmarkEnd w:id="18"/>
    <w:bookmarkStart w:name="z21" w:id="19"/>
    <w:p>
      <w:pPr>
        <w:spacing w:after="0"/>
        <w:ind w:left="0"/>
        <w:jc w:val="both"/>
      </w:pPr>
      <w:r>
        <w:rPr>
          <w:rFonts w:ascii="Times New Roman"/>
          <w:b w:val="false"/>
          <w:i w:val="false"/>
          <w:color w:val="000000"/>
          <w:sz w:val="28"/>
        </w:rPr>
        <w:t>
      13. Мәслихаттың қарауына жататын мәселелер бойынша мәслихаттың сессиясына ауданның, ауыл және ауылдық округтың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19"/>
    <w:bookmarkStart w:name="z22" w:id="20"/>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20"/>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3" w:id="21"/>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bookmarkEnd w:id="21"/>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Start w:name="z24" w:id="22"/>
    <w:p>
      <w:pPr>
        <w:spacing w:after="0"/>
        <w:ind w:left="0"/>
        <w:jc w:val="both"/>
      </w:pPr>
      <w:r>
        <w:rPr>
          <w:rFonts w:ascii="Times New Roman"/>
          <w:b w:val="false"/>
          <w:i w:val="false"/>
          <w:color w:val="000000"/>
          <w:sz w:val="28"/>
        </w:rPr>
        <w:t>
      16. Мәслихат отырыстарында баяндамалар жасауға 35-40 минут, қосымша баяндамалар жасауға 15 минут, жарыссөзде сөйлеу үшін 10 минутқа дейін және отырыстарды өткізу тәртібі бойынша, кандидатураларды талқылау, дауыс беру, анықтамалар мен сұрақтарға 3 минутқа дейін уақыт беріледі. Баяндамашылар мен қосымша баяндамашыларға сұрақтарға жауап беру үшін 10 минуттан көп емес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bookmarkEnd w:id="22"/>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Start w:name="z25" w:id="23"/>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3"/>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26" w:id="24"/>
    <w:p>
      <w:pPr>
        <w:spacing w:after="0"/>
        <w:ind w:left="0"/>
        <w:jc w:val="left"/>
      </w:pPr>
      <w:r>
        <w:rPr>
          <w:rFonts w:ascii="Times New Roman"/>
          <w:b/>
          <w:i w:val="false"/>
          <w:color w:val="000000"/>
        </w:rPr>
        <w:t xml:space="preserve"> 2.2. Мәслихат актілерін қабылдау тәртібі</w:t>
      </w:r>
    </w:p>
    <w:bookmarkEnd w:id="24"/>
    <w:bookmarkStart w:name="z27" w:id="25"/>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25"/>
    <w:bookmarkStart w:name="z28" w:id="26"/>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bookmarkEnd w:id="26"/>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аудан әкімдігінің ұсынымы бойынша мәслихат онымен бірлескен шешім қабылдайды.</w:t>
      </w:r>
    </w:p>
    <w:bookmarkStart w:name="z29" w:id="27"/>
    <w:p>
      <w:pPr>
        <w:spacing w:after="0"/>
        <w:ind w:left="0"/>
        <w:jc w:val="both"/>
      </w:pPr>
      <w:r>
        <w:rPr>
          <w:rFonts w:ascii="Times New Roman"/>
          <w:b w:val="false"/>
          <w:i w:val="false"/>
          <w:color w:val="000000"/>
          <w:sz w:val="28"/>
        </w:rPr>
        <w:t xml:space="preserve">
      20. Мәслихаттың жалпыға міндетті маңызы бар, азаматтардың құқығына, еркіндігі мен міндеттеріне қатысты шешімдері Маңғыстау облысының Әділет департаментінде мемлекеттік тіркелуге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жариялануға тиіс.</w:t>
      </w:r>
    </w:p>
    <w:bookmarkEnd w:id="27"/>
    <w:bookmarkStart w:name="z30" w:id="28"/>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28"/>
    <w:bookmarkStart w:name="z31" w:id="29"/>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29"/>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32" w:id="30"/>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30"/>
    <w:bookmarkStart w:name="z33" w:id="31"/>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31"/>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34" w:id="32"/>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p>
    <w:bookmarkEnd w:id="32"/>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Start w:name="z35" w:id="33"/>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3"/>
    <w:p>
      <w:pPr>
        <w:spacing w:after="0"/>
        <w:ind w:left="0"/>
        <w:jc w:val="both"/>
      </w:pPr>
      <w:r>
        <w:rPr>
          <w:rFonts w:ascii="Times New Roman"/>
          <w:b w:val="false"/>
          <w:i w:val="false"/>
          <w:color w:val="000000"/>
          <w:sz w:val="28"/>
        </w:rPr>
        <w:t xml:space="preserve">
      Мәслихат шешімдеріне өзгерістер оларды қабылдау үшін </w:t>
      </w:r>
      <w:r>
        <w:rPr>
          <w:rFonts w:ascii="Times New Roman"/>
          <w:b w:val="false"/>
          <w:i w:val="false"/>
          <w:color w:val="000000"/>
          <w:sz w:val="28"/>
        </w:rPr>
        <w:t>белгіленген тәртіппен</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36" w:id="34"/>
    <w:p>
      <w:pPr>
        <w:spacing w:after="0"/>
        <w:ind w:left="0"/>
        <w:jc w:val="both"/>
      </w:pPr>
      <w:r>
        <w:rPr>
          <w:rFonts w:ascii="Times New Roman"/>
          <w:b w:val="false"/>
          <w:i w:val="false"/>
          <w:color w:val="000000"/>
          <w:sz w:val="28"/>
        </w:rPr>
        <w:t xml:space="preserve">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мемлекеттік тілдегі жобалары мәслихатқа кезекті сессияға дейін үш апта бұрын мәслихаттың тұрақты </w:t>
      </w:r>
      <w:r>
        <w:rPr>
          <w:rFonts w:ascii="Times New Roman"/>
          <w:b w:val="false"/>
          <w:i w:val="false"/>
          <w:color w:val="000000"/>
          <w:sz w:val="28"/>
        </w:rPr>
        <w:t>комиссияларының</w:t>
      </w:r>
      <w:r>
        <w:rPr>
          <w:rFonts w:ascii="Times New Roman"/>
          <w:b w:val="false"/>
          <w:i w:val="false"/>
          <w:color w:val="000000"/>
          <w:sz w:val="28"/>
        </w:rPr>
        <w:t xml:space="preserve"> қарауына енгізіледі.</w:t>
      </w:r>
    </w:p>
    <w:bookmarkEnd w:id="34"/>
    <w:bookmarkStart w:name="z37" w:id="35"/>
    <w:p>
      <w:pPr>
        <w:spacing w:after="0"/>
        <w:ind w:left="0"/>
        <w:jc w:val="both"/>
      </w:pPr>
      <w:r>
        <w:rPr>
          <w:rFonts w:ascii="Times New Roman"/>
          <w:b w:val="false"/>
          <w:i w:val="false"/>
          <w:color w:val="000000"/>
          <w:sz w:val="28"/>
        </w:rPr>
        <w:t>
      28. Аудан бюджетінің жобасы мәслихаттың тұрақты комиссияларында қаралады.</w:t>
      </w:r>
    </w:p>
    <w:bookmarkEnd w:id="35"/>
    <w:p>
      <w:pPr>
        <w:spacing w:after="0"/>
        <w:ind w:left="0"/>
        <w:jc w:val="both"/>
      </w:pPr>
      <w:r>
        <w:rPr>
          <w:rFonts w:ascii="Times New Roman"/>
          <w:b w:val="false"/>
          <w:i w:val="false"/>
          <w:color w:val="000000"/>
          <w:sz w:val="28"/>
        </w:rPr>
        <w:t>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Аудандық әкономика және қаржы бөлімі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Облыстық бюджет бекітітілгеннен кейін екі апта мерзімнен кешіктірмей ауданның бюджетін мәслихат бекітеді.</w:t>
      </w:r>
    </w:p>
    <w:bookmarkStart w:name="z38" w:id="36"/>
    <w:p>
      <w:pPr>
        <w:spacing w:after="0"/>
        <w:ind w:left="0"/>
        <w:jc w:val="both"/>
      </w:pPr>
      <w:r>
        <w:rPr>
          <w:rFonts w:ascii="Times New Roman"/>
          <w:b w:val="false"/>
          <w:i w:val="false"/>
          <w:color w:val="000000"/>
          <w:sz w:val="28"/>
        </w:rPr>
        <w:t xml:space="preserve">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w:t>
      </w:r>
      <w:r>
        <w:rPr>
          <w:rFonts w:ascii="Times New Roman"/>
          <w:b w:val="false"/>
          <w:i w:val="false"/>
          <w:color w:val="000000"/>
          <w:sz w:val="28"/>
        </w:rPr>
        <w:t>бюджеттік заңнамада</w:t>
      </w:r>
      <w:r>
        <w:rPr>
          <w:rFonts w:ascii="Times New Roman"/>
          <w:b w:val="false"/>
          <w:i w:val="false"/>
          <w:color w:val="000000"/>
          <w:sz w:val="28"/>
        </w:rPr>
        <w:t xml:space="preserve"> көзделген мерзімдерде жүзеге асырылады.</w:t>
      </w:r>
    </w:p>
    <w:bookmarkEnd w:id="36"/>
    <w:bookmarkStart w:name="z39" w:id="37"/>
    <w:p>
      <w:pPr>
        <w:spacing w:after="0"/>
        <w:ind w:left="0"/>
        <w:jc w:val="both"/>
      </w:pPr>
      <w:r>
        <w:rPr>
          <w:rFonts w:ascii="Times New Roman"/>
          <w:b w:val="false"/>
          <w:i w:val="false"/>
          <w:color w:val="000000"/>
          <w:sz w:val="28"/>
        </w:rPr>
        <w:t>
      30.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37"/>
    <w:bookmarkStart w:name="z40" w:id="38"/>
    <w:p>
      <w:pPr>
        <w:spacing w:after="0"/>
        <w:ind w:left="0"/>
        <w:jc w:val="left"/>
      </w:pPr>
      <w:r>
        <w:rPr>
          <w:rFonts w:ascii="Times New Roman"/>
          <w:b/>
          <w:i w:val="false"/>
          <w:color w:val="000000"/>
        </w:rPr>
        <w:t xml:space="preserve"> 3. Есептерді тыңдау тәртібі</w:t>
      </w:r>
    </w:p>
    <w:bookmarkEnd w:id="38"/>
    <w:bookmarkStart w:name="z41" w:id="39"/>
    <w:p>
      <w:pPr>
        <w:spacing w:after="0"/>
        <w:ind w:left="0"/>
        <w:jc w:val="both"/>
      </w:pPr>
      <w:r>
        <w:rPr>
          <w:rFonts w:ascii="Times New Roman"/>
          <w:b w:val="false"/>
          <w:i w:val="false"/>
          <w:color w:val="000000"/>
          <w:sz w:val="28"/>
        </w:rPr>
        <w:t>
      31. Мәслихат аудан әкімінің есептерін тыңдау жолымен аудандық бюджеттің, аумақтарды дамыту бағдарламаларының орындалуын бақылауды жүзеге асырады.</w:t>
      </w:r>
    </w:p>
    <w:bookmarkEnd w:id="39"/>
    <w:bookmarkStart w:name="z42" w:id="40"/>
    <w:p>
      <w:pPr>
        <w:spacing w:after="0"/>
        <w:ind w:left="0"/>
        <w:jc w:val="both"/>
      </w:pP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p>
    <w:bookmarkEnd w:id="40"/>
    <w:p>
      <w:pPr>
        <w:spacing w:after="0"/>
        <w:ind w:left="0"/>
        <w:jc w:val="both"/>
      </w:pPr>
      <w:r>
        <w:rPr>
          <w:rFonts w:ascii="Times New Roman"/>
          <w:b w:val="false"/>
          <w:i w:val="false"/>
          <w:color w:val="000000"/>
          <w:sz w:val="28"/>
        </w:rPr>
        <w:t>
      Аудан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xml:space="preserve">
      Аудан әкімі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p>
    <w:bookmarkStart w:name="z43" w:id="41"/>
    <w:p>
      <w:pPr>
        <w:spacing w:after="0"/>
        <w:ind w:left="0"/>
        <w:jc w:val="both"/>
      </w:pP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p>
    <w:bookmarkEnd w:id="41"/>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Start w:name="z44" w:id="42"/>
    <w:p>
      <w:pPr>
        <w:spacing w:after="0"/>
        <w:ind w:left="0"/>
        <w:jc w:val="both"/>
      </w:pPr>
      <w:r>
        <w:rPr>
          <w:rFonts w:ascii="Times New Roman"/>
          <w:b w:val="false"/>
          <w:i w:val="false"/>
          <w:color w:val="000000"/>
          <w:sz w:val="28"/>
        </w:rPr>
        <w:t>
      34. Тексеру комиссиясының бюджеттің атқарылуы туралы есебін мәслихат жыл сайын қарайды.</w:t>
      </w:r>
    </w:p>
    <w:bookmarkEnd w:id="42"/>
    <w:bookmarkStart w:name="z45" w:id="43"/>
    <w:p>
      <w:pPr>
        <w:spacing w:after="0"/>
        <w:ind w:left="0"/>
        <w:jc w:val="both"/>
      </w:pP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p>
    <w:bookmarkEnd w:id="43"/>
    <w:p>
      <w:pPr>
        <w:spacing w:after="0"/>
        <w:ind w:left="0"/>
        <w:jc w:val="both"/>
      </w:pPr>
      <w:r>
        <w:rPr>
          <w:rFonts w:ascii="Times New Roman"/>
          <w:b w:val="false"/>
          <w:i w:val="false"/>
          <w:color w:val="000000"/>
          <w:sz w:val="28"/>
        </w:rPr>
        <w:t xml:space="preserve">
      Ауыл, ауылдық округ тұрғындарын мәслихаттың есебімен </w:t>
      </w:r>
      <w:r>
        <w:rPr>
          <w:rFonts w:ascii="Times New Roman"/>
          <w:b w:val="false"/>
          <w:i w:val="false"/>
          <w:color w:val="000000"/>
          <w:sz w:val="28"/>
        </w:rPr>
        <w:t>жергілікті қоғамдастықтың жиындарында</w:t>
      </w:r>
      <w:r>
        <w:rPr>
          <w:rFonts w:ascii="Times New Roman"/>
          <w:b w:val="false"/>
          <w:i w:val="false"/>
          <w:color w:val="000000"/>
          <w:sz w:val="28"/>
        </w:rPr>
        <w:t xml:space="preserve"> мәслихаттың хатшысы, тұрақты комиссиялардың төрағалары басқаратын депутаттар тобы таныстырады.</w:t>
      </w:r>
    </w:p>
    <w:bookmarkStart w:name="z46" w:id="44"/>
    <w:p>
      <w:pPr>
        <w:spacing w:after="0"/>
        <w:ind w:left="0"/>
        <w:jc w:val="left"/>
      </w:pPr>
      <w:r>
        <w:rPr>
          <w:rFonts w:ascii="Times New Roman"/>
          <w:b/>
          <w:i w:val="false"/>
          <w:color w:val="000000"/>
        </w:rPr>
        <w:t xml:space="preserve"> 4. Депутаттардың сауалдарын қарау тәртібі</w:t>
      </w:r>
    </w:p>
    <w:bookmarkEnd w:id="44"/>
    <w:bookmarkStart w:name="z47" w:id="45"/>
    <w:p>
      <w:pPr>
        <w:spacing w:after="0"/>
        <w:ind w:left="0"/>
        <w:jc w:val="both"/>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аудандық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45"/>
    <w:bookmarkStart w:name="z48" w:id="46"/>
    <w:p>
      <w:pPr>
        <w:spacing w:after="0"/>
        <w:ind w:left="0"/>
        <w:jc w:val="both"/>
      </w:pP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46"/>
    <w:bookmarkStart w:name="z49" w:id="47"/>
    <w:p>
      <w:pPr>
        <w:spacing w:after="0"/>
        <w:ind w:left="0"/>
        <w:jc w:val="both"/>
      </w:pP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w:t>
      </w:r>
    </w:p>
    <w:bookmarkEnd w:id="47"/>
    <w:p>
      <w:pPr>
        <w:spacing w:after="0"/>
        <w:ind w:left="0"/>
        <w:jc w:val="both"/>
      </w:pPr>
      <w:r>
        <w:rPr>
          <w:rFonts w:ascii="Times New Roman"/>
          <w:b w:val="false"/>
          <w:i w:val="false"/>
          <w:color w:val="000000"/>
          <w:sz w:val="28"/>
        </w:rPr>
        <w:t>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Start w:name="z50" w:id="48"/>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w:t>
      </w:r>
    </w:p>
    <w:bookmarkEnd w:id="48"/>
    <w:p>
      <w:pPr>
        <w:spacing w:after="0"/>
        <w:ind w:left="0"/>
        <w:jc w:val="both"/>
      </w:pPr>
      <w:r>
        <w:rPr>
          <w:rFonts w:ascii="Times New Roman"/>
          <w:b w:val="false"/>
          <w:i w:val="false"/>
          <w:color w:val="000000"/>
          <w:sz w:val="28"/>
        </w:rPr>
        <w:t>
      Жазбаша түрде берілген сауалдар сессияның хаттамасына тіркеледі.</w:t>
      </w:r>
    </w:p>
    <w:bookmarkStart w:name="z51" w:id="49"/>
    <w:p>
      <w:pPr>
        <w:spacing w:after="0"/>
        <w:ind w:left="0"/>
        <w:jc w:val="both"/>
      </w:pP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p>
    <w:bookmarkEnd w:id="49"/>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Start w:name="z52" w:id="50"/>
    <w:p>
      <w:pPr>
        <w:spacing w:after="0"/>
        <w:ind w:left="0"/>
        <w:jc w:val="left"/>
      </w:pPr>
      <w:r>
        <w:rPr>
          <w:rFonts w:ascii="Times New Roman"/>
          <w:b/>
          <w:i w:val="false"/>
          <w:color w:val="000000"/>
        </w:rPr>
        <w:t xml:space="preserve"> 5. Мәслихаттың лауазымды адамдары, тұрақты комиссиялары</w:t>
      </w:r>
      <w:r>
        <w:br/>
      </w:r>
      <w:r>
        <w:rPr>
          <w:rFonts w:ascii="Times New Roman"/>
          <w:b/>
          <w:i w:val="false"/>
          <w:color w:val="000000"/>
        </w:rPr>
        <w:t>және 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0"/>
    <w:bookmarkStart w:name="z53" w:id="51"/>
    <w:p>
      <w:pPr>
        <w:spacing w:after="0"/>
        <w:ind w:left="0"/>
        <w:jc w:val="both"/>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w:t>
      </w:r>
    </w:p>
    <w:bookmarkEnd w:id="51"/>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54" w:id="52"/>
    <w:p>
      <w:pPr>
        <w:spacing w:after="0"/>
        <w:ind w:left="0"/>
        <w:jc w:val="both"/>
      </w:pPr>
      <w:r>
        <w:rPr>
          <w:rFonts w:ascii="Times New Roman"/>
          <w:b w:val="false"/>
          <w:i w:val="false"/>
          <w:color w:val="000000"/>
          <w:sz w:val="28"/>
        </w:rPr>
        <w:t>
      42. Мәслихат сессиясының төрағасы:</w:t>
      </w:r>
    </w:p>
    <w:bookmarkEnd w:id="52"/>
    <w:p>
      <w:pPr>
        <w:spacing w:after="0"/>
        <w:ind w:left="0"/>
        <w:jc w:val="both"/>
      </w:pPr>
      <w:r>
        <w:rPr>
          <w:rFonts w:ascii="Times New Roman"/>
          <w:b w:val="false"/>
          <w:i w:val="false"/>
          <w:color w:val="000000"/>
          <w:sz w:val="28"/>
        </w:rPr>
        <w:t>
      1) мәслихат сессиясын шақыру туралы шешiм қабылдайды;</w:t>
      </w:r>
    </w:p>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55" w:id="53"/>
    <w:p>
      <w:pPr>
        <w:spacing w:after="0"/>
        <w:ind w:left="0"/>
        <w:jc w:val="both"/>
      </w:pP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53"/>
    <w:bookmarkStart w:name="z56" w:id="54"/>
    <w:p>
      <w:pPr>
        <w:spacing w:after="0"/>
        <w:ind w:left="0"/>
        <w:jc w:val="left"/>
      </w:pPr>
      <w:r>
        <w:rPr>
          <w:rFonts w:ascii="Times New Roman"/>
          <w:b/>
          <w:i w:val="false"/>
          <w:color w:val="000000"/>
        </w:rPr>
        <w:t xml:space="preserve"> 5.2. Мәслихат хатшысы</w:t>
      </w:r>
    </w:p>
    <w:bookmarkEnd w:id="54"/>
    <w:bookmarkStart w:name="z57" w:id="55"/>
    <w:p>
      <w:pPr>
        <w:spacing w:after="0"/>
        <w:ind w:left="0"/>
        <w:jc w:val="both"/>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w:t>
      </w:r>
    </w:p>
    <w:bookmarkEnd w:id="55"/>
    <w:p>
      <w:pPr>
        <w:spacing w:after="0"/>
        <w:ind w:left="0"/>
        <w:jc w:val="both"/>
      </w:pPr>
      <w:r>
        <w:rPr>
          <w:rFonts w:ascii="Times New Roman"/>
          <w:b w:val="false"/>
          <w:i w:val="false"/>
          <w:color w:val="000000"/>
          <w:sz w:val="28"/>
        </w:rPr>
        <w:t>
      Мәслихат хатшысы мәслихат өкілеттігінің мерзіміне сайланады.</w:t>
      </w:r>
    </w:p>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p>
    <w:bookmarkStart w:name="z58" w:id="56"/>
    <w:p>
      <w:pPr>
        <w:spacing w:after="0"/>
        <w:ind w:left="0"/>
        <w:jc w:val="both"/>
      </w:pP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w:t>
      </w:r>
    </w:p>
    <w:bookmarkEnd w:id="56"/>
    <w:p>
      <w:pPr>
        <w:spacing w:after="0"/>
        <w:ind w:left="0"/>
        <w:jc w:val="both"/>
      </w:pPr>
      <w:r>
        <w:rPr>
          <w:rFonts w:ascii="Times New Roman"/>
          <w:b w:val="false"/>
          <w:i w:val="false"/>
          <w:color w:val="000000"/>
          <w:sz w:val="28"/>
        </w:rPr>
        <w:t>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Start w:name="z59" w:id="57"/>
    <w:p>
      <w:pPr>
        <w:spacing w:after="0"/>
        <w:ind w:left="0"/>
        <w:jc w:val="both"/>
      </w:pPr>
      <w:r>
        <w:rPr>
          <w:rFonts w:ascii="Times New Roman"/>
          <w:b w:val="false"/>
          <w:i w:val="false"/>
          <w:color w:val="000000"/>
          <w:sz w:val="28"/>
        </w:rPr>
        <w:t xml:space="preserve">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белгіленген тәртіппен өткізіледі.</w:t>
      </w:r>
    </w:p>
    <w:bookmarkEnd w:id="57"/>
    <w:bookmarkStart w:name="z60" w:id="58"/>
    <w:p>
      <w:pPr>
        <w:spacing w:after="0"/>
        <w:ind w:left="0"/>
        <w:jc w:val="left"/>
      </w:pPr>
      <w:r>
        <w:rPr>
          <w:rFonts w:ascii="Times New Roman"/>
          <w:b/>
          <w:i w:val="false"/>
          <w:color w:val="000000"/>
        </w:rPr>
        <w:t xml:space="preserve"> 5.3. Мәслихаттың тұрақты және уақытша комиссиялары</w:t>
      </w:r>
    </w:p>
    <w:bookmarkEnd w:id="58"/>
    <w:bookmarkStart w:name="z61" w:id="59"/>
    <w:p>
      <w:pPr>
        <w:spacing w:after="0"/>
        <w:ind w:left="0"/>
        <w:jc w:val="both"/>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59"/>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w:t>
      </w:r>
    </w:p>
    <w:p>
      <w:pPr>
        <w:spacing w:after="0"/>
        <w:ind w:left="0"/>
        <w:jc w:val="both"/>
      </w:pPr>
      <w:r>
        <w:rPr>
          <w:rFonts w:ascii="Times New Roman"/>
          <w:b w:val="false"/>
          <w:i w:val="false"/>
          <w:color w:val="000000"/>
          <w:sz w:val="28"/>
        </w:rPr>
        <w:t>
      Кандидатуралардың санына шек қойылмайды.</w:t>
      </w:r>
    </w:p>
    <w:p>
      <w:pPr>
        <w:spacing w:after="0"/>
        <w:ind w:left="0"/>
        <w:jc w:val="both"/>
      </w:pPr>
      <w:r>
        <w:rPr>
          <w:rFonts w:ascii="Times New Roman"/>
          <w:b w:val="false"/>
          <w:i w:val="false"/>
          <w:color w:val="000000"/>
          <w:sz w:val="28"/>
        </w:rPr>
        <w:t>
      Мәслихат отырысында төрағалардың кандидатураларын талқылау әр комиссия бойынша жеке-жеке өткізіледі. Тұрақты комиссиялар жұмыс топтарын құра алады.</w:t>
      </w:r>
    </w:p>
    <w:p>
      <w:pPr>
        <w:spacing w:after="0"/>
        <w:ind w:left="0"/>
        <w:jc w:val="both"/>
      </w:pPr>
      <w:r>
        <w:rPr>
          <w:rFonts w:ascii="Times New Roman"/>
          <w:b w:val="false"/>
          <w:i w:val="false"/>
          <w:color w:val="000000"/>
          <w:sz w:val="28"/>
        </w:rPr>
        <w:t>
      Аудандық мәслихаттың тұрақты комиссиялары:</w:t>
      </w:r>
    </w:p>
    <w:p>
      <w:pPr>
        <w:spacing w:after="0"/>
        <w:ind w:left="0"/>
        <w:jc w:val="both"/>
      </w:pPr>
      <w:r>
        <w:rPr>
          <w:rFonts w:ascii="Times New Roman"/>
          <w:b w:val="false"/>
          <w:i w:val="false"/>
          <w:color w:val="000000"/>
          <w:sz w:val="28"/>
        </w:rPr>
        <w:t>
      Аудандық мәслихатқа, мәслихат хатшысына, сессия төрағасына мәслихат сессиясының күн тәртібі бойынша, сонымен қатар мәслихат сессиясында қаралатын кез-келген мәселелер бойынша ұсыныс енгізуге;</w:t>
      </w:r>
    </w:p>
    <w:p>
      <w:pPr>
        <w:spacing w:after="0"/>
        <w:ind w:left="0"/>
        <w:jc w:val="both"/>
      </w:pPr>
      <w:r>
        <w:rPr>
          <w:rFonts w:ascii="Times New Roman"/>
          <w:b w:val="false"/>
          <w:i w:val="false"/>
          <w:color w:val="000000"/>
          <w:sz w:val="28"/>
        </w:rPr>
        <w:t>
      Олардың қарауына жатқызылған және мәслихат сессиясында қарауға ұсынылған мәселелер бойынша қорытынды беруге;</w:t>
      </w:r>
    </w:p>
    <w:p>
      <w:pPr>
        <w:spacing w:after="0"/>
        <w:ind w:left="0"/>
        <w:jc w:val="both"/>
      </w:pPr>
      <w:r>
        <w:rPr>
          <w:rFonts w:ascii="Times New Roman"/>
          <w:b w:val="false"/>
          <w:i w:val="false"/>
          <w:color w:val="000000"/>
          <w:sz w:val="28"/>
        </w:rPr>
        <w:t>
      Олардың қарауына жатқызылған мәселелер бойынша мәслихат сессиясында баяндама және қосалқы баяндама жасауға;</w:t>
      </w:r>
    </w:p>
    <w:p>
      <w:pPr>
        <w:spacing w:after="0"/>
        <w:ind w:left="0"/>
        <w:jc w:val="both"/>
      </w:pPr>
      <w:r>
        <w:rPr>
          <w:rFonts w:ascii="Times New Roman"/>
          <w:b w:val="false"/>
          <w:i w:val="false"/>
          <w:color w:val="000000"/>
          <w:sz w:val="28"/>
        </w:rPr>
        <w:t>
      Өз құзіреті шегінде жергілікті атқарушы органдар басшыларының есептерін сессияда тыңдау туралы мәслихатқа ұсыныс енгізуге құқылы.</w:t>
      </w:r>
    </w:p>
    <w:p>
      <w:pPr>
        <w:spacing w:after="0"/>
        <w:ind w:left="0"/>
        <w:jc w:val="both"/>
      </w:pPr>
      <w:r>
        <w:rPr>
          <w:rFonts w:ascii="Times New Roman"/>
          <w:b w:val="false"/>
          <w:i w:val="false"/>
          <w:color w:val="000000"/>
          <w:sz w:val="28"/>
        </w:rPr>
        <w:t>
      Аудан әкімдігі, жергілікті бюджеттен қаржыландырылатын орталық атқару органдарының аумақтық бөлімдерінің, ұйымдардың лауазымды тұлғалары белгіленген тәртіпте тұрақты комиссияларға қажетті ақпараттар ұсынуға міндетті.</w:t>
      </w:r>
    </w:p>
    <w:bookmarkStart w:name="z62" w:id="60"/>
    <w:p>
      <w:pPr>
        <w:spacing w:after="0"/>
        <w:ind w:left="0"/>
        <w:jc w:val="both"/>
      </w:pPr>
      <w:r>
        <w:rPr>
          <w:rFonts w:ascii="Times New Roman"/>
          <w:b w:val="false"/>
          <w:i w:val="false"/>
          <w:color w:val="000000"/>
          <w:sz w:val="28"/>
        </w:rPr>
        <w:t xml:space="preserve">
      48. Тұрақты комиссиялардың қызметінің ұйымдастырылуы,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p>
    <w:bookmarkEnd w:id="60"/>
    <w:bookmarkStart w:name="z63" w:id="61"/>
    <w:p>
      <w:pPr>
        <w:spacing w:after="0"/>
        <w:ind w:left="0"/>
        <w:jc w:val="both"/>
      </w:pP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w:t>
      </w:r>
    </w:p>
    <w:bookmarkEnd w:id="61"/>
    <w:p>
      <w:pPr>
        <w:spacing w:after="0"/>
        <w:ind w:left="0"/>
        <w:jc w:val="both"/>
      </w:pPr>
      <w:r>
        <w:rPr>
          <w:rFonts w:ascii="Times New Roman"/>
          <w:b w:val="false"/>
          <w:i w:val="false"/>
          <w:color w:val="000000"/>
          <w:sz w:val="28"/>
        </w:rPr>
        <w:t>
      Уақытша комиссиялардың құрамын, міндеттерін, өкілеттік мерзімдері мен құқықтарын оны құрған кезде мәслихат не мәслихаттың хатшысы айқындайды.</w:t>
      </w:r>
    </w:p>
    <w:p>
      <w:pPr>
        <w:spacing w:after="0"/>
        <w:ind w:left="0"/>
        <w:jc w:val="both"/>
      </w:pPr>
      <w:r>
        <w:rPr>
          <w:rFonts w:ascii="Times New Roman"/>
          <w:b w:val="false"/>
          <w:i w:val="false"/>
          <w:color w:val="000000"/>
          <w:sz w:val="28"/>
        </w:rPr>
        <w:t>
      Уақытша комиссияның төрағасы депутаттар арасынан сайланады. Уақытша комиссиялардың құрамына мәслихаттың депутаты болып табылмайтын тұлғалары да сайлануы мүмкін. Уақытша комиссия депутаттардың басым көпшілік дауысымен ашық дауысқа салу арқылы сайланады.</w:t>
      </w:r>
    </w:p>
    <w:p>
      <w:pPr>
        <w:spacing w:after="0"/>
        <w:ind w:left="0"/>
        <w:jc w:val="both"/>
      </w:pPr>
      <w:r>
        <w:rPr>
          <w:rFonts w:ascii="Times New Roman"/>
          <w:b w:val="false"/>
          <w:i w:val="false"/>
          <w:color w:val="000000"/>
          <w:sz w:val="28"/>
        </w:rPr>
        <w:t>
      Уақытша комиссия мәслихат алдында есеп береді және жауапты.</w:t>
      </w:r>
    </w:p>
    <w:p>
      <w:pPr>
        <w:spacing w:after="0"/>
        <w:ind w:left="0"/>
        <w:jc w:val="both"/>
      </w:pPr>
      <w:r>
        <w:rPr>
          <w:rFonts w:ascii="Times New Roman"/>
          <w:b w:val="false"/>
          <w:i w:val="false"/>
          <w:color w:val="000000"/>
          <w:sz w:val="28"/>
        </w:rPr>
        <w:t>
      Құрылған мақсатына сай атқарылған қызметінің нәтижесі бойынша комиссия сессияға баяндама ұсынады. Баяндама бойынша мәслихат сессиясы шешім қабылдауы мүмкін.</w:t>
      </w:r>
    </w:p>
    <w:p>
      <w:pPr>
        <w:spacing w:after="0"/>
        <w:ind w:left="0"/>
        <w:jc w:val="both"/>
      </w:pPr>
      <w:r>
        <w:rPr>
          <w:rFonts w:ascii="Times New Roman"/>
          <w:b w:val="false"/>
          <w:i w:val="false"/>
          <w:color w:val="000000"/>
          <w:sz w:val="28"/>
        </w:rPr>
        <w:t>
      Мәслихаттың уақытша комиссиялары өз құзіреті ішінде қараған мәселелер бойынша қорытынды қабылдайды. Уақытша комиссия жұмысына қатысқаны үшін ақы төленбейді.</w:t>
      </w:r>
    </w:p>
    <w:bookmarkStart w:name="z64" w:id="62"/>
    <w:p>
      <w:pPr>
        <w:spacing w:after="0"/>
        <w:ind w:left="0"/>
        <w:jc w:val="both"/>
      </w:pP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p>
    <w:bookmarkEnd w:id="62"/>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Start w:name="z65" w:id="63"/>
    <w:p>
      <w:pPr>
        <w:spacing w:after="0"/>
        <w:ind w:left="0"/>
        <w:jc w:val="both"/>
      </w:pP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63"/>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66" w:id="64"/>
    <w:p>
      <w:pPr>
        <w:spacing w:after="0"/>
        <w:ind w:left="0"/>
        <w:jc w:val="left"/>
      </w:pPr>
      <w:r>
        <w:rPr>
          <w:rFonts w:ascii="Times New Roman"/>
          <w:b/>
          <w:i w:val="false"/>
          <w:color w:val="000000"/>
        </w:rPr>
        <w:t xml:space="preserve"> 5.4. Мәслихаттың редакциялық және есеп комиссиялары</w:t>
      </w:r>
    </w:p>
    <w:bookmarkEnd w:id="64"/>
    <w:bookmarkStart w:name="z67" w:id="65"/>
    <w:p>
      <w:pPr>
        <w:spacing w:after="0"/>
        <w:ind w:left="0"/>
        <w:jc w:val="both"/>
      </w:pPr>
      <w:r>
        <w:rPr>
          <w:rFonts w:ascii="Times New Roman"/>
          <w:b w:val="false"/>
          <w:i w:val="false"/>
          <w:color w:val="000000"/>
          <w:sz w:val="28"/>
        </w:rPr>
        <w:t>
      52. Редакциялық комиссия сессия төрағасының ұсынысымен сессияда талқыланатын мәселе бойынша мәслихат шешімінің жобасын дайындау немесе нақтылау бойынша депутаттардың пікірлерін толық есепке алу және қорытындылау үшін құрылуы мүмкін. Комиссияның төрағасын комиссияның өзі сайлады.</w:t>
      </w:r>
    </w:p>
    <w:bookmarkEnd w:id="65"/>
    <w:p>
      <w:pPr>
        <w:spacing w:after="0"/>
        <w:ind w:left="0"/>
        <w:jc w:val="both"/>
      </w:pPr>
      <w:r>
        <w:rPr>
          <w:rFonts w:ascii="Times New Roman"/>
          <w:b w:val="false"/>
          <w:i w:val="false"/>
          <w:color w:val="000000"/>
          <w:sz w:val="28"/>
        </w:rPr>
        <w:t>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Start w:name="z68" w:id="66"/>
    <w:p>
      <w:pPr>
        <w:spacing w:after="0"/>
        <w:ind w:left="0"/>
        <w:jc w:val="both"/>
      </w:pP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66"/>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Start w:name="z69" w:id="67"/>
    <w:p>
      <w:pPr>
        <w:spacing w:after="0"/>
        <w:ind w:left="0"/>
        <w:jc w:val="both"/>
      </w:pP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p>
    <w:bookmarkEnd w:id="67"/>
    <w:p>
      <w:pPr>
        <w:spacing w:after="0"/>
        <w:ind w:left="0"/>
        <w:jc w:val="both"/>
      </w:pPr>
      <w:r>
        <w:rPr>
          <w:rFonts w:ascii="Times New Roman"/>
          <w:b w:val="false"/>
          <w:i w:val="false"/>
          <w:color w:val="000000"/>
          <w:sz w:val="28"/>
        </w:rPr>
        <w:t>
      Мәслихаттың сессиясында қаралатын мәселелер бойынша шешімдер депутаттардың жалпы санының көпшілік дауысымен қабылданады. Қазақстан Республикасы Конституциясында, Қазақстан Республикасы Заңдарымен, осы регламентпен немесе сессия шешімі бойынша қарастырылған жағдайда, жеке-жеке немесе жасырын дауыс беру өткізіледі.</w:t>
      </w:r>
    </w:p>
    <w:p>
      <w:pPr>
        <w:spacing w:after="0"/>
        <w:ind w:left="0"/>
        <w:jc w:val="both"/>
      </w:pPr>
      <w:r>
        <w:rPr>
          <w:rFonts w:ascii="Times New Roman"/>
          <w:b w:val="false"/>
          <w:i w:val="false"/>
          <w:color w:val="000000"/>
          <w:sz w:val="28"/>
        </w:rPr>
        <w:t>
      Дауыс беру кезінде мәслихаттың әр депутаты бір мәселе бойынша бір дауысқа ие. Ұсынысты жақтайды, қарсы болады немесе қалыс қалады.</w:t>
      </w:r>
    </w:p>
    <w:bookmarkStart w:name="z70" w:id="68"/>
    <w:p>
      <w:pPr>
        <w:spacing w:after="0"/>
        <w:ind w:left="0"/>
        <w:jc w:val="left"/>
      </w:pPr>
      <w:r>
        <w:rPr>
          <w:rFonts w:ascii="Times New Roman"/>
          <w:b/>
          <w:i w:val="false"/>
          <w:color w:val="000000"/>
        </w:rPr>
        <w:t xml:space="preserve"> 5.5. Мәслихаттардағы депутаттық бірлестіктер</w:t>
      </w:r>
    </w:p>
    <w:bookmarkEnd w:id="68"/>
    <w:bookmarkStart w:name="z71" w:id="69"/>
    <w:p>
      <w:pPr>
        <w:spacing w:after="0"/>
        <w:ind w:left="0"/>
        <w:jc w:val="both"/>
      </w:pPr>
      <w:r>
        <w:rPr>
          <w:rFonts w:ascii="Times New Roman"/>
          <w:b w:val="false"/>
          <w:i w:val="false"/>
          <w:color w:val="000000"/>
          <w:sz w:val="28"/>
        </w:rPr>
        <w:t xml:space="preserve">
      55. Мәслихат депутаттары саяси </w:t>
      </w:r>
      <w:r>
        <w:rPr>
          <w:rFonts w:ascii="Times New Roman"/>
          <w:b w:val="false"/>
          <w:i w:val="false"/>
          <w:color w:val="000000"/>
          <w:sz w:val="28"/>
        </w:rPr>
        <w:t>партиялардың фракциялары</w:t>
      </w:r>
      <w:r>
        <w:rPr>
          <w:rFonts w:ascii="Times New Roman"/>
          <w:b w:val="false"/>
          <w:i w:val="false"/>
          <w:color w:val="000000"/>
          <w:sz w:val="28"/>
        </w:rPr>
        <w:t xml:space="preserve"> және </w:t>
      </w:r>
      <w:r>
        <w:rPr>
          <w:rFonts w:ascii="Times New Roman"/>
          <w:b w:val="false"/>
          <w:i w:val="false"/>
          <w:color w:val="000000"/>
          <w:sz w:val="28"/>
        </w:rPr>
        <w:t>өзге де қоғамдық бірлестіктер</w:t>
      </w:r>
      <w:r>
        <w:rPr>
          <w:rFonts w:ascii="Times New Roman"/>
          <w:b w:val="false"/>
          <w:i w:val="false"/>
          <w:color w:val="000000"/>
          <w:sz w:val="28"/>
        </w:rPr>
        <w:t>, депутаттық топтар түрінде депутаттық бірлестіктер құра алады. Мәслихат хатшысы депутаттық бірлестіктерге кірмейді.</w:t>
      </w:r>
    </w:p>
    <w:bookmarkEnd w:id="69"/>
    <w:p>
      <w:pPr>
        <w:spacing w:after="0"/>
        <w:ind w:left="0"/>
        <w:jc w:val="both"/>
      </w:pPr>
      <w:r>
        <w:rPr>
          <w:rFonts w:ascii="Times New Roman"/>
          <w:b w:val="false"/>
          <w:i w:val="false"/>
          <w:color w:val="000000"/>
          <w:sz w:val="28"/>
        </w:rPr>
        <w:t>
      Депутаттың тек бiр ғана депутаттық фракцияда болуға құқығы бар.</w:t>
      </w:r>
    </w:p>
    <w:bookmarkStart w:name="z72" w:id="70"/>
    <w:p>
      <w:pPr>
        <w:spacing w:after="0"/>
        <w:ind w:left="0"/>
        <w:jc w:val="both"/>
      </w:pP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70"/>
    <w:p>
      <w:pPr>
        <w:spacing w:after="0"/>
        <w:ind w:left="0"/>
        <w:jc w:val="both"/>
      </w:pPr>
      <w:r>
        <w:rPr>
          <w:rFonts w:ascii="Times New Roman"/>
          <w:b w:val="false"/>
          <w:i w:val="false"/>
          <w:color w:val="000000"/>
          <w:sz w:val="28"/>
        </w:rPr>
        <w:t>
      Мәслихатта депутаттық топтар мен фракцияларды тіркеу үшін жазбаша хабарлама жолданады, мұнда атауы, мақсаты, құрамы және мәслихат сессиясында, мемлекеттік органдарда, саяси партияларда және қоғамдық бірлестіктерде депутаттық фракцияның және топтың атынан сөйлейтін өкілетті тұлғалар көрсетіледі. Мәслихат бұқаралық ақпарат құралдарына депутаттық фракция мен топтың құрамы туралы мәлемет ұсынады.</w:t>
      </w:r>
    </w:p>
    <w:p>
      <w:pPr>
        <w:spacing w:after="0"/>
        <w:ind w:left="0"/>
        <w:jc w:val="both"/>
      </w:pPr>
      <w:r>
        <w:rPr>
          <w:rFonts w:ascii="Times New Roman"/>
          <w:b w:val="false"/>
          <w:i w:val="false"/>
          <w:color w:val="000000"/>
          <w:sz w:val="28"/>
        </w:rPr>
        <w:t>
      Депутаттық фракциялар және топтар аудандық мәслихаттың хатшысына өздерінің шешімдері жөнінде ақпарат береді.</w:t>
      </w:r>
    </w:p>
    <w:bookmarkStart w:name="z73" w:id="71"/>
    <w:p>
      <w:pPr>
        <w:spacing w:after="0"/>
        <w:ind w:left="0"/>
        <w:jc w:val="both"/>
      </w:pPr>
      <w:r>
        <w:rPr>
          <w:rFonts w:ascii="Times New Roman"/>
          <w:b w:val="false"/>
          <w:i w:val="false"/>
          <w:color w:val="000000"/>
          <w:sz w:val="28"/>
        </w:rPr>
        <w:t>
      57. Депутаттық бірлестіктердің мүшелері:</w:t>
      </w:r>
    </w:p>
    <w:bookmarkEnd w:id="71"/>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p>
      <w:pPr>
        <w:spacing w:after="0"/>
        <w:ind w:left="0"/>
        <w:jc w:val="both"/>
      </w:pPr>
      <w:r>
        <w:rPr>
          <w:rFonts w:ascii="Times New Roman"/>
          <w:b w:val="false"/>
          <w:i w:val="false"/>
          <w:color w:val="000000"/>
          <w:sz w:val="28"/>
        </w:rPr>
        <w:t>
      3) мәслихат шешімдерінің жобаларына түзетулер ұсынуы;</w:t>
      </w:r>
    </w:p>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Start w:name="z74" w:id="72"/>
    <w:p>
      <w:pPr>
        <w:spacing w:after="0"/>
        <w:ind w:left="0"/>
        <w:jc w:val="both"/>
      </w:pP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72"/>
    <w:bookmarkStart w:name="z75" w:id="73"/>
    <w:p>
      <w:pPr>
        <w:spacing w:after="0"/>
        <w:ind w:left="0"/>
        <w:jc w:val="left"/>
      </w:pPr>
      <w:r>
        <w:rPr>
          <w:rFonts w:ascii="Times New Roman"/>
          <w:b/>
          <w:i w:val="false"/>
          <w:color w:val="000000"/>
        </w:rPr>
        <w:t xml:space="preserve"> 6. Депутаттық этика</w:t>
      </w:r>
    </w:p>
    <w:bookmarkEnd w:id="73"/>
    <w:bookmarkStart w:name="z76" w:id="74"/>
    <w:p>
      <w:pPr>
        <w:spacing w:after="0"/>
        <w:ind w:left="0"/>
        <w:jc w:val="both"/>
      </w:pPr>
      <w:r>
        <w:rPr>
          <w:rFonts w:ascii="Times New Roman"/>
          <w:b w:val="false"/>
          <w:i w:val="false"/>
          <w:color w:val="000000"/>
          <w:sz w:val="28"/>
        </w:rPr>
        <w:t>
      59. Мәслихат депутаттары:</w:t>
      </w:r>
    </w:p>
    <w:bookmarkEnd w:id="74"/>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77" w:id="75"/>
    <w:p>
      <w:pPr>
        <w:spacing w:after="0"/>
        <w:ind w:left="0"/>
        <w:jc w:val="both"/>
      </w:pP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75"/>
    <w:bookmarkStart w:name="z78" w:id="76"/>
    <w:p>
      <w:pPr>
        <w:spacing w:after="0"/>
        <w:ind w:left="0"/>
        <w:jc w:val="both"/>
      </w:pP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76"/>
    <w:bookmarkStart w:name="z79" w:id="77"/>
    <w:p>
      <w:pPr>
        <w:spacing w:after="0"/>
        <w:ind w:left="0"/>
        <w:jc w:val="both"/>
      </w:pP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77"/>
    <w:bookmarkStart w:name="z80" w:id="78"/>
    <w:p>
      <w:pPr>
        <w:spacing w:after="0"/>
        <w:ind w:left="0"/>
        <w:jc w:val="both"/>
      </w:pP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78"/>
    <w:bookmarkStart w:name="z81" w:id="79"/>
    <w:p>
      <w:pPr>
        <w:spacing w:after="0"/>
        <w:ind w:left="0"/>
        <w:jc w:val="both"/>
      </w:pPr>
      <w:r>
        <w:rPr>
          <w:rFonts w:ascii="Times New Roman"/>
          <w:b w:val="false"/>
          <w:i w:val="false"/>
          <w:color w:val="000000"/>
          <w:sz w:val="28"/>
        </w:rPr>
        <w:t xml:space="preserve">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 бабына</w:t>
      </w:r>
      <w:r>
        <w:rPr>
          <w:rFonts w:ascii="Times New Roman"/>
          <w:b w:val="false"/>
          <w:i w:val="false"/>
          <w:color w:val="000000"/>
          <w:sz w:val="28"/>
        </w:rPr>
        <w:t xml:space="preserve"> сәйкес жазалау шаралары қолданылуы мүмкін.</w:t>
      </w:r>
    </w:p>
    <w:bookmarkEnd w:id="79"/>
    <w:bookmarkStart w:name="z82" w:id="80"/>
    <w:p>
      <w:pPr>
        <w:spacing w:after="0"/>
        <w:ind w:left="0"/>
        <w:jc w:val="left"/>
      </w:pPr>
      <w:r>
        <w:rPr>
          <w:rFonts w:ascii="Times New Roman"/>
          <w:b/>
          <w:i w:val="false"/>
          <w:color w:val="000000"/>
        </w:rPr>
        <w:t xml:space="preserve"> 7. Мәслихат аппаратының жұмысын ұйымдастыру</w:t>
      </w:r>
    </w:p>
    <w:bookmarkEnd w:id="80"/>
    <w:bookmarkStart w:name="z83" w:id="81"/>
    <w:p>
      <w:pPr>
        <w:spacing w:after="0"/>
        <w:ind w:left="0"/>
        <w:jc w:val="both"/>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81"/>
    <w:p>
      <w:pPr>
        <w:spacing w:after="0"/>
        <w:ind w:left="0"/>
        <w:jc w:val="both"/>
      </w:pPr>
      <w:r>
        <w:rPr>
          <w:rFonts w:ascii="Times New Roman"/>
          <w:b w:val="false"/>
          <w:i w:val="false"/>
          <w:color w:val="000000"/>
          <w:sz w:val="28"/>
        </w:rPr>
        <w:t xml:space="preserve">
      Мәслихат аппараты жергiлiктi бюджет есебiнен қамтылатын </w:t>
      </w:r>
      <w:r>
        <w:rPr>
          <w:rFonts w:ascii="Times New Roman"/>
          <w:b w:val="false"/>
          <w:i w:val="false"/>
          <w:color w:val="000000"/>
          <w:sz w:val="28"/>
        </w:rPr>
        <w:t>мемлекеттiк мекеме</w:t>
      </w:r>
      <w:r>
        <w:rPr>
          <w:rFonts w:ascii="Times New Roman"/>
          <w:b w:val="false"/>
          <w:i w:val="false"/>
          <w:color w:val="000000"/>
          <w:sz w:val="28"/>
        </w:rPr>
        <w:t xml:space="preserve">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84" w:id="82"/>
    <w:p>
      <w:pPr>
        <w:spacing w:after="0"/>
        <w:ind w:left="0"/>
        <w:jc w:val="both"/>
      </w:pP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82"/>
    <w:bookmarkStart w:name="z85" w:id="83"/>
    <w:p>
      <w:pPr>
        <w:spacing w:after="0"/>
        <w:ind w:left="0"/>
        <w:jc w:val="both"/>
      </w:pPr>
      <w:r>
        <w:rPr>
          <w:rFonts w:ascii="Times New Roman"/>
          <w:b w:val="false"/>
          <w:i w:val="false"/>
          <w:color w:val="000000"/>
          <w:sz w:val="28"/>
        </w:rPr>
        <w:t xml:space="preserve">
      67. Мәслихат аппаратының </w:t>
      </w:r>
      <w:r>
        <w:rPr>
          <w:rFonts w:ascii="Times New Roman"/>
          <w:b w:val="false"/>
          <w:i w:val="false"/>
          <w:color w:val="000000"/>
          <w:sz w:val="28"/>
        </w:rPr>
        <w:t>мемлекеттiк қызметшiлерiнiң</w:t>
      </w:r>
      <w:r>
        <w:rPr>
          <w:rFonts w:ascii="Times New Roman"/>
          <w:b w:val="false"/>
          <w:i w:val="false"/>
          <w:color w:val="000000"/>
          <w:sz w:val="28"/>
        </w:rPr>
        <w:t xml:space="preserve"> қызметi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p>
    <w:bookmarkEnd w:id="83"/>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