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9486" w14:textId="bb294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Құрық ауылы бойынша аймақтарға бөлу жобасын (схемасын) және жер учаскелері үшін төлемақының базалық мөлшерлемесіне түзету коэффициенттерін бекіту туралы</w:t>
      </w:r>
    </w:p>
    <w:p>
      <w:pPr>
        <w:spacing w:after="0"/>
        <w:ind w:left="0"/>
        <w:jc w:val="both"/>
      </w:pPr>
      <w:r>
        <w:rPr>
          <w:rFonts w:ascii="Times New Roman"/>
          <w:b w:val="false"/>
          <w:i w:val="false"/>
          <w:color w:val="000000"/>
          <w:sz w:val="28"/>
        </w:rPr>
        <w:t>Қарақия аудандық мәслихатының 2014 жылғы 15 желтоқсандағы № 24/236 шешімі. Маңғыстау облысы Әділет департаментінде 2015 жылғы 22 қаңтарда № 2598 болып тіркелді.</w:t>
      </w:r>
    </w:p>
    <w:p>
      <w:pPr>
        <w:spacing w:after="0"/>
        <w:ind w:left="0"/>
        <w:jc w:val="both"/>
      </w:pPr>
      <w:r>
        <w:rPr>
          <w:rFonts w:ascii="Times New Roman"/>
          <w:b w:val="false"/>
          <w:i w:val="false"/>
          <w:color w:val="ff0000"/>
          <w:sz w:val="28"/>
        </w:rPr>
        <w:t xml:space="preserve">
      Ескерту. Тақырыпта және бүкіл мәтін бойынша "ставкаларына", деген сөз "мөлшерлемесіне" деген сөзбен ауыстырылды - Маңғыстау облысы Қарақия аудандық мәслихатының 28.10.2015 </w:t>
      </w:r>
      <w:r>
        <w:rPr>
          <w:rFonts w:ascii="Times New Roman"/>
          <w:b w:val="false"/>
          <w:i w:val="false"/>
          <w:color w:val="ff0000"/>
          <w:sz w:val="28"/>
        </w:rPr>
        <w:t>№ 29/298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2017 жылғы 25 желтоқсандағы "Салық және бюджетке төленетін басқа да міндетті төлемдер туралы (Салық кодексі)" </w:t>
      </w:r>
      <w:r>
        <w:rPr>
          <w:rFonts w:ascii="Times New Roman"/>
          <w:b w:val="false"/>
          <w:i w:val="false"/>
          <w:color w:val="000000"/>
          <w:sz w:val="28"/>
        </w:rPr>
        <w:t>кодексіне</w:t>
      </w:r>
      <w:r>
        <w:rPr>
          <w:rFonts w:ascii="Times New Roman"/>
          <w:b w:val="false"/>
          <w:i w:val="false"/>
          <w:color w:val="000000"/>
          <w:sz w:val="28"/>
        </w:rPr>
        <w:t xml:space="preserve"> сәйкес, Қарақия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Кіріспесі жаңа редакцияда - Маңғыстау облысы Қарақия аудандық мәслихатының 07.03.2018 </w:t>
      </w:r>
      <w:r>
        <w:rPr>
          <w:rFonts w:ascii="Times New Roman"/>
          <w:b w:val="false"/>
          <w:i w:val="false"/>
          <w:color w:val="000000"/>
          <w:sz w:val="28"/>
        </w:rPr>
        <w:t>№ 16/184</w:t>
      </w:r>
      <w:r>
        <w:rPr>
          <w:rFonts w:ascii="Times New Roman"/>
          <w:b w:val="false"/>
          <w:i w:val="false"/>
          <w:color w:val="ff0000"/>
          <w:sz w:val="28"/>
        </w:rPr>
        <w:t xml:space="preserve"> шешімімен(алғашқы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Құрық ауылы бойынша аймақтарға бөлу </w:t>
      </w:r>
      <w:r>
        <w:rPr>
          <w:rFonts w:ascii="Times New Roman"/>
          <w:b w:val="false"/>
          <w:i w:val="false"/>
          <w:color w:val="000000"/>
          <w:sz w:val="28"/>
        </w:rPr>
        <w:t>жобасы</w:t>
      </w:r>
      <w:r>
        <w:rPr>
          <w:rFonts w:ascii="Times New Roman"/>
          <w:b w:val="false"/>
          <w:i w:val="false"/>
          <w:color w:val="000000"/>
          <w:sz w:val="28"/>
        </w:rPr>
        <w:t xml:space="preserve"> (схемасы) және жер учаскелері үшін төлемақының базалық ставкаларына түзету коэффициенттері бекітілсін.</w:t>
      </w:r>
    </w:p>
    <w:bookmarkEnd w:id="1"/>
    <w:bookmarkStart w:name="z2" w:id="2"/>
    <w:p>
      <w:pPr>
        <w:spacing w:after="0"/>
        <w:ind w:left="0"/>
        <w:jc w:val="both"/>
      </w:pPr>
      <w:r>
        <w:rPr>
          <w:rFonts w:ascii="Times New Roman"/>
          <w:b w:val="false"/>
          <w:i w:val="false"/>
          <w:color w:val="000000"/>
          <w:sz w:val="28"/>
        </w:rPr>
        <w:t>
      2. Осы шешімнің орындалуын бақылау Қарақия аудандық мәслихатының заңдылық, депутаттар өкілеттігі және әлеуметтік мәселелер жөніндегі тұрақты комиссиясына жүктелсін (комиссия төрағасы Е.Таджибаев).</w:t>
      </w:r>
    </w:p>
    <w:bookmarkEnd w:id="2"/>
    <w:bookmarkStart w:name="z3" w:id="3"/>
    <w:p>
      <w:pPr>
        <w:spacing w:after="0"/>
        <w:ind w:left="0"/>
        <w:jc w:val="both"/>
      </w:pPr>
      <w:r>
        <w:rPr>
          <w:rFonts w:ascii="Times New Roman"/>
          <w:b w:val="false"/>
          <w:i w:val="false"/>
          <w:color w:val="000000"/>
          <w:sz w:val="28"/>
        </w:rPr>
        <w:t>
      3. "Қарақия аудандық мәслихатының аппараты" мемлекеттік мекемесі осы шешім мемлекеттік тіркелгеннен кейін, "Әділет" ақпараттық-құқықтық жүйесінде ресми жариялануын қамтамасыз етсін.</w:t>
      </w:r>
    </w:p>
    <w:bookmarkEnd w:id="3"/>
    <w:bookmarkStart w:name="z4"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ол алғаш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Н.Челеева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өкілеттігін жүзеге асырушы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bookmarkStart w:name="z5" w:id="5"/>
    <w:p>
      <w:pPr>
        <w:spacing w:after="0"/>
        <w:ind w:left="0"/>
        <w:jc w:val="both"/>
      </w:pPr>
      <w:r>
        <w:rPr>
          <w:rFonts w:ascii="Times New Roman"/>
          <w:b w:val="false"/>
          <w:i w:val="false"/>
          <w:color w:val="000000"/>
          <w:sz w:val="28"/>
        </w:rPr>
        <w:t xml:space="preserve">
      "Қарақия аудандық жер қатынастары   </w:t>
      </w:r>
    </w:p>
    <w:bookmarkEnd w:id="5"/>
    <w:bookmarkStart w:name="z6" w:id="6"/>
    <w:p>
      <w:pPr>
        <w:spacing w:after="0"/>
        <w:ind w:left="0"/>
        <w:jc w:val="both"/>
      </w:pPr>
      <w:r>
        <w:rPr>
          <w:rFonts w:ascii="Times New Roman"/>
          <w:b w:val="false"/>
          <w:i w:val="false"/>
          <w:color w:val="000000"/>
          <w:sz w:val="28"/>
        </w:rPr>
        <w:t xml:space="preserve">
      бөлімі" мемлекеттік мекемесінің басшысы   </w:t>
      </w:r>
    </w:p>
    <w:bookmarkEnd w:id="6"/>
    <w:bookmarkStart w:name="z7" w:id="7"/>
    <w:p>
      <w:pPr>
        <w:spacing w:after="0"/>
        <w:ind w:left="0"/>
        <w:jc w:val="both"/>
      </w:pPr>
      <w:r>
        <w:rPr>
          <w:rFonts w:ascii="Times New Roman"/>
          <w:b w:val="false"/>
          <w:i w:val="false"/>
          <w:color w:val="000000"/>
          <w:sz w:val="28"/>
        </w:rPr>
        <w:t xml:space="preserve">
      Төлегенов Әбдіхалық   </w:t>
      </w:r>
    </w:p>
    <w:bookmarkEnd w:id="7"/>
    <w:bookmarkStart w:name="z8" w:id="8"/>
    <w:p>
      <w:pPr>
        <w:spacing w:after="0"/>
        <w:ind w:left="0"/>
        <w:jc w:val="both"/>
      </w:pPr>
      <w:r>
        <w:rPr>
          <w:rFonts w:ascii="Times New Roman"/>
          <w:b w:val="false"/>
          <w:i w:val="false"/>
          <w:color w:val="000000"/>
          <w:sz w:val="28"/>
        </w:rPr>
        <w:t>
      2014 жыл 15 желтоқсан</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xml:space="preserve">
      "Қарақия ауданы бойынша мемлекеттік кіріс   </w:t>
      </w:r>
    </w:p>
    <w:bookmarkEnd w:id="9"/>
    <w:bookmarkStart w:name="z10" w:id="10"/>
    <w:p>
      <w:pPr>
        <w:spacing w:after="0"/>
        <w:ind w:left="0"/>
        <w:jc w:val="both"/>
      </w:pPr>
      <w:r>
        <w:rPr>
          <w:rFonts w:ascii="Times New Roman"/>
          <w:b w:val="false"/>
          <w:i w:val="false"/>
          <w:color w:val="000000"/>
          <w:sz w:val="28"/>
        </w:rPr>
        <w:t xml:space="preserve">
      басқармасы" мемлекеттік мекемесінің басшысы   </w:t>
      </w:r>
    </w:p>
    <w:bookmarkEnd w:id="10"/>
    <w:bookmarkStart w:name="z11" w:id="11"/>
    <w:p>
      <w:pPr>
        <w:spacing w:after="0"/>
        <w:ind w:left="0"/>
        <w:jc w:val="both"/>
      </w:pPr>
      <w:r>
        <w:rPr>
          <w:rFonts w:ascii="Times New Roman"/>
          <w:b w:val="false"/>
          <w:i w:val="false"/>
          <w:color w:val="000000"/>
          <w:sz w:val="28"/>
        </w:rPr>
        <w:t xml:space="preserve">
      Абилов Баймұрат   </w:t>
      </w:r>
    </w:p>
    <w:bookmarkEnd w:id="11"/>
    <w:bookmarkStart w:name="z12" w:id="12"/>
    <w:p>
      <w:pPr>
        <w:spacing w:after="0"/>
        <w:ind w:left="0"/>
        <w:jc w:val="both"/>
      </w:pPr>
      <w:r>
        <w:rPr>
          <w:rFonts w:ascii="Times New Roman"/>
          <w:b w:val="false"/>
          <w:i w:val="false"/>
          <w:color w:val="000000"/>
          <w:sz w:val="28"/>
        </w:rPr>
        <w:t>
      2014 жыл 15 желтоқсан</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24/236 шешімімен бекітілген</w:t>
            </w:r>
          </w:p>
        </w:tc>
      </w:tr>
    </w:tbl>
    <w:bookmarkStart w:name="z13" w:id="13"/>
    <w:p>
      <w:pPr>
        <w:spacing w:after="0"/>
        <w:ind w:left="0"/>
        <w:jc w:val="left"/>
      </w:pPr>
      <w:r>
        <w:rPr>
          <w:rFonts w:ascii="Times New Roman"/>
          <w:b/>
          <w:i w:val="false"/>
          <w:color w:val="000000"/>
        </w:rPr>
        <w:t xml:space="preserve"> Құрық ауылы бойынша аймақтарға бөлу салық салу мақсатындағы жобасы (схемасы) және жер учаскелері үшін төлемақының базалық мөлшерлемесіне түзету коэффициенттері</w:t>
      </w:r>
    </w:p>
    <w:bookmarkEnd w:id="13"/>
    <w:p>
      <w:pPr>
        <w:spacing w:after="0"/>
        <w:ind w:left="0"/>
        <w:jc w:val="both"/>
      </w:pPr>
      <w:r>
        <w:rPr>
          <w:rFonts w:ascii="Times New Roman"/>
          <w:b w:val="false"/>
          <w:i w:val="false"/>
          <w:color w:val="ff0000"/>
          <w:sz w:val="28"/>
        </w:rPr>
        <w:t xml:space="preserve">
      Ескерту. Қосымшаға өзгерістер енгізілді – Маңғыстау облысы Қарақия аудандық мәслихатының 19.06.2018 </w:t>
      </w:r>
      <w:r>
        <w:rPr>
          <w:rFonts w:ascii="Times New Roman"/>
          <w:b w:val="false"/>
          <w:i w:val="false"/>
          <w:color w:val="ff0000"/>
          <w:sz w:val="28"/>
        </w:rPr>
        <w:t>№ 18/207</w:t>
      </w:r>
      <w:r>
        <w:rPr>
          <w:rFonts w:ascii="Times New Roman"/>
          <w:b w:val="false"/>
          <w:i w:val="false"/>
          <w:color w:val="ff0000"/>
          <w:sz w:val="28"/>
        </w:rPr>
        <w:t xml:space="preserve"> шешімімен(алғашқы ресми жарияланған күнінен кейін күнтізбелік он күн өткен соң қолданысқа енгізіледі).</w:t>
      </w:r>
    </w:p>
    <w:p>
      <w:pPr>
        <w:spacing w:after="0"/>
        <w:ind w:left="0"/>
        <w:jc w:val="left"/>
      </w:pPr>
    </w:p>
    <w:p>
      <w:pPr>
        <w:spacing w:after="0"/>
        <w:ind w:left="0"/>
        <w:jc w:val="both"/>
      </w:pPr>
      <w:r>
        <w:drawing>
          <wp:inline distT="0" distB="0" distL="0" distR="0">
            <wp:extent cx="78105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245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Аймақтар сипаттамасы</w:t>
      </w:r>
    </w:p>
    <w:p>
      <w:pPr>
        <w:spacing w:after="0"/>
        <w:ind w:left="0"/>
        <w:jc w:val="both"/>
      </w:pPr>
      <w:r>
        <w:rPr>
          <w:rFonts w:ascii="Times New Roman"/>
          <w:b w:val="false"/>
          <w:i w:val="false"/>
          <w:color w:val="000000"/>
          <w:sz w:val="28"/>
        </w:rPr>
        <w:t>
      I аймақ: Бұл аймаққа төртінші аймаққа кіретін "Тоқмақ мүйісі" (32 километр теңіз жағалауымен созылып жатқан) басқа Құрық ауылының теңіз жағалауындағы барлық жерлері жатады.</w:t>
      </w:r>
    </w:p>
    <w:p>
      <w:pPr>
        <w:spacing w:after="0"/>
        <w:ind w:left="0"/>
        <w:jc w:val="both"/>
      </w:pPr>
      <w:r>
        <w:rPr>
          <w:rFonts w:ascii="Times New Roman"/>
          <w:b w:val="false"/>
          <w:i w:val="false"/>
          <w:color w:val="000000"/>
          <w:sz w:val="28"/>
        </w:rPr>
        <w:t>
      II аймақ: Екінші аймаққа Құрық ауылының шығыс беті (Қызылқұм мүйісі) жатады, сонымен қатар ауылды батыс бөлігі, оның ішінде өнеркәсіп аумағы және жел электростанциясының алаңы жатады.</w:t>
      </w:r>
    </w:p>
    <w:p>
      <w:pPr>
        <w:spacing w:after="0"/>
        <w:ind w:left="0"/>
        <w:jc w:val="both"/>
      </w:pPr>
      <w:r>
        <w:rPr>
          <w:rFonts w:ascii="Times New Roman"/>
          <w:b w:val="false"/>
          <w:i w:val="false"/>
          <w:color w:val="000000"/>
          <w:sz w:val="28"/>
        </w:rPr>
        <w:t>
      III аймақ: Үшінші аймаққа Құрық ауылының оң түстігіне бағытталып созылған тұрғын аймағы жатады. Бұл аймақта Сәтпаев, Қазақ ауыл, Жолшы массив, Барлаушы массив, Уалиханов, Жангельдин, Маметова, Сәлімжан, Автобаза, Авиатор, Алиев, Абай көшелері және 3А, 4, 5, 9, 10, 13, 14 шағын аудандары жатады.</w:t>
      </w:r>
    </w:p>
    <w:p>
      <w:pPr>
        <w:spacing w:after="0"/>
        <w:ind w:left="0"/>
        <w:jc w:val="both"/>
      </w:pPr>
      <w:r>
        <w:rPr>
          <w:rFonts w:ascii="Times New Roman"/>
          <w:b w:val="false"/>
          <w:i w:val="false"/>
          <w:color w:val="000000"/>
          <w:sz w:val="28"/>
        </w:rPr>
        <w:t>
      IV аймақ: Төртінші аймақ Ералиев станциясы орналасқан Құрық ауылының солтүстік-батыс бөлігі. Оңтүстік және оңтүстік-батыс бөлігінде 32 километр теңіз жағалауымен созылып жатқан "Тоқмақ мүйісі" және ауыл шаруашылығы жерлері орналасқан.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