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cb3b" w14:textId="8abc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"Маңғыстау ауданында мүгедектер үшін жұмыс орындарының квотасын бекіту туралы" Маңғыстау ауданы әкімдігінің 2013 жылғы 21 қаңтардағы № 10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2014 жылғы 31 наурыздағы № 85 қаулысы. Маңғыстау облысының Әділет департаментінде 2014 жылғы 31 наурызда № 2378 болып тіркелді. Күші жойылды – Маңғыстау облысы Маңғыстау ауданы әкімдігінің 2016 жылғы 07 шілдедегі № 220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Маңғыстау облысы Маңғыстау ауданы әкімдігінің 07.07.2016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1998 жылғы 24 наурыздағы,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 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және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Заңдарына сәйкес, Маңғыстау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"Маңғыстау ауданында мүгедектер үшін жұмыс орындарының квотасын бекіту туралы" Маңғыстау ауданы әкімдігінің 2013 жылғы 21 қаңтардағы № 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2013 жылы 6 ақпанда № 2215 болып тіркелген, аудандық "Жаңа өмір" газетінде 2013 жылы 13 ақпанда № 8 болып жарияланған)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Кіріспедегі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"5-2) тармағына" деген сөздер "5-2) тармақшасына" деген сөздермен ауыстырылсын.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"Маңғыстау аудандық жұмыспен қамту және әлеуметтік бағдарламалар бөлімі" мемлекеттік мекемесі қаулының Маңғыстау облысының әділет департаментінде мемлекеттік тіркелуін, бұқаралық ақпарат құралдарында және "Әділет" ақпараттық-құқықтық жүйесінде ресми жариялануын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Осы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орындалуын бақылау аудан әкімінің орынбасары Е.Махмутовқа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әділет органдарында мемлекеттік тіркеуден өткен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"Маңғыстау аудандық жұмыспен қамту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және әлеуметтік бағдарламалар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мекемесінің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Каимова Сәнімгүл Нақыпқызы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31.03.2014 ж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