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f091" w14:textId="f3df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2014 жылғы 4 ақпандағы № 21 "2014 жылға арналған  қоғамдық жұмыстарды ұйымдастыру және қаржыландыру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ауданы әкімдігінің 2014 жылғы 20 қазандағы № 319 қаулысы. Маңғыстау облысының Әділет департаментінде 2014 жылғы 12 қарашада № 2518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заңдарына, Қазақстан Республикасы Үкіметінің «Халықты жұмыспен қамту туралы» Қазақстан Республикасының 2001 жылғы 23 қаңтардағы Заңын іске асыру жөніндегі шаралар туралы»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Маңғыстау ауданы әкімдігінің 2014 жылғы 4 ақпандағы 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«2014 жылға арналған қоғамдық жұмыстарды ұйымдастыру және қаржыландыру туралы» қаулысына (нормативтік құқықтық кесімдерді мемлекеттік тіркеу Тізілімінде № 2359 болып тіркелген, 2014 жылғы 19 ақпандағы «Жаңа өмір» газетінің № 7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енгізілген өзгерістеріне сәйкес 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аудандық жұмыспен қамту және әлеуметтік бағдарламалар бөлімі (С.Каимова) қаулыны әділет органдарында мемлекеттік тіркелуін, бұқаралық ақпарат құралдарында ресми жариялануын және «Әділет» ақпараттық құқықтық жүйесінде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Е.Махмутовқа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облысының әділет департаментінде мемлекеттік тіркелген күнінен бастап күшіне енеді және ол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Ж.Айтуаров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С.Н.Каимова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қазан 2014ж.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Р.Н.Шабикова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қазан 2014ж.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2014ж. 20 қазан № 319 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қоғамдық жұмыстар жүргізілетін кәсіпорын мен мекемелер, қоғамдық жұмыстардың түрлері, көлемі, қатысушылардың еңбекақы мөлшері және оларды қаржыландыру көздерінің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5508"/>
        <w:gridCol w:w="1712"/>
        <w:gridCol w:w="2294"/>
        <w:gridCol w:w="3358"/>
        <w:gridCol w:w="1839"/>
        <w:gridCol w:w="2041"/>
        <w:gridCol w:w="2296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 мен мекемелердің атаулары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натын жұмыс-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сыздар саны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 түрлері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Атқарылатын жұмыс көлемі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мерзімі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адамға төлене-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тін еңбекақы мөлшері (ең төменгі еңбекақы мөлшері) теңге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дыру көзі
</w:t>
            </w:r>
          </w:p>
        </w:tc>
      </w:tr>
      <w:tr>
        <w:trPr>
          <w:trHeight w:val="675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«Тұщықұдық ауылы әкімінің аппараты»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жедел құжаттарды жеткізу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ш.м. –ден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«Жыңғылды ауылы әкімінің аппараты»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жедел құжаттарды жеткізу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ш.м. –ден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«Өтес ауылы әкімінің аппараты»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жедел құжаттарды жеткізу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ш.м. –ден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«Ақшымырау ауылы әкімінің аппараты»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жедел құжаттарды жеткізу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5000ш.м.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«Онды ауылы әкімінің аппараты»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жедел құжаттарды жеткізу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ш.м. –ден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«Қызан ауылы әкімінің аппараты»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жедел құжаттарды жеткізу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ш.м. –ден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«Отпан ауылы әкімінің аппараты»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жедел құжаттарды жеткізу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ш.м. –ден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ауылы әкімінің аппараты»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жедел құжаттарды жеткізу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ш.м. –ден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«Шебір ауылы әкімінің аппараты»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жедел құжаттарды жеткізу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ш.м. –ден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«Шайыр ауылы әкімінің аппараты»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жедел құжаттарды жеткізу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ш.м. –ден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«Жармыш ауылы әкімінің аппараты»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жедел құжаттарды жеткізу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ш.м. –ден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«Маңғыстау ауданы әкімінің аппараты»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45-тен аса жедел құжаттарды жинау және тіркеу,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8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«Шетпе ауылы әкімінің аппараты» мемлекеттік мекемесі 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100-ден аса әлеуметтік карталарды толтыру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тұрғын үй 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хат-хабарларды жеткізу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81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«Маңғыстау аудандық соты»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хат-хабарларды жеткізу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87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сәулет, қала құрылысы және құрылыс бөлімі»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Тіркеу қызметі және құқықтық көмек көрсету комитетінің «Маңғыстау облысы бойынша жылжымайтын мүлік орталығы»Республикалық мемлекеттік қазыналық кәсіпорнының Маңғыстау аудандық филиалы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хат-хабарларды жеткізу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«Маңғыстау ауданы бойынша салық басқармасы»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150-ден аса жедел хат-хабарларды жеткізу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Министрлігі жер ресурстарын басқару комитетінің «Жер кадастры ғылыми - өндірістік орталығы» шаруашылық жүргізу құқығындағы Республикалық мемлекеттік кәсіпорны «Жер Ғылыми – Өндірісті Орталығы» Республикалық Мемлекеттік Кәсіпорын Маңғыстау филиалының Маңғыстау аудандық бөлімшесі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хат-хабарларды жеткізу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Маңғыстау облысының әділет департаменті Маңғыстау ауданының әділет басқармасы»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75-тен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жұмыспен қамту және әлеуметтік бағдарламалар бөлімі» мемлекеттік мекемесі 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60-тан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«Маңғыстау аудандық экономика және қаржы бөлімі»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және халықты әлеуметтік қорғау Министрлігінің зейнетақы төлеу жөніндегі мемлекеттік орталығы» Республикалық мемлекеттік қазыналық кәсіпорнының Маңғыстау аудандық бөлімшесі Маңғыстау облыстық филиалы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ішкі істер Министрлігінің облыстық ішкі істер департаменті Маңғыстау аудандық ішкі істер бөлімі»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Әділет Министрлігі сот актілерін орындау комитетінің Маңғыстау облысы сот актілерін орындау департаментінің Маңғыстау аумақтық бөлімі» филиалы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«Маңғыстау облысы Маңғыстау ауданының жұмыспен қамту орталығы»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партиясы» қоғамдық бірлестігінің Маңғыстау облысы Маңғыстау аудандық филиалы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хат-хабарларды жеткізу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«Маңғыстау аудандық прокуратурасы»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«Маңғыстау ауданының мемлекеттік мұрағаты» мемлекеттік мекемесі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облыстық санитарлық-эпидемиологиялық орталығы» шаруашылық жүргізу құқығы республикалық мемлекеттік кәсіпорынның Маңғыстау филиалы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ауыл шаруашылығы Министрлігінің ветеринариялық бақылау және қадағалау комитеті Маңғыстау аудандық аумақтық инспекциясы»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агроөнеркәсіптік кешеніндегі мемлекеттік инспекция комитетінің Маңғыстау аудандық аумақтық инспекциясы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халық банкі басқармасы» акционерлік қоғамы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жинау және тіркеу, жедел құжаттарды мұрағатқа тапсыру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