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eb6bc" w14:textId="63eb6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2015 - 2017 жылдарға арналған аудандық бюджет туралы</w:t>
      </w:r>
    </w:p>
    <w:p>
      <w:pPr>
        <w:spacing w:after="0"/>
        <w:ind w:left="0"/>
        <w:jc w:val="both"/>
      </w:pPr>
      <w:r>
        <w:rPr>
          <w:rFonts w:ascii="Times New Roman"/>
          <w:b w:val="false"/>
          <w:i w:val="false"/>
          <w:color w:val="000000"/>
          <w:sz w:val="28"/>
        </w:rPr>
        <w:t>Маңғыстау аудандық мәслихатының 2014 жылғы 24 желтоқсандың № 22/187 шешімі. Маңғыстау облысы Әділет департаментінде 2015 жылғы 16 қаңтарда № 2593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«2015-2017 жылдарға арналған республикалық бюджет туралы» 2014 жылғы 28 қарашадағы </w:t>
      </w:r>
      <w:r>
        <w:rPr>
          <w:rFonts w:ascii="Times New Roman"/>
          <w:b w:val="false"/>
          <w:i w:val="false"/>
          <w:color w:val="000000"/>
          <w:sz w:val="28"/>
        </w:rPr>
        <w:t>№ 259-V</w:t>
      </w:r>
      <w:r>
        <w:rPr>
          <w:rFonts w:ascii="Times New Roman"/>
          <w:b w:val="false"/>
          <w:i w:val="false"/>
          <w:color w:val="000000"/>
          <w:sz w:val="28"/>
        </w:rPr>
        <w:t xml:space="preserve"> Қазақстан Республикасының Заңдарына және «2015-2017 жылдарға арналған облыстық бюджет туралы» 2014 жылғы 11 желтоқсандағы </w:t>
      </w:r>
      <w:r>
        <w:rPr>
          <w:rFonts w:ascii="Times New Roman"/>
          <w:b w:val="false"/>
          <w:i w:val="false"/>
          <w:color w:val="000000"/>
          <w:sz w:val="28"/>
        </w:rPr>
        <w:t>№ 21/304</w:t>
      </w:r>
      <w:r>
        <w:rPr>
          <w:rFonts w:ascii="Times New Roman"/>
          <w:b w:val="false"/>
          <w:i w:val="false"/>
          <w:color w:val="000000"/>
          <w:sz w:val="28"/>
        </w:rPr>
        <w:t xml:space="preserve"> Маңғыстау облыстық мәслихатының шешіміне (нормативтік құқықтық актілерді мемлекеттік тіркеу Тізілімінде № 2567 болып тіркелген) сәйкес, Маңғыстау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2015-2017 жылдарға арналған аудандық бюджет тиісінше </w:t>
      </w:r>
      <w:r>
        <w:rPr>
          <w:rFonts w:ascii="Times New Roman"/>
          <w:b w:val="false"/>
          <w:i w:val="false"/>
          <w:color w:val="000000"/>
          <w:sz w:val="28"/>
        </w:rPr>
        <w:t>қосымшаға</w:t>
      </w:r>
      <w:r>
        <w:rPr>
          <w:rFonts w:ascii="Times New Roman"/>
          <w:b w:val="false"/>
          <w:i w:val="false"/>
          <w:color w:val="000000"/>
          <w:sz w:val="28"/>
        </w:rPr>
        <w:t xml:space="preserve"> сәйкес, оның ішінде 2015 жылға мынадай көлемдерде бекітілсін:</w:t>
      </w:r>
      <w:r>
        <w:br/>
      </w:r>
      <w:r>
        <w:rPr>
          <w:rFonts w:ascii="Times New Roman"/>
          <w:b w:val="false"/>
          <w:i w:val="false"/>
          <w:color w:val="000000"/>
          <w:sz w:val="28"/>
        </w:rPr>
        <w:t>
      1) кірістер - 6 187 519,8 мың теңге, оның ішінде:</w:t>
      </w:r>
      <w:r>
        <w:br/>
      </w:r>
      <w:r>
        <w:rPr>
          <w:rFonts w:ascii="Times New Roman"/>
          <w:b w:val="false"/>
          <w:i w:val="false"/>
          <w:color w:val="000000"/>
          <w:sz w:val="28"/>
        </w:rPr>
        <w:t>
      салықтық түсімдер бойынша - 4 605 727,0 мың теңге; салықтық емес түсімдер бойынша - 11 934,8 мың теңге;</w:t>
      </w:r>
      <w:r>
        <w:br/>
      </w:r>
      <w:r>
        <w:rPr>
          <w:rFonts w:ascii="Times New Roman"/>
          <w:b w:val="false"/>
          <w:i w:val="false"/>
          <w:color w:val="000000"/>
          <w:sz w:val="28"/>
        </w:rPr>
        <w:t>
      негізгі капиталды сатудан түсетін түсімдер - 10 134,0 мың теңге;</w:t>
      </w:r>
      <w:r>
        <w:br/>
      </w:r>
      <w:r>
        <w:rPr>
          <w:rFonts w:ascii="Times New Roman"/>
          <w:b w:val="false"/>
          <w:i w:val="false"/>
          <w:color w:val="000000"/>
          <w:sz w:val="28"/>
        </w:rPr>
        <w:t>
      трансферттер түсімдері бойынша - 1 559 724,0 мың теңге;</w:t>
      </w:r>
      <w:r>
        <w:br/>
      </w:r>
      <w:r>
        <w:rPr>
          <w:rFonts w:ascii="Times New Roman"/>
          <w:b w:val="false"/>
          <w:i w:val="false"/>
          <w:color w:val="000000"/>
          <w:sz w:val="28"/>
        </w:rPr>
        <w:t>
      2) шығындар - 6 190 114,3 мың теңге;</w:t>
      </w:r>
      <w:r>
        <w:br/>
      </w:r>
      <w:r>
        <w:rPr>
          <w:rFonts w:ascii="Times New Roman"/>
          <w:b w:val="false"/>
          <w:i w:val="false"/>
          <w:color w:val="000000"/>
          <w:sz w:val="28"/>
        </w:rPr>
        <w:t>
      3) таза бюджеттік кредиттеу –136 329,7 мың теңге, оның ішінде:</w:t>
      </w:r>
      <w:r>
        <w:br/>
      </w:r>
      <w:r>
        <w:rPr>
          <w:rFonts w:ascii="Times New Roman"/>
          <w:b w:val="false"/>
          <w:i w:val="false"/>
          <w:color w:val="000000"/>
          <w:sz w:val="28"/>
        </w:rPr>
        <w:t>
      бюджеттік кредиттер - 150 821,7 мың теңге;</w:t>
      </w:r>
      <w:r>
        <w:br/>
      </w:r>
      <w:r>
        <w:rPr>
          <w:rFonts w:ascii="Times New Roman"/>
          <w:b w:val="false"/>
          <w:i w:val="false"/>
          <w:color w:val="000000"/>
          <w:sz w:val="28"/>
        </w:rPr>
        <w:t>
      бюджеттік кредиттерді өтеу - 14 492,0 мың теңге;</w:t>
      </w:r>
      <w:r>
        <w:br/>
      </w:r>
      <w:r>
        <w:rPr>
          <w:rFonts w:ascii="Times New Roman"/>
          <w:b w:val="false"/>
          <w:i w:val="false"/>
          <w:color w:val="000000"/>
          <w:sz w:val="28"/>
        </w:rPr>
        <w:t>
      4) қаржы активтерімен жасалатын операциялар бойынша сальдо - 0 теңге, оның ішінде: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мемлекеттік қаржы активтерін сатудан түсетін түсімдер - 0 теңге;</w:t>
      </w:r>
      <w:r>
        <w:br/>
      </w:r>
      <w:r>
        <w:rPr>
          <w:rFonts w:ascii="Times New Roman"/>
          <w:b w:val="false"/>
          <w:i w:val="false"/>
          <w:color w:val="000000"/>
          <w:sz w:val="28"/>
        </w:rPr>
        <w:t>
      5) бюджет тапшылығы (профициті) – -138 924,2 мың теңге;</w:t>
      </w:r>
      <w:r>
        <w:br/>
      </w:r>
      <w:r>
        <w:rPr>
          <w:rFonts w:ascii="Times New Roman"/>
          <w:b w:val="false"/>
          <w:i w:val="false"/>
          <w:color w:val="000000"/>
          <w:sz w:val="28"/>
        </w:rPr>
        <w:t>
      6) бюджет тапшылығын қаржыландыру (профицитін пайдалану) - 138924,2мың теңге, оның ішінде:</w:t>
      </w:r>
      <w:r>
        <w:br/>
      </w:r>
      <w:r>
        <w:rPr>
          <w:rFonts w:ascii="Times New Roman"/>
          <w:b w:val="false"/>
          <w:i w:val="false"/>
          <w:color w:val="000000"/>
          <w:sz w:val="28"/>
        </w:rPr>
        <w:t>
      қарыздар түсімі - 149180,7 мың теңге;</w:t>
      </w:r>
      <w:r>
        <w:br/>
      </w:r>
      <w:r>
        <w:rPr>
          <w:rFonts w:ascii="Times New Roman"/>
          <w:b w:val="false"/>
          <w:i w:val="false"/>
          <w:color w:val="000000"/>
          <w:sz w:val="28"/>
        </w:rPr>
        <w:t>
      қарыздарды өтеу - 14 492,0 мың теңге;</w:t>
      </w:r>
      <w:r>
        <w:br/>
      </w:r>
      <w:r>
        <w:rPr>
          <w:rFonts w:ascii="Times New Roman"/>
          <w:b w:val="false"/>
          <w:i w:val="false"/>
          <w:color w:val="000000"/>
          <w:sz w:val="28"/>
        </w:rPr>
        <w:t>
      бюджет қаражатының пайдаланылатын қалдықтары - 4 235,5 мың теңге.</w:t>
      </w:r>
      <w:r>
        <w:br/>
      </w: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Маңғыстау облысы Маңғыстау аудандық мәслихатының 11.12.2015 </w:t>
      </w:r>
      <w:r>
        <w:rPr>
          <w:rFonts w:ascii="Times New Roman"/>
          <w:b w:val="false"/>
          <w:i w:val="false"/>
          <w:color w:val="000000"/>
          <w:sz w:val="28"/>
        </w:rPr>
        <w:t>№ 28/235</w:t>
      </w:r>
      <w:r>
        <w:rPr>
          <w:rFonts w:ascii="Times New Roman"/>
          <w:b w:val="false"/>
          <w:i w:val="false"/>
          <w:color w:val="000000"/>
          <w:sz w:val="28"/>
        </w:rPr>
        <w:t> </w:t>
      </w:r>
      <w:r>
        <w:rPr>
          <w:rFonts w:ascii="Times New Roman"/>
          <w:b w:val="false"/>
          <w:i w:val="false"/>
          <w:color w:val="ff0000"/>
          <w:sz w:val="28"/>
        </w:rPr>
        <w:t>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2015 жылға арналған Маңғыстау ауданының бюджетінен облыстық бюджетке 408 166 мың теңге сомасындағы бюджеттік алу көзделсін.</w:t>
      </w:r>
      <w:r>
        <w:br/>
      </w:r>
      <w:r>
        <w:rPr>
          <w:rFonts w:ascii="Times New Roman"/>
          <w:b w:val="false"/>
          <w:i w:val="false"/>
          <w:color w:val="000000"/>
          <w:sz w:val="28"/>
        </w:rPr>
        <w:t>
</w:t>
      </w:r>
      <w:r>
        <w:rPr>
          <w:rFonts w:ascii="Times New Roman"/>
          <w:b w:val="false"/>
          <w:i w:val="false"/>
          <w:color w:val="000000"/>
          <w:sz w:val="28"/>
        </w:rPr>
        <w:t>
      3. 2015 жылға аудан бюджетіне кірістерді бөлу нормативтері мынадай көлемдерде белгіленсін:</w:t>
      </w:r>
      <w:r>
        <w:br/>
      </w:r>
      <w:r>
        <w:rPr>
          <w:rFonts w:ascii="Times New Roman"/>
          <w:b w:val="false"/>
          <w:i w:val="false"/>
          <w:color w:val="000000"/>
          <w:sz w:val="28"/>
        </w:rPr>
        <w:t>
      1) төлем көзінен салық салынатын табыстардан ұсталатын жеке табыс салығы - 79,3 пайыз;</w:t>
      </w:r>
      <w:r>
        <w:br/>
      </w:r>
      <w:r>
        <w:rPr>
          <w:rFonts w:ascii="Times New Roman"/>
          <w:b w:val="false"/>
          <w:i w:val="false"/>
          <w:color w:val="000000"/>
          <w:sz w:val="28"/>
        </w:rPr>
        <w:t>
      2) төлем көзінен салық салынбайтын табыстардан ұсталатын жеке табыс салығы - 100,0 пайыз;</w:t>
      </w:r>
      <w:r>
        <w:br/>
      </w:r>
      <w:r>
        <w:rPr>
          <w:rFonts w:ascii="Times New Roman"/>
          <w:b w:val="false"/>
          <w:i w:val="false"/>
          <w:color w:val="000000"/>
          <w:sz w:val="28"/>
        </w:rPr>
        <w:t>
      3) төлем көзінен салық салынатын шетелдік азаматтар табыстарынан ұсталатын жеке табыс салығы - 37,4 пайыз;</w:t>
      </w:r>
      <w:r>
        <w:br/>
      </w:r>
      <w:r>
        <w:rPr>
          <w:rFonts w:ascii="Times New Roman"/>
          <w:b w:val="false"/>
          <w:i w:val="false"/>
          <w:color w:val="000000"/>
          <w:sz w:val="28"/>
        </w:rPr>
        <w:t>
      4) төлем көзінен салық салынбайтын шетелдік азаматтар табыстарынан ұсталатын жеке табыс салығы - 100 пайыз;</w:t>
      </w:r>
      <w:r>
        <w:br/>
      </w:r>
      <w:r>
        <w:rPr>
          <w:rFonts w:ascii="Times New Roman"/>
          <w:b w:val="false"/>
          <w:i w:val="false"/>
          <w:color w:val="000000"/>
          <w:sz w:val="28"/>
        </w:rPr>
        <w:t>
      5) әлеуметтік салық - 79,2 пайыз.</w:t>
      </w:r>
      <w:r>
        <w:br/>
      </w:r>
      <w:r>
        <w:rPr>
          <w:rFonts w:ascii="Times New Roman"/>
          <w:b w:val="false"/>
          <w:i w:val="false"/>
          <w:color w:val="000000"/>
          <w:sz w:val="28"/>
        </w:rPr>
        <w:t>
</w:t>
      </w:r>
      <w:r>
        <w:rPr>
          <w:rFonts w:ascii="Times New Roman"/>
          <w:b w:val="false"/>
          <w:i w:val="false"/>
          <w:color w:val="ff0000"/>
          <w:sz w:val="28"/>
        </w:rPr>
        <w:t xml:space="preserve">      Ескерту. 3 - тармаққа өзгерістер енгізілді - Маңғыстау облысы Маңғыстау аудандық мәслихатының 27.03.2015 </w:t>
      </w:r>
      <w:r>
        <w:rPr>
          <w:rFonts w:ascii="Times New Roman"/>
          <w:b w:val="false"/>
          <w:i w:val="false"/>
          <w:color w:val="000000"/>
          <w:sz w:val="28"/>
        </w:rPr>
        <w:t>№ 24/201</w:t>
      </w:r>
      <w:r>
        <w:rPr>
          <w:rFonts w:ascii="Times New Roman"/>
          <w:b w:val="false"/>
          <w:i w:val="false"/>
          <w:color w:val="ff0000"/>
          <w:sz w:val="28"/>
        </w:rPr>
        <w:t xml:space="preserve">(01.01.2015 бастап қолданысқа енгізіледі); 28.10.2015 </w:t>
      </w:r>
      <w:r>
        <w:rPr>
          <w:rFonts w:ascii="Times New Roman"/>
          <w:b w:val="false"/>
          <w:i w:val="false"/>
          <w:color w:val="000000"/>
          <w:sz w:val="28"/>
        </w:rPr>
        <w:t>№ 27/222</w:t>
      </w:r>
      <w:r>
        <w:rPr>
          <w:rFonts w:ascii="Times New Roman"/>
          <w:b w:val="false"/>
          <w:i w:val="false"/>
          <w:color w:val="000000"/>
          <w:sz w:val="28"/>
        </w:rPr>
        <w:t> </w:t>
      </w:r>
      <w:r>
        <w:rPr>
          <w:rFonts w:ascii="Times New Roman"/>
          <w:b w:val="false"/>
          <w:i w:val="false"/>
          <w:color w:val="ff0000"/>
          <w:sz w:val="28"/>
        </w:rPr>
        <w:t xml:space="preserve">(01.01.2015 бастап қолданысқа енгізіледі); 11.12.2015 </w:t>
      </w:r>
      <w:r>
        <w:rPr>
          <w:rFonts w:ascii="Times New Roman"/>
          <w:b w:val="false"/>
          <w:i w:val="false"/>
          <w:color w:val="000000"/>
          <w:sz w:val="28"/>
        </w:rPr>
        <w:t>№ 28/235</w:t>
      </w:r>
      <w:r>
        <w:rPr>
          <w:rFonts w:ascii="Times New Roman"/>
          <w:b w:val="false"/>
          <w:i w:val="false"/>
          <w:color w:val="ff0000"/>
          <w:sz w:val="28"/>
        </w:rPr>
        <w:t>(01.01.2015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 2015 жылға арналған аудандық бюджетте мына көлемдерде республикалық бюджеттен ағымдағы мақсатты трансферттердің қарастырылғаны ескерілсін:</w:t>
      </w:r>
      <w:r>
        <w:br/>
      </w:r>
      <w:r>
        <w:rPr>
          <w:rFonts w:ascii="Times New Roman"/>
          <w:b w:val="false"/>
          <w:i w:val="false"/>
          <w:color w:val="000000"/>
          <w:sz w:val="28"/>
        </w:rPr>
        <w:t>
      170 687 мың теңге – 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 жұмыскерлеріне еңбекақы төлеу жүйесінің жаңа моделі бойынша еңбекақы төлеуге және олардың лауазымдық айлық ақыларына ерекше еңбек жағдайлары үшін ай сайынғы үстеме ақы төлеуге;</w:t>
      </w:r>
      <w:r>
        <w:br/>
      </w:r>
      <w:r>
        <w:rPr>
          <w:rFonts w:ascii="Times New Roman"/>
          <w:b w:val="false"/>
          <w:i w:val="false"/>
          <w:color w:val="000000"/>
          <w:sz w:val="28"/>
        </w:rPr>
        <w:t>
      177 725 мың теңге-мектепке дейінгі бiлiм беру ұйымдарында мемлекеттік білім беру тапсырысын іске асыруға;</w:t>
      </w:r>
      <w:r>
        <w:br/>
      </w:r>
      <w:r>
        <w:rPr>
          <w:rFonts w:ascii="Times New Roman"/>
          <w:b w:val="false"/>
          <w:i w:val="false"/>
          <w:color w:val="000000"/>
          <w:sz w:val="28"/>
        </w:rPr>
        <w:t>
      44 494 мың теңге - үш деңгейлі жүйе бойынша біліктілікті арттырудан өткен мұғалімдерге еңбекақыны арттыруға.</w:t>
      </w:r>
      <w:r>
        <w:br/>
      </w:r>
      <w:r>
        <w:rPr>
          <w:rFonts w:ascii="Times New Roman"/>
          <w:b w:val="false"/>
          <w:i w:val="false"/>
          <w:color w:val="000000"/>
          <w:sz w:val="28"/>
        </w:rPr>
        <w:t>
      5 163 мың теңге - Ұлы Отан соғысындағы Жеңістің жетпіс жылдығына арналған іс-шараларды өткізуге;</w:t>
      </w:r>
      <w:r>
        <w:br/>
      </w:r>
      <w:r>
        <w:rPr>
          <w:rFonts w:ascii="Times New Roman"/>
          <w:b w:val="false"/>
          <w:i w:val="false"/>
          <w:color w:val="000000"/>
          <w:sz w:val="28"/>
        </w:rPr>
        <w:t>
      700 мың теңге - мемлекеттік атаулы әлеуметтік көмек төлеуге;</w:t>
      </w:r>
      <w:r>
        <w:br/>
      </w:r>
      <w:r>
        <w:rPr>
          <w:rFonts w:ascii="Times New Roman"/>
          <w:b w:val="false"/>
          <w:i w:val="false"/>
          <w:color w:val="000000"/>
          <w:sz w:val="28"/>
        </w:rPr>
        <w:t>
      200 мың теңге - 18 жасқа дейінгі балаларға мемлекеттік жәрдемақылар төлеуге;</w:t>
      </w:r>
      <w:r>
        <w:br/>
      </w:r>
      <w:r>
        <w:rPr>
          <w:rFonts w:ascii="Times New Roman"/>
          <w:b w:val="false"/>
          <w:i w:val="false"/>
          <w:color w:val="000000"/>
          <w:sz w:val="28"/>
        </w:rPr>
        <w:t>
      126 мың теңге - мүгедектердің құқықтарын қамтамасыз ету және өмір сүру сапасын жақсарту жөніндегі іс-шаралар Жоспарын іске асыруға - жол белгілерін орнату;</w:t>
      </w:r>
      <w:r>
        <w:br/>
      </w:r>
      <w:r>
        <w:rPr>
          <w:rFonts w:ascii="Times New Roman"/>
          <w:b w:val="false"/>
          <w:i w:val="false"/>
          <w:color w:val="000000"/>
          <w:sz w:val="28"/>
        </w:rPr>
        <w:t>
      3 549 мың теңге - жоғары деңгейде тұрған мемлекеттік органдардың төменгі тұрған мемлекеттік басқаруға функцияларын беруге.</w:t>
      </w:r>
      <w:r>
        <w:br/>
      </w:r>
      <w:r>
        <w:rPr>
          <w:rFonts w:ascii="Times New Roman"/>
          <w:b w:val="false"/>
          <w:i w:val="false"/>
          <w:color w:val="000000"/>
          <w:sz w:val="28"/>
        </w:rPr>
        <w:t>
</w:t>
      </w:r>
      <w:r>
        <w:rPr>
          <w:rFonts w:ascii="Times New Roman"/>
          <w:b w:val="false"/>
          <w:i w:val="false"/>
          <w:color w:val="ff0000"/>
          <w:sz w:val="28"/>
        </w:rPr>
        <w:t xml:space="preserve">      Ескерту. 4 - тармаққа өзгерістер енгізілді - Маңғыстау облысы Маңғыстау аудандық мәслихатының 27.03.2015 </w:t>
      </w:r>
      <w:r>
        <w:rPr>
          <w:rFonts w:ascii="Times New Roman"/>
          <w:b w:val="false"/>
          <w:i w:val="false"/>
          <w:color w:val="000000"/>
          <w:sz w:val="28"/>
        </w:rPr>
        <w:t>№ 24/201</w:t>
      </w:r>
      <w:r>
        <w:rPr>
          <w:rFonts w:ascii="Times New Roman"/>
          <w:b w:val="false"/>
          <w:i w:val="false"/>
          <w:color w:val="ff0000"/>
          <w:sz w:val="28"/>
        </w:rPr>
        <w:t xml:space="preserve">(01.01.2015 бастап қолданысқа енгізіледі); 30.06.2015 </w:t>
      </w:r>
      <w:r>
        <w:rPr>
          <w:rFonts w:ascii="Times New Roman"/>
          <w:b w:val="false"/>
          <w:i w:val="false"/>
          <w:color w:val="000000"/>
          <w:sz w:val="28"/>
        </w:rPr>
        <w:t>№ 25/207</w:t>
      </w:r>
      <w:r>
        <w:rPr>
          <w:rFonts w:ascii="Times New Roman"/>
          <w:b w:val="false"/>
          <w:i w:val="false"/>
          <w:color w:val="ff0000"/>
          <w:sz w:val="28"/>
        </w:rPr>
        <w:t xml:space="preserve">(01.01.2015 бастап қолданысқа енгізіледі); 28.10.2015 </w:t>
      </w:r>
      <w:r>
        <w:rPr>
          <w:rFonts w:ascii="Times New Roman"/>
          <w:b w:val="false"/>
          <w:i w:val="false"/>
          <w:color w:val="000000"/>
          <w:sz w:val="28"/>
        </w:rPr>
        <w:t>№ 27/222</w:t>
      </w:r>
      <w:r>
        <w:rPr>
          <w:rFonts w:ascii="Times New Roman"/>
          <w:b w:val="false"/>
          <w:i w:val="false"/>
          <w:color w:val="ff0000"/>
          <w:sz w:val="28"/>
        </w:rPr>
        <w:t xml:space="preserve">(01.01.2015 бастап қолданысқа енгізіледі); 11.12.2015 </w:t>
      </w:r>
      <w:r>
        <w:rPr>
          <w:rFonts w:ascii="Times New Roman"/>
          <w:b w:val="false"/>
          <w:i w:val="false"/>
          <w:color w:val="000000"/>
          <w:sz w:val="28"/>
        </w:rPr>
        <w:t>№ 28/235</w:t>
      </w:r>
      <w:r>
        <w:rPr>
          <w:rFonts w:ascii="Times New Roman"/>
          <w:b w:val="false"/>
          <w:i w:val="false"/>
          <w:color w:val="ff0000"/>
          <w:sz w:val="28"/>
        </w:rPr>
        <w:t>(01.01.2015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4-1. 2015 жылға арналған аудандық бюджетте мына көлемде Ұлттық Қордың есебінен трансферт қарастырылғаны ескерілсін:</w:t>
      </w:r>
      <w:r>
        <w:br/>
      </w:r>
      <w:r>
        <w:rPr>
          <w:rFonts w:ascii="Times New Roman"/>
          <w:b w:val="false"/>
          <w:i w:val="false"/>
          <w:color w:val="000000"/>
          <w:sz w:val="28"/>
        </w:rPr>
        <w:t>
      88 569 мың теңге - мемлекеттік білім беру тапсырысын мектепке дейінгі бiлiм беру мекемелерінде іске асыруға.</w:t>
      </w:r>
      <w:r>
        <w:br/>
      </w:r>
      <w:r>
        <w:rPr>
          <w:rFonts w:ascii="Times New Roman"/>
          <w:b w:val="false"/>
          <w:i w:val="false"/>
          <w:color w:val="000000"/>
          <w:sz w:val="28"/>
        </w:rPr>
        <w:t>
</w:t>
      </w:r>
      <w:r>
        <w:rPr>
          <w:rFonts w:ascii="Times New Roman"/>
          <w:b w:val="false"/>
          <w:i w:val="false"/>
          <w:color w:val="ff0000"/>
          <w:sz w:val="28"/>
        </w:rPr>
        <w:t>      Ескерту. Шешім 4-1-тармақпен толы</w:t>
      </w:r>
      <w:r>
        <w:rPr>
          <w:rFonts w:ascii="Times New Roman"/>
          <w:b w:val="false"/>
          <w:i w:val="false"/>
          <w:color w:val="ff0000"/>
          <w:sz w:val="28"/>
        </w:rPr>
        <w:t>қ</w:t>
      </w:r>
      <w:r>
        <w:rPr>
          <w:rFonts w:ascii="Times New Roman"/>
          <w:b w:val="false"/>
          <w:i w:val="false"/>
          <w:color w:val="ff0000"/>
          <w:sz w:val="28"/>
        </w:rPr>
        <w:t xml:space="preserve">тырылды - Маңғыстау облысы Маңғыстау аудандық мәслихатының 27.03.2015 </w:t>
      </w:r>
      <w:r>
        <w:rPr>
          <w:rFonts w:ascii="Times New Roman"/>
          <w:b w:val="false"/>
          <w:i w:val="false"/>
          <w:color w:val="000000"/>
          <w:sz w:val="28"/>
        </w:rPr>
        <w:t xml:space="preserve">№ 24/201 </w:t>
      </w:r>
      <w:r>
        <w:rPr>
          <w:rFonts w:ascii="Times New Roman"/>
          <w:b w:val="false"/>
          <w:i w:val="false"/>
          <w:color w:val="ff0000"/>
          <w:sz w:val="28"/>
        </w:rPr>
        <w:t xml:space="preserve">шешімімен (01.01.2015 бастап қолданысқа енгізіледі); жаңа редакцияда - Маңғыстау облысы Маңғыстау аудандық мәслихатының 30.06.2015 </w:t>
      </w:r>
      <w:r>
        <w:rPr>
          <w:rFonts w:ascii="Times New Roman"/>
          <w:b w:val="false"/>
          <w:i w:val="false"/>
          <w:color w:val="000000"/>
          <w:sz w:val="28"/>
        </w:rPr>
        <w:t xml:space="preserve">№ 25/207 </w:t>
      </w:r>
      <w:r>
        <w:rPr>
          <w:rFonts w:ascii="Times New Roman"/>
          <w:b w:val="false"/>
          <w:i w:val="false"/>
          <w:color w:val="ff0000"/>
          <w:sz w:val="28"/>
        </w:rPr>
        <w:t>шешімімен (01.01.2015 бастап қолданысқа енгізіледі).</w:t>
      </w:r>
      <w:r>
        <w:br/>
      </w:r>
      <w:r>
        <w:rPr>
          <w:rFonts w:ascii="Times New Roman"/>
          <w:b w:val="false"/>
          <w:i w:val="false"/>
          <w:color w:val="000000"/>
          <w:sz w:val="28"/>
        </w:rPr>
        <w:t>
      5. 2015 жылға арналған аудандық бюджетте мына көлемде республикалық бюджеттен бюджеттік кредиттің қарастырылғаны ескерілсін:</w:t>
      </w:r>
      <w:r>
        <w:br/>
      </w:r>
      <w:r>
        <w:rPr>
          <w:rFonts w:ascii="Times New Roman"/>
          <w:b w:val="false"/>
          <w:i w:val="false"/>
          <w:color w:val="000000"/>
          <w:sz w:val="28"/>
        </w:rPr>
        <w:t>
      149 180,7 мың теңге - ауылдық елді мекендердегі әлеуметтік саланың мамандарын әлеуметтік қолдау шараларын іске асыруға.</w:t>
      </w:r>
      <w:r>
        <w:br/>
      </w:r>
      <w:r>
        <w:rPr>
          <w:rFonts w:ascii="Times New Roman"/>
          <w:b w:val="false"/>
          <w:i w:val="false"/>
          <w:color w:val="000000"/>
          <w:sz w:val="28"/>
        </w:rPr>
        <w:t>
</w:t>
      </w:r>
      <w:r>
        <w:rPr>
          <w:rFonts w:ascii="Times New Roman"/>
          <w:b w:val="false"/>
          <w:i w:val="false"/>
          <w:color w:val="ff0000"/>
          <w:sz w:val="28"/>
        </w:rPr>
        <w:t xml:space="preserve">      Ескерту. 5 - тармақ жаңа редакцияда - Маңғыстау облысы Маңғыстау аудандық мәслихатының 28.10.2015 </w:t>
      </w:r>
      <w:r>
        <w:rPr>
          <w:rFonts w:ascii="Times New Roman"/>
          <w:b w:val="false"/>
          <w:i w:val="false"/>
          <w:color w:val="000000"/>
          <w:sz w:val="28"/>
        </w:rPr>
        <w:t>№ 27/222</w:t>
      </w:r>
      <w:r>
        <w:rPr>
          <w:rFonts w:ascii="Times New Roman"/>
          <w:b w:val="false"/>
          <w:i w:val="false"/>
          <w:color w:val="000000"/>
          <w:sz w:val="28"/>
        </w:rPr>
        <w:t> </w:t>
      </w:r>
      <w:r>
        <w:rPr>
          <w:rFonts w:ascii="Times New Roman"/>
          <w:b w:val="false"/>
          <w:i w:val="false"/>
          <w:color w:val="ff0000"/>
          <w:sz w:val="28"/>
        </w:rPr>
        <w:t>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6. 2015 жылға арналған аудандық бюджетте мына көлемдерде облыстық бюджеттен дамуға арналған мақсатты трансферттердің қарастырылғаны ескерілсін:</w:t>
      </w:r>
      <w:r>
        <w:br/>
      </w:r>
      <w:r>
        <w:rPr>
          <w:rFonts w:ascii="Times New Roman"/>
          <w:b w:val="false"/>
          <w:i w:val="false"/>
          <w:color w:val="000000"/>
          <w:sz w:val="28"/>
        </w:rPr>
        <w:t>
      771 377 мың теңге - көлік инфрақұрылымын дамытуға;</w:t>
      </w:r>
      <w:r>
        <w:br/>
      </w:r>
      <w:r>
        <w:rPr>
          <w:rFonts w:ascii="Times New Roman"/>
          <w:b w:val="false"/>
          <w:i w:val="false"/>
          <w:color w:val="000000"/>
          <w:sz w:val="28"/>
        </w:rPr>
        <w:t>
</w:t>
      </w:r>
      <w:r>
        <w:rPr>
          <w:rFonts w:ascii="Times New Roman"/>
          <w:b w:val="false"/>
          <w:i w:val="false"/>
          <w:color w:val="000000"/>
          <w:sz w:val="28"/>
        </w:rPr>
        <w:t>
      67 759 мың теңге - коммуналдық шаруашылықты дамытуға;</w:t>
      </w:r>
      <w:r>
        <w:br/>
      </w:r>
      <w:r>
        <w:rPr>
          <w:rFonts w:ascii="Times New Roman"/>
          <w:b w:val="false"/>
          <w:i w:val="false"/>
          <w:color w:val="000000"/>
          <w:sz w:val="28"/>
        </w:rPr>
        <w:t>
      85 750 мың теңге - Ақшымырау, Онды, Тұщықұдық, Жыңғылды селоларынан 4 пәтерлі тұрғын үй құрылысын салуға;</w:t>
      </w:r>
      <w:r>
        <w:br/>
      </w:r>
      <w:r>
        <w:rPr>
          <w:rFonts w:ascii="Times New Roman"/>
          <w:b w:val="false"/>
          <w:i w:val="false"/>
          <w:color w:val="000000"/>
          <w:sz w:val="28"/>
        </w:rPr>
        <w:t>
</w:t>
      </w:r>
      <w:r>
        <w:rPr>
          <w:rFonts w:ascii="Times New Roman"/>
          <w:b w:val="false"/>
          <w:i w:val="false"/>
          <w:color w:val="000000"/>
          <w:sz w:val="28"/>
        </w:rPr>
        <w:t>
      85 660 мың теңге - сумен қамту құрылысын салуға.</w:t>
      </w:r>
      <w:r>
        <w:br/>
      </w:r>
      <w:r>
        <w:rPr>
          <w:rFonts w:ascii="Times New Roman"/>
          <w:b w:val="false"/>
          <w:i w:val="false"/>
          <w:color w:val="000000"/>
          <w:sz w:val="28"/>
        </w:rPr>
        <w:t>
</w:t>
      </w:r>
      <w:r>
        <w:rPr>
          <w:rFonts w:ascii="Times New Roman"/>
          <w:b w:val="false"/>
          <w:i w:val="false"/>
          <w:color w:val="ff0000"/>
          <w:sz w:val="28"/>
        </w:rPr>
        <w:t xml:space="preserve">      Ескерту. 6 - тармаққа өзгерістер енгізілді - Маңғыстау облысы Маңғыстау аудандық мәслихатының 27.03.2015 </w:t>
      </w:r>
      <w:r>
        <w:rPr>
          <w:rFonts w:ascii="Times New Roman"/>
          <w:b w:val="false"/>
          <w:i w:val="false"/>
          <w:color w:val="000000"/>
          <w:sz w:val="28"/>
        </w:rPr>
        <w:t>№ 24/201</w:t>
      </w:r>
      <w:r>
        <w:rPr>
          <w:rFonts w:ascii="Times New Roman"/>
          <w:b w:val="false"/>
          <w:i w:val="false"/>
          <w:color w:val="ff0000"/>
          <w:sz w:val="28"/>
        </w:rPr>
        <w:t xml:space="preserve">(01.01.2015 бастап қолданысқа енгізіледі); 30.06.2015 </w:t>
      </w:r>
      <w:r>
        <w:rPr>
          <w:rFonts w:ascii="Times New Roman"/>
          <w:b w:val="false"/>
          <w:i w:val="false"/>
          <w:color w:val="000000"/>
          <w:sz w:val="28"/>
        </w:rPr>
        <w:t>№ 25/207</w:t>
      </w:r>
      <w:r>
        <w:rPr>
          <w:rFonts w:ascii="Times New Roman"/>
          <w:b w:val="false"/>
          <w:i w:val="false"/>
          <w:color w:val="ff0000"/>
          <w:sz w:val="28"/>
        </w:rPr>
        <w:t xml:space="preserve">(01.01.2015 бастап қолданысқа енгізіледі); 28.10.2015 </w:t>
      </w:r>
      <w:r>
        <w:rPr>
          <w:rFonts w:ascii="Times New Roman"/>
          <w:b w:val="false"/>
          <w:i w:val="false"/>
          <w:color w:val="000000"/>
          <w:sz w:val="28"/>
        </w:rPr>
        <w:t>№ 27/222</w:t>
      </w:r>
      <w:r>
        <w:rPr>
          <w:rFonts w:ascii="Times New Roman"/>
          <w:b w:val="false"/>
          <w:i w:val="false"/>
          <w:color w:val="ff0000"/>
          <w:sz w:val="28"/>
        </w:rPr>
        <w:t xml:space="preserve">(01.01.2015 бастап қолданысқа енгізіледі); 11.12.2015 </w:t>
      </w:r>
      <w:r>
        <w:rPr>
          <w:rFonts w:ascii="Times New Roman"/>
          <w:b w:val="false"/>
          <w:i w:val="false"/>
          <w:color w:val="000000"/>
          <w:sz w:val="28"/>
        </w:rPr>
        <w:t>№ 28/235</w:t>
      </w:r>
      <w:r>
        <w:rPr>
          <w:rFonts w:ascii="Times New Roman"/>
          <w:b w:val="false"/>
          <w:i w:val="false"/>
          <w:color w:val="ff0000"/>
          <w:sz w:val="28"/>
        </w:rPr>
        <w:t>(01.01.2015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 2015 жылға арналған аудандық бюджетте мына көлемде облыстық бюджеттен ағымдағы мақсатты трансферттің қарастырылғаны ескерілсін:</w:t>
      </w:r>
      <w:r>
        <w:br/>
      </w:r>
      <w:r>
        <w:rPr>
          <w:rFonts w:ascii="Times New Roman"/>
          <w:b w:val="false"/>
          <w:i w:val="false"/>
          <w:color w:val="000000"/>
          <w:sz w:val="28"/>
        </w:rPr>
        <w:t>
      12 386 мың теңге - Ұлы Отан соғысындағы Жеңістің жетпіс жылдығына арналған іс-шараларды өткізуге.</w:t>
      </w:r>
      <w:r>
        <w:br/>
      </w:r>
      <w:r>
        <w:rPr>
          <w:rFonts w:ascii="Times New Roman"/>
          <w:b w:val="false"/>
          <w:i w:val="false"/>
          <w:color w:val="000000"/>
          <w:sz w:val="28"/>
        </w:rPr>
        <w:t>
</w:t>
      </w:r>
      <w:r>
        <w:rPr>
          <w:rFonts w:ascii="Times New Roman"/>
          <w:b w:val="false"/>
          <w:i w:val="false"/>
          <w:color w:val="000000"/>
          <w:sz w:val="28"/>
        </w:rPr>
        <w:t>
      11 640 мың теңге - әкімдік ғимараты алдындағы алаңды жөндеуге;</w:t>
      </w:r>
      <w:r>
        <w:br/>
      </w:r>
      <w:r>
        <w:rPr>
          <w:rFonts w:ascii="Times New Roman"/>
          <w:b w:val="false"/>
          <w:i w:val="false"/>
          <w:color w:val="000000"/>
          <w:sz w:val="28"/>
        </w:rPr>
        <w:t>
</w:t>
      </w:r>
      <w:r>
        <w:rPr>
          <w:rFonts w:ascii="Times New Roman"/>
          <w:b w:val="false"/>
          <w:i w:val="false"/>
          <w:color w:val="000000"/>
          <w:sz w:val="28"/>
        </w:rPr>
        <w:t>
      22 170 мың теңге - коммуналдық шаруашылығын дамытуға.</w:t>
      </w:r>
      <w:r>
        <w:br/>
      </w:r>
      <w:r>
        <w:rPr>
          <w:rFonts w:ascii="Times New Roman"/>
          <w:b w:val="false"/>
          <w:i w:val="false"/>
          <w:color w:val="000000"/>
          <w:sz w:val="28"/>
        </w:rPr>
        <w:t>
</w:t>
      </w:r>
      <w:r>
        <w:rPr>
          <w:rFonts w:ascii="Times New Roman"/>
          <w:b w:val="false"/>
          <w:i w:val="false"/>
          <w:color w:val="ff0000"/>
          <w:sz w:val="28"/>
        </w:rPr>
        <w:t xml:space="preserve">      Ескерту. 7 - тармаққа өзгерістер енгізілді - Маңғыстау облысы Маңғыстау аудандық мәслихатының 30.06.2015 </w:t>
      </w:r>
      <w:r>
        <w:rPr>
          <w:rFonts w:ascii="Times New Roman"/>
          <w:b w:val="false"/>
          <w:i w:val="false"/>
          <w:color w:val="000000"/>
          <w:sz w:val="28"/>
        </w:rPr>
        <w:t xml:space="preserve">№ 25/207 </w:t>
      </w:r>
      <w:r>
        <w:rPr>
          <w:rFonts w:ascii="Times New Roman"/>
          <w:b w:val="false"/>
          <w:i w:val="false"/>
          <w:color w:val="ff0000"/>
          <w:sz w:val="28"/>
        </w:rPr>
        <w:t xml:space="preserve">(01.01.2015 бастап қолданысқа енгізіледі); 28.10.2015 </w:t>
      </w:r>
      <w:r>
        <w:rPr>
          <w:rFonts w:ascii="Times New Roman"/>
          <w:b w:val="false"/>
          <w:i w:val="false"/>
          <w:color w:val="000000"/>
          <w:sz w:val="28"/>
        </w:rPr>
        <w:t>№ 27/222</w:t>
      </w:r>
      <w:r>
        <w:rPr>
          <w:rFonts w:ascii="Times New Roman"/>
          <w:b w:val="false"/>
          <w:i w:val="false"/>
          <w:color w:val="ff0000"/>
          <w:sz w:val="28"/>
        </w:rPr>
        <w:t>(01.01.2015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8. Құқық берілсін:</w:t>
      </w:r>
      <w:r>
        <w:br/>
      </w:r>
      <w:r>
        <w:rPr>
          <w:rFonts w:ascii="Times New Roman"/>
          <w:b w:val="false"/>
          <w:i w:val="false"/>
          <w:color w:val="000000"/>
          <w:sz w:val="28"/>
        </w:rPr>
        <w:t>
      Қалалардың әкімшілік бағыныстағы аумақтарында орналаспаған ауылдық жерлерде және кенттерде жұмыс істейтін мемлекеттік білім беру ұйымдарының қызметкерлеріне, мемлекеттік денсаулық сақтау ұйымдарының медициналық және фармацевтика қызметкерлеріне, мемлекеттік әлеуметтік қамсыздандыру ұйымдарының қызметкерлеріне, мемлекеттік мәдениет, спорт және ветеринария ұйымдарының қызметкерлеріне бір жолғы коммуналдық қызметтерді өтеуге және отын сатып алуға 12 100 теңге көлемінде белгіленсін.</w:t>
      </w:r>
      <w:r>
        <w:br/>
      </w:r>
      <w:r>
        <w:rPr>
          <w:rFonts w:ascii="Times New Roman"/>
          <w:b w:val="false"/>
          <w:i w:val="false"/>
          <w:color w:val="000000"/>
          <w:sz w:val="28"/>
        </w:rPr>
        <w:t>
</w:t>
      </w:r>
      <w:r>
        <w:rPr>
          <w:rFonts w:ascii="Times New Roman"/>
          <w:b w:val="false"/>
          <w:i w:val="false"/>
          <w:color w:val="000000"/>
          <w:sz w:val="28"/>
        </w:rPr>
        <w:t>
      9. Қазақстан Республикасы Еңбек кодексінің 238-бабының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тармақтарына</w:t>
      </w:r>
      <w:r>
        <w:rPr>
          <w:rFonts w:ascii="Times New Roman"/>
          <w:b w:val="false"/>
          <w:i w:val="false"/>
          <w:color w:val="000000"/>
          <w:sz w:val="28"/>
        </w:rPr>
        <w:t xml:space="preserve"> сәйкес, ауылдық жерде жұмыс істейтін денсаулық сақтау, әлеуметтік қамсыздандыру, білім беру, мәдениет, спорт және ветеринария салаларындағы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ставкаларымен салыстырғанда кемінде жиырма бес пайызға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10.Аудан әкімдігінің резерві 5 969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Маңғыстау облысы Маңғыстау аудандық мәслихатының 11.12.2015 </w:t>
      </w:r>
      <w:r>
        <w:rPr>
          <w:rFonts w:ascii="Times New Roman"/>
          <w:b w:val="false"/>
          <w:i w:val="false"/>
          <w:color w:val="000000"/>
          <w:sz w:val="28"/>
        </w:rPr>
        <w:t>№ 28/235</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4 - қосымшаға</w:t>
      </w:r>
      <w:r>
        <w:rPr>
          <w:rFonts w:ascii="Times New Roman"/>
          <w:b w:val="false"/>
          <w:i w:val="false"/>
          <w:color w:val="000000"/>
          <w:sz w:val="28"/>
        </w:rPr>
        <w:t xml:space="preserve"> сәйкес 2015 жылға арналған аудандық бюджеттің орындалу процесінде секвестрге жатпайтын бюджеттік бағдарламалар тізбесі бекітілсін. </w:t>
      </w:r>
      <w:r>
        <w:br/>
      </w:r>
      <w:r>
        <w:rPr>
          <w:rFonts w:ascii="Times New Roman"/>
          <w:b w:val="false"/>
          <w:i w:val="false"/>
          <w:color w:val="000000"/>
          <w:sz w:val="28"/>
        </w:rPr>
        <w:t>
</w:t>
      </w:r>
      <w:r>
        <w:rPr>
          <w:rFonts w:ascii="Times New Roman"/>
          <w:b w:val="false"/>
          <w:i w:val="false"/>
          <w:color w:val="000000"/>
          <w:sz w:val="28"/>
        </w:rPr>
        <w:t>
      12. Маңғыстау аудандық Мәслихаты аппаратының басшысы (Е.Қалиев) осы шешімнің Маңғыстау облыстық әділет департаментінде мемлекеттік тіркелгеннен кейін, «Әділет» ақпараттық-құқықтық жүйесінде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13. Осы шешімнің орындалуын бақылау Маңғыстау ауданының әкімінің орынбасарына (А.Сарбалаев) жүктелсін.</w:t>
      </w:r>
      <w:r>
        <w:br/>
      </w:r>
      <w:r>
        <w:rPr>
          <w:rFonts w:ascii="Times New Roman"/>
          <w:b w:val="false"/>
          <w:i w:val="false"/>
          <w:color w:val="000000"/>
          <w:sz w:val="28"/>
        </w:rPr>
        <w:t>
</w:t>
      </w:r>
      <w:r>
        <w:rPr>
          <w:rFonts w:ascii="Times New Roman"/>
          <w:b w:val="false"/>
          <w:i w:val="false"/>
          <w:color w:val="000000"/>
          <w:sz w:val="28"/>
        </w:rPr>
        <w:t>
      14. Осы шешім 2015жылдың 1 қаңтарынан бастап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Б.Нәдіров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Аудандық</w:t>
      </w:r>
      <w:r>
        <w:br/>
      </w:r>
      <w:r>
        <w:rPr>
          <w:rFonts w:ascii="Times New Roman"/>
          <w:b w:val="false"/>
          <w:i w:val="false"/>
          <w:color w:val="000000"/>
          <w:sz w:val="28"/>
        </w:rPr>
        <w:t>
</w:t>
      </w:r>
      <w:r>
        <w:rPr>
          <w:rFonts w:ascii="Times New Roman"/>
          <w:b w:val="false"/>
          <w:i/>
          <w:color w:val="000000"/>
          <w:sz w:val="28"/>
        </w:rPr>
        <w:t>      мәслихат хатшысы                        Т.Қылаңов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«Маңғыстау аудандық экономика</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басшысы</w:t>
      </w:r>
      <w:r>
        <w:br/>
      </w:r>
      <w:r>
        <w:rPr>
          <w:rFonts w:ascii="Times New Roman"/>
          <w:b w:val="false"/>
          <w:i w:val="false"/>
          <w:color w:val="000000"/>
          <w:sz w:val="28"/>
        </w:rPr>
        <w:t>
      Шабикова Рима Нерражимқызы</w:t>
      </w:r>
      <w:r>
        <w:br/>
      </w:r>
      <w:r>
        <w:rPr>
          <w:rFonts w:ascii="Times New Roman"/>
          <w:b w:val="false"/>
          <w:i w:val="false"/>
          <w:color w:val="000000"/>
          <w:sz w:val="28"/>
        </w:rPr>
        <w:t>
      24 желтоқсан 2014ж.</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Маңғыстау аудандық мәслихатының</w:t>
      </w:r>
      <w:r>
        <w:br/>
      </w:r>
      <w:r>
        <w:rPr>
          <w:rFonts w:ascii="Times New Roman"/>
          <w:b w:val="false"/>
          <w:i w:val="false"/>
          <w:color w:val="000000"/>
          <w:sz w:val="28"/>
        </w:rPr>
        <w:t>
2014 жылғы 24 желтоқсандағы</w:t>
      </w:r>
      <w:r>
        <w:br/>
      </w:r>
      <w:r>
        <w:rPr>
          <w:rFonts w:ascii="Times New Roman"/>
          <w:b w:val="false"/>
          <w:i w:val="false"/>
          <w:color w:val="000000"/>
          <w:sz w:val="28"/>
        </w:rPr>
        <w:t>
№ 22/187 шешіміне 1 қосымша</w:t>
      </w:r>
    </w:p>
    <w:bookmarkEnd w:id="1"/>
    <w:p>
      <w:pPr>
        <w:spacing w:after="0"/>
        <w:ind w:left="0"/>
        <w:jc w:val="left"/>
      </w:pPr>
      <w:r>
        <w:rPr>
          <w:rFonts w:ascii="Times New Roman"/>
          <w:b/>
          <w:i w:val="false"/>
          <w:color w:val="000000"/>
        </w:rPr>
        <w:t xml:space="preserve"> 2015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Маңғыстау облысы Маңғыстау аудандық мәслихатының 11.12.2015 </w:t>
      </w:r>
      <w:r>
        <w:rPr>
          <w:rFonts w:ascii="Times New Roman"/>
          <w:b w:val="false"/>
          <w:i w:val="false"/>
          <w:color w:val="ff0000"/>
          <w:sz w:val="28"/>
        </w:rPr>
        <w:t>№ 28/235</w:t>
      </w:r>
      <w:r>
        <w:rPr>
          <w:rFonts w:ascii="Times New Roman"/>
          <w:b w:val="false"/>
          <w:i w:val="false"/>
          <w:color w:val="ff0000"/>
          <w:sz w:val="28"/>
        </w:rPr>
        <w:t> </w:t>
      </w:r>
      <w:r>
        <w:rPr>
          <w:rFonts w:ascii="Times New Roman"/>
          <w:b w:val="false"/>
          <w:i w:val="false"/>
          <w:color w:val="ff0000"/>
          <w:sz w:val="28"/>
        </w:rPr>
        <w:t>шешімімен (01.01.2015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761"/>
        <w:gridCol w:w="844"/>
        <w:gridCol w:w="8619"/>
        <w:gridCol w:w="1698"/>
      </w:tblGrid>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p>
            <w:pPr>
              <w:spacing w:after="20"/>
              <w:ind w:left="20"/>
              <w:jc w:val="both"/>
            </w:pPr>
            <w:r>
              <w:rPr>
                <w:rFonts w:ascii="Times New Roman"/>
                <w:b w:val="false"/>
                <w:i w:val="false"/>
                <w:color w:val="000000"/>
                <w:sz w:val="20"/>
              </w:rPr>
              <w:t>мың теңге</w:t>
            </w:r>
          </w:p>
        </w:tc>
      </w:tr>
      <w:tr>
        <w:trPr>
          <w:trHeight w:val="30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8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6 187 519,8</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4 605727,0</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313 039,0</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313 039,0</w:t>
            </w:r>
          </w:p>
        </w:tc>
      </w:tr>
      <w:tr>
        <w:trPr>
          <w:trHeight w:val="21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242 857,0</w:t>
            </w:r>
          </w:p>
        </w:tc>
      </w:tr>
      <w:tr>
        <w:trPr>
          <w:trHeight w:val="15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242 857,0</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3 996 087,0</w:t>
            </w:r>
          </w:p>
        </w:tc>
      </w:tr>
      <w:tr>
        <w:trPr>
          <w:trHeight w:val="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3 935 617,0</w:t>
            </w:r>
          </w:p>
        </w:tc>
      </w:tr>
      <w:tr>
        <w:trPr>
          <w:trHeight w:val="1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12 390,0</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47 438,0</w:t>
            </w:r>
          </w:p>
        </w:tc>
      </w:tr>
      <w:tr>
        <w:trPr>
          <w:trHeight w:val="21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2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ішкісалықтар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49 728,0</w:t>
            </w:r>
          </w:p>
        </w:tc>
      </w:tr>
      <w:tr>
        <w:trPr>
          <w:trHeight w:val="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2 359,0</w:t>
            </w:r>
          </w:p>
        </w:tc>
      </w:tr>
      <w:tr>
        <w:trPr>
          <w:trHeight w:val="19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үшін түсетін түсімдер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33 232,0</w:t>
            </w:r>
          </w:p>
        </w:tc>
      </w:tr>
      <w:tr>
        <w:trPr>
          <w:trHeight w:val="16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13 949,0</w:t>
            </w:r>
          </w:p>
        </w:tc>
      </w:tr>
      <w:tr>
        <w:trPr>
          <w:trHeight w:val="10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үшін және (немесе) құжаттар бергені үшін оған уәкілеттігі бар мемлекеттік органдар (немесе) лауазымды адамдар алатын міндетті төлемдер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3 859,0</w:t>
            </w:r>
          </w:p>
        </w:tc>
      </w:tr>
      <w:tr>
        <w:trPr>
          <w:trHeight w:val="2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3 859,0</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11 934,8</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3 479,8</w:t>
            </w:r>
          </w:p>
        </w:tc>
      </w:tr>
      <w:tr>
        <w:trPr>
          <w:trHeight w:val="12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1 185,0</w:t>
            </w:r>
          </w:p>
        </w:tc>
      </w:tr>
      <w:tr>
        <w:trPr>
          <w:trHeight w:val="2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2 275,0</w:t>
            </w:r>
          </w:p>
        </w:tc>
      </w:tr>
      <w:tr>
        <w:trPr>
          <w:trHeight w:val="1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кредиттер бойынша сыйақылар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5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 көрсетуді) өткізуінен түсетін түсімдер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1 654,0</w:t>
            </w:r>
          </w:p>
        </w:tc>
      </w:tr>
      <w:tr>
        <w:trPr>
          <w:trHeight w:val="54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1 654,0</w:t>
            </w:r>
          </w:p>
        </w:tc>
      </w:tr>
      <w:tr>
        <w:trPr>
          <w:trHeight w:val="5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67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8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w:t>
            </w:r>
          </w:p>
        </w:tc>
      </w:tr>
      <w:tr>
        <w:trPr>
          <w:trHeight w:val="18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w:t>
            </w:r>
          </w:p>
        </w:tc>
      </w:tr>
      <w:tr>
        <w:trPr>
          <w:trHeight w:val="2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6 167,0</w:t>
            </w:r>
          </w:p>
        </w:tc>
      </w:tr>
      <w:tr>
        <w:trPr>
          <w:trHeight w:val="2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6 167,0</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10 134,0</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10 094,0</w:t>
            </w:r>
          </w:p>
        </w:tc>
      </w:tr>
      <w:tr>
        <w:trPr>
          <w:trHeight w:val="22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10 094,0</w:t>
            </w:r>
          </w:p>
        </w:tc>
      </w:tr>
      <w:tr>
        <w:trPr>
          <w:trHeight w:val="2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1 559724,0</w:t>
            </w:r>
          </w:p>
        </w:tc>
      </w:tr>
      <w:tr>
        <w:trPr>
          <w:trHeight w:val="2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1 559724,0</w:t>
            </w:r>
          </w:p>
        </w:tc>
      </w:tr>
      <w:tr>
        <w:trPr>
          <w:trHeight w:val="2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1 559724,0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662"/>
        <w:gridCol w:w="662"/>
        <w:gridCol w:w="8714"/>
        <w:gridCol w:w="1616"/>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w:t>
            </w:r>
          </w:p>
          <w:p>
            <w:pPr>
              <w:spacing w:after="20"/>
              <w:ind w:left="20"/>
              <w:jc w:val="both"/>
            </w:pPr>
            <w:r>
              <w:rPr>
                <w:rFonts w:ascii="Times New Roman"/>
                <w:b w:val="false"/>
                <w:i w:val="false"/>
                <w:color w:val="000000"/>
                <w:sz w:val="20"/>
              </w:rPr>
              <w:t>топ</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p>
            <w:pPr>
              <w:spacing w:after="20"/>
              <w:ind w:left="20"/>
              <w:jc w:val="both"/>
            </w:pPr>
            <w:r>
              <w:rPr>
                <w:rFonts w:ascii="Times New Roman"/>
                <w:b w:val="false"/>
                <w:i w:val="false"/>
                <w:color w:val="000000"/>
                <w:sz w:val="20"/>
              </w:rPr>
              <w:t>мың теңге</w:t>
            </w:r>
          </w:p>
        </w:tc>
      </w:tr>
      <w:tr>
        <w:trPr>
          <w:trHeight w:val="45" w:hRule="atLeast"/>
        </w:trPr>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6190 114,3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385 810,0</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17696,0</w:t>
            </w:r>
          </w:p>
        </w:tc>
      </w:tr>
      <w:tr>
        <w:trPr>
          <w:trHeight w:val="9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115 604,0</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қызметін қамтамасыз ету жөніндегі қызметтер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96 854,0</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18750,0</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178 092,0</w:t>
            </w:r>
          </w:p>
        </w:tc>
      </w:tr>
      <w:tr>
        <w:trPr>
          <w:trHeight w:val="9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ауылдық округ әкімінің қызметін қамтамасыз ету жөніндегі қызметтер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178 092,0</w:t>
            </w:r>
          </w:p>
        </w:tc>
      </w:tr>
      <w:tr>
        <w:trPr>
          <w:trHeight w:val="12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38 102,0</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14 810,0</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4 700,0</w:t>
            </w:r>
          </w:p>
        </w:tc>
      </w:tr>
      <w:tr>
        <w:trPr>
          <w:trHeight w:val="9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18 592,0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36 316,0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3 290,0</w:t>
            </w:r>
          </w:p>
        </w:tc>
      </w:tr>
      <w:tr>
        <w:trPr>
          <w:trHeight w:val="21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30 907,0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органнын күрделі шығыстары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10 330,0</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10 330,0</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10 330,0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 атқару қызметі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2 838727,0</w:t>
            </w:r>
          </w:p>
        </w:tc>
      </w:tr>
      <w:tr>
        <w:trPr>
          <w:trHeight w:val="10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472 333,0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206 780,0</w:t>
            </w:r>
          </w:p>
        </w:tc>
      </w:tr>
      <w:tr>
        <w:trPr>
          <w:trHeight w:val="10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w:t>
            </w:r>
          </w:p>
          <w:p>
            <w:pPr>
              <w:spacing w:after="20"/>
              <w:ind w:left="20"/>
              <w:jc w:val="both"/>
            </w:pPr>
            <w:r>
              <w:rPr>
                <w:rFonts w:ascii="Times New Roman"/>
                <w:b w:val="false"/>
                <w:i w:val="false"/>
                <w:color w:val="000000"/>
                <w:sz w:val="20"/>
              </w:rPr>
              <w:t>тапсырысын іске асыруға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265 553,0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2 265122,0</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27 120,0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2 050502,0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52 373,0</w:t>
            </w:r>
          </w:p>
        </w:tc>
      </w:tr>
      <w:tr>
        <w:trPr>
          <w:trHeight w:val="30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17 583,0</w:t>
            </w:r>
          </w:p>
        </w:tc>
      </w:tr>
      <w:tr>
        <w:trPr>
          <w:trHeight w:val="16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оқу-әдiстемелiк кешендерді сатып алу және жеткiзу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34 927,0</w:t>
            </w:r>
          </w:p>
        </w:tc>
      </w:tr>
      <w:tr>
        <w:trPr>
          <w:trHeight w:val="10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1 339,0</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қалғанбаланы (балаларды) күтіп-ұстауға қамқоршыларға (қорғаншыларға) ай сайынғы ақшалай қаражат төлемі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3 870,0</w:t>
            </w:r>
            <w:r>
              <w:br/>
            </w:r>
            <w:r>
              <w:rPr>
                <w:rFonts w:ascii="Times New Roman"/>
                <w:b w:val="false"/>
                <w:i w:val="false"/>
                <w:color w:val="000000"/>
                <w:sz w:val="20"/>
              </w:rPr>
              <w:t>
 </w:t>
            </w:r>
          </w:p>
        </w:tc>
      </w:tr>
      <w:tr>
        <w:trPr>
          <w:trHeight w:val="15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бiлiм беру ұйымдарында мемлекеттік бiлiм беру тапсырысын іске асыруға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15 831,0</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61577,0</w:t>
            </w:r>
          </w:p>
        </w:tc>
      </w:tr>
      <w:tr>
        <w:trPr>
          <w:trHeight w:val="10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89 139,0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89 139,0</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 және құрылыс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3 300,0</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3 300,0</w:t>
            </w:r>
          </w:p>
        </w:tc>
      </w:tr>
      <w:tr>
        <w:trPr>
          <w:trHeight w:val="21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8 833,0</w:t>
            </w:r>
          </w:p>
        </w:tc>
      </w:tr>
      <w:tr>
        <w:trPr>
          <w:trHeight w:val="21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334518,0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1 556,0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1 556,0</w:t>
            </w:r>
          </w:p>
        </w:tc>
      </w:tr>
      <w:tr>
        <w:trPr>
          <w:trHeight w:val="9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6 708,0</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326074,0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27 602,0</w:t>
            </w:r>
          </w:p>
        </w:tc>
      </w:tr>
      <w:tr>
        <w:trPr>
          <w:trHeight w:val="13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жерлерде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26270,0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4 039,0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1 020,0</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202424,0</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және оқытылатын мүгедек балаларды материалдық қамтамасыз ету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2 179,0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6 469,0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3 406,0</w:t>
            </w:r>
          </w:p>
        </w:tc>
      </w:tr>
      <w:tr>
        <w:trPr>
          <w:trHeight w:val="69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6 489,0</w:t>
            </w:r>
          </w:p>
        </w:tc>
      </w:tr>
      <w:tr>
        <w:trPr>
          <w:trHeight w:val="13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іске асыру және жұмыспен қамтуды қамтамасыз ету саласындағы мемлекеттік саясатты іске асыру жөніндегі қызметтер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24972,0</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1 534,0</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17 568,0</w:t>
            </w:r>
          </w:p>
        </w:tc>
      </w:tr>
      <w:tr>
        <w:trPr>
          <w:trHeight w:val="10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601627,0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 және құрылыс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59 689,0</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17 347,0</w:t>
            </w:r>
          </w:p>
        </w:tc>
      </w:tr>
      <w:tr>
        <w:trPr>
          <w:trHeight w:val="10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және (немесе) жайластыру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37 154,0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293 937,0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74 133,0</w:t>
            </w:r>
          </w:p>
        </w:tc>
      </w:tr>
      <w:tr>
        <w:trPr>
          <w:trHeight w:val="3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және (немесе) жайластыру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19 652,0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198 213,0</w:t>
            </w:r>
          </w:p>
        </w:tc>
      </w:tr>
      <w:tr>
        <w:trPr>
          <w:trHeight w:val="31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117 278,0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63965,0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51839,0</w:t>
            </w:r>
          </w:p>
        </w:tc>
      </w:tr>
      <w:tr>
        <w:trPr>
          <w:trHeight w:val="9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1 474,0</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124 417,0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115 217,0</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және (немесе) жайластыру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6 306,0</w:t>
            </w:r>
          </w:p>
        </w:tc>
      </w:tr>
      <w:tr>
        <w:trPr>
          <w:trHeight w:val="10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қамту-2020 жол картасы бойынша қалаларды және ауылдық елді мекендерді дамыту шеңберінде объектілерді жөндеу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234674,0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7 633,0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7 633,0</w:t>
            </w:r>
          </w:p>
        </w:tc>
      </w:tr>
      <w:tr>
        <w:trPr>
          <w:trHeight w:val="9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20 167,0</w:t>
            </w:r>
          </w:p>
        </w:tc>
      </w:tr>
      <w:tr>
        <w:trPr>
          <w:trHeight w:val="9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7 836,0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3 613,0</w:t>
            </w:r>
          </w:p>
        </w:tc>
      </w:tr>
      <w:tr>
        <w:trPr>
          <w:trHeight w:val="16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облыстық спорт жарыстарына қатысу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8 303,0</w:t>
            </w:r>
          </w:p>
        </w:tc>
      </w:tr>
      <w:tr>
        <w:trPr>
          <w:trHeight w:val="9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206874,0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41 410,0</w:t>
            </w:r>
          </w:p>
        </w:tc>
      </w:tr>
      <w:tr>
        <w:trPr>
          <w:trHeight w:val="13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тілдерді дамыту және мәдениет саласында жергілікті деңгейде мемлекеттік саясатты іске асыру жөніндегі қызметтер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15 092,0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6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131 711,0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Мамандарға әлеуметтік көмек көрсетуі жөніндегі шараларды іске асыру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19 160,0</w:t>
            </w:r>
          </w:p>
        </w:tc>
      </w:tr>
      <w:tr>
        <w:trPr>
          <w:trHeight w:val="10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102 499,0</w:t>
            </w:r>
          </w:p>
        </w:tc>
      </w:tr>
      <w:tr>
        <w:trPr>
          <w:trHeight w:val="10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15 232,0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3 396,0</w:t>
            </w:r>
          </w:p>
        </w:tc>
      </w:tr>
      <w:tr>
        <w:trPr>
          <w:trHeight w:val="9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20726,0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63 145,0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10 052,0</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10 052,0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18 661,0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8 708,1</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8 708,1</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4 371,1</w:t>
            </w:r>
          </w:p>
        </w:tc>
      </w:tr>
      <w:tr>
        <w:trPr>
          <w:trHeight w:val="19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4 371,1</w:t>
            </w:r>
          </w:p>
        </w:tc>
      </w:tr>
      <w:tr>
        <w:trPr>
          <w:trHeight w:val="19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5 581,8</w:t>
            </w:r>
          </w:p>
        </w:tc>
      </w:tr>
      <w:tr>
        <w:trPr>
          <w:trHeight w:val="19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5 581,8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1 176 271,0</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1 176 271,0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777 268,0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399 003,0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45 703,0</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9 347,0</w:t>
            </w:r>
          </w:p>
        </w:tc>
      </w:tr>
      <w:tr>
        <w:trPr>
          <w:trHeight w:val="9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кәсіпкерлікті дамыту саласындағы мемлекеттік </w:t>
            </w:r>
          </w:p>
          <w:p>
            <w:pPr>
              <w:spacing w:after="20"/>
              <w:ind w:left="20"/>
              <w:jc w:val="both"/>
            </w:pPr>
            <w:r>
              <w:rPr>
                <w:rFonts w:ascii="Times New Roman"/>
                <w:b w:val="false"/>
                <w:i w:val="false"/>
                <w:color w:val="000000"/>
                <w:sz w:val="20"/>
              </w:rPr>
              <w:t>саясатты іске асыру жөніндегі қызметтер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9 347,0</w:t>
            </w:r>
          </w:p>
        </w:tc>
      </w:tr>
      <w:tr>
        <w:trPr>
          <w:trHeight w:val="9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21 960,0</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21 960,0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5 969,0</w:t>
            </w:r>
          </w:p>
        </w:tc>
      </w:tr>
      <w:tr>
        <w:trPr>
          <w:trHeight w:val="12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5 969,0</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4 651,0</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4 651,0</w:t>
            </w:r>
          </w:p>
        </w:tc>
      </w:tr>
      <w:tr>
        <w:trPr>
          <w:trHeight w:val="9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3 776,0</w:t>
            </w:r>
          </w:p>
        </w:tc>
      </w:tr>
      <w:tr>
        <w:trPr>
          <w:trHeight w:val="10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3 776,0</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13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408 243,5</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408 243,5</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трансферттерді </w:t>
            </w:r>
          </w:p>
          <w:p>
            <w:pPr>
              <w:spacing w:after="20"/>
              <w:ind w:left="20"/>
              <w:jc w:val="both"/>
            </w:pPr>
            <w:r>
              <w:rPr>
                <w:rFonts w:ascii="Times New Roman"/>
                <w:b w:val="false"/>
                <w:i w:val="false"/>
                <w:color w:val="000000"/>
                <w:sz w:val="20"/>
              </w:rPr>
              <w:t>қайтару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қоюлар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408 166,0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III.Таза бюджеттік кредиттеу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136 329,7</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150 821,7</w:t>
            </w:r>
          </w:p>
        </w:tc>
      </w:tr>
      <w:tr>
        <w:trPr>
          <w:trHeight w:val="13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150 821,7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150 821,7</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берілетін бюджеттік кредиттер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150 821,7</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ІV.Қаржы активтерімен операциялар бойынша сальдо</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-138924,2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VІ.Бюджет тапшылығын қаржыландыру (профицитін пайдалану)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138924,2</w:t>
            </w:r>
          </w:p>
        </w:tc>
      </w:tr>
      <w:tr>
        <w:trPr>
          <w:trHeight w:val="4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149 180,7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149 180,7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149180,7</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14 492,0</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14 492,0</w:t>
            </w:r>
          </w:p>
        </w:tc>
      </w:tr>
      <w:tr>
        <w:trPr>
          <w:trHeight w:val="75"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14 492,0</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4 235,5</w:t>
            </w:r>
          </w:p>
        </w:tc>
      </w:tr>
    </w:tbl>
    <w:bookmarkStart w:name="z2" w:id="2"/>
    <w:p>
      <w:pPr>
        <w:spacing w:after="0"/>
        <w:ind w:left="0"/>
        <w:jc w:val="both"/>
      </w:pPr>
      <w:r>
        <w:rPr>
          <w:rFonts w:ascii="Times New Roman"/>
          <w:b w:val="false"/>
          <w:i w:val="false"/>
          <w:color w:val="000000"/>
          <w:sz w:val="28"/>
        </w:rPr>
        <w:t>
Маңғыстау аудандық мәслихатының</w:t>
      </w:r>
      <w:r>
        <w:br/>
      </w:r>
      <w:r>
        <w:rPr>
          <w:rFonts w:ascii="Times New Roman"/>
          <w:b w:val="false"/>
          <w:i w:val="false"/>
          <w:color w:val="000000"/>
          <w:sz w:val="28"/>
        </w:rPr>
        <w:t>
2014 жылғы 24 желтоқсандағы</w:t>
      </w:r>
      <w:r>
        <w:br/>
      </w:r>
      <w:r>
        <w:rPr>
          <w:rFonts w:ascii="Times New Roman"/>
          <w:b w:val="false"/>
          <w:i w:val="false"/>
          <w:color w:val="000000"/>
          <w:sz w:val="28"/>
        </w:rPr>
        <w:t>
№ 22/187 шешіміне 2 қосымша</w:t>
      </w:r>
    </w:p>
    <w:bookmarkEnd w:id="2"/>
    <w:p>
      <w:pPr>
        <w:spacing w:after="0"/>
        <w:ind w:left="0"/>
        <w:jc w:val="left"/>
      </w:pPr>
      <w:r>
        <w:rPr>
          <w:rFonts w:ascii="Times New Roman"/>
          <w:b/>
          <w:i w:val="false"/>
          <w:color w:val="000000"/>
        </w:rPr>
        <w:t xml:space="preserve"> 2016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880"/>
        <w:gridCol w:w="880"/>
        <w:gridCol w:w="7198"/>
        <w:gridCol w:w="2931"/>
      </w:tblGrid>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5 5 629 963,0</w:t>
            </w:r>
          </w:p>
        </w:tc>
      </w:tr>
      <w:tr>
        <w:trPr>
          <w:trHeight w:val="13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4 675 979,0</w:t>
            </w:r>
          </w:p>
        </w:tc>
      </w:tr>
      <w:tr>
        <w:trPr>
          <w:trHeight w:val="22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240 369,0</w:t>
            </w:r>
          </w:p>
        </w:tc>
      </w:tr>
      <w:tr>
        <w:trPr>
          <w:trHeight w:val="9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240 369,0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147 327,0</w:t>
            </w:r>
          </w:p>
        </w:tc>
      </w:tr>
      <w:tr>
        <w:trPr>
          <w:trHeight w:val="1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147 327,0</w:t>
            </w:r>
          </w:p>
        </w:tc>
      </w:tr>
      <w:tr>
        <w:trPr>
          <w:trHeight w:val="21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4 231 228,0</w:t>
            </w:r>
          </w:p>
        </w:tc>
      </w:tr>
      <w:tr>
        <w:trPr>
          <w:trHeight w:val="21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4 159 003,0</w:t>
            </w:r>
          </w:p>
        </w:tc>
      </w:tr>
      <w:tr>
        <w:trPr>
          <w:trHeight w:val="12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12 926,0</w:t>
            </w:r>
          </w:p>
        </w:tc>
      </w:tr>
      <w:tr>
        <w:trPr>
          <w:trHeight w:val="9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58 655,0</w:t>
            </w:r>
          </w:p>
        </w:tc>
      </w:tr>
      <w:tr>
        <w:trPr>
          <w:trHeight w:val="13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w:t>
            </w:r>
          </w:p>
        </w:tc>
      </w:tr>
      <w:tr>
        <w:trPr>
          <w:trHeight w:val="36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ішкі салықтар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46 295,0</w:t>
            </w:r>
          </w:p>
        </w:tc>
      </w:tr>
      <w:tr>
        <w:trPr>
          <w:trHeight w:val="15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3 779,0</w:t>
            </w:r>
          </w:p>
        </w:tc>
      </w:tr>
      <w:tr>
        <w:trPr>
          <w:trHeight w:val="21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үшін түсетін түсімдер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33 305,0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9 124,0</w:t>
            </w:r>
          </w:p>
        </w:tc>
      </w:tr>
      <w:tr>
        <w:trPr>
          <w:trHeight w:val="13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18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10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үшін және (немесе) құжаттар бергені үшін оған уәкілеттігі бар мемлекеттік органдар (немесе) лауазымды адамдар алатын міндетті төлемдер</w:t>
            </w:r>
          </w:p>
        </w:tc>
        <w:tc>
          <w:tcPr>
            <w:tcW w:w="2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10 516,0</w:t>
            </w:r>
          </w:p>
        </w:tc>
      </w:tr>
      <w:tr>
        <w:trPr>
          <w:trHeight w:val="31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10 516,0</w:t>
            </w:r>
          </w:p>
        </w:tc>
      </w:tr>
      <w:tr>
        <w:trPr>
          <w:trHeight w:val="9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5 339,0</w:t>
            </w:r>
          </w:p>
        </w:tc>
      </w:tr>
      <w:tr>
        <w:trPr>
          <w:trHeight w:val="13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2 142,0</w:t>
            </w:r>
          </w:p>
        </w:tc>
      </w:tr>
      <w:tr>
        <w:trPr>
          <w:trHeight w:val="19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w:t>
            </w:r>
          </w:p>
        </w:tc>
      </w:tr>
      <w:tr>
        <w:trPr>
          <w:trHeight w:val="9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 тұрған мүлікті жалға беруден түсетін кірістер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1 513,0</w:t>
            </w:r>
          </w:p>
        </w:tc>
      </w:tr>
      <w:tr>
        <w:trPr>
          <w:trHeight w:val="5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 көрсетуді) өткізуінен түсетін түсімдер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3 100,0</w:t>
            </w:r>
          </w:p>
        </w:tc>
      </w:tr>
      <w:tr>
        <w:trPr>
          <w:trHeight w:val="5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3 100,0</w:t>
            </w:r>
          </w:p>
        </w:tc>
      </w:tr>
      <w:tr>
        <w:trPr>
          <w:trHeight w:val="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5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22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17 107,0</w:t>
            </w:r>
          </w:p>
        </w:tc>
      </w:tr>
      <w:tr>
        <w:trPr>
          <w:trHeight w:val="12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3 611,0</w:t>
            </w:r>
          </w:p>
        </w:tc>
      </w:tr>
      <w:tr>
        <w:trPr>
          <w:trHeight w:val="25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3 611,0</w:t>
            </w:r>
          </w:p>
        </w:tc>
      </w:tr>
      <w:tr>
        <w:trPr>
          <w:trHeight w:val="25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13 496,0</w:t>
            </w:r>
          </w:p>
        </w:tc>
      </w:tr>
      <w:tr>
        <w:trPr>
          <w:trHeight w:val="10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13 496,0</w:t>
            </w:r>
          </w:p>
        </w:tc>
      </w:tr>
      <w:tr>
        <w:trPr>
          <w:trHeight w:val="15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931 538,0</w:t>
            </w:r>
          </w:p>
        </w:tc>
      </w:tr>
      <w:tr>
        <w:trPr>
          <w:trHeight w:val="25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931 538,0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931 538,0</w:t>
            </w:r>
          </w:p>
        </w:tc>
      </w:tr>
      <w:tr>
        <w:trPr>
          <w:trHeight w:val="43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5 629 963,0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344 065,0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18 192,0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17 992,0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2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71 366,0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қызметін қамтамасыз ету жөніндегі қызметтер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69 866,0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200 222,0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ауылдық округ әкімінің қызметін қамтамасыз ету жөніндегі қызметтер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200 222,0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13 856,0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13 856,0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40 429,0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13 739,0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25 993,0</w:t>
            </w:r>
          </w:p>
        </w:tc>
      </w:tr>
      <w:tr>
        <w:trPr>
          <w:trHeight w:val="2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органнын күрделі шығыстары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10 430,0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10 430,0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10 430,0</w:t>
            </w:r>
          </w:p>
        </w:tc>
      </w:tr>
      <w:tr>
        <w:trPr>
          <w:trHeight w:val="10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2 944 054,0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177 562,0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177 562,0</w:t>
            </w:r>
          </w:p>
        </w:tc>
      </w:tr>
      <w:tr>
        <w:trPr>
          <w:trHeight w:val="15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2 228 892,0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26 991,0</w:t>
            </w:r>
          </w:p>
        </w:tc>
      </w:tr>
      <w:tr>
        <w:trPr>
          <w:trHeight w:val="1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2 083 777,0</w:t>
            </w:r>
          </w:p>
        </w:tc>
      </w:tr>
      <w:tr>
        <w:trPr>
          <w:trHeight w:val="22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50 427,0</w:t>
            </w:r>
          </w:p>
        </w:tc>
      </w:tr>
      <w:tr>
        <w:trPr>
          <w:trHeight w:val="42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17 646,0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оқу-әдiстемелiк кешендерді сатып алу және жеткiзу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40 583,0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6 126,0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(балаларды) және ата-анасының қамқорлығынсыз қалған баланы (балаларды) асырап алушы Қазақстан азаматтарына біржолғы ақшалай қаражат төлемі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1 909,0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86 072,0</w:t>
            </w:r>
          </w:p>
        </w:tc>
      </w:tr>
      <w:tr>
        <w:trPr>
          <w:trHeight w:val="15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86 072,0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451 528,0</w:t>
            </w:r>
          </w:p>
        </w:tc>
      </w:tr>
      <w:tr>
        <w:trPr>
          <w:trHeight w:val="12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451 528,0</w:t>
            </w:r>
          </w:p>
        </w:tc>
      </w:tr>
      <w:tr>
        <w:trPr>
          <w:trHeight w:val="22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346 846,0</w:t>
            </w:r>
          </w:p>
        </w:tc>
      </w:tr>
      <w:tr>
        <w:trPr>
          <w:trHeight w:val="40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5 562,0</w:t>
            </w:r>
          </w:p>
        </w:tc>
      </w:tr>
      <w:tr>
        <w:trPr>
          <w:trHeight w:val="15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5 562,0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341 284,0</w:t>
            </w:r>
          </w:p>
        </w:tc>
      </w:tr>
      <w:tr>
        <w:trPr>
          <w:trHeight w:val="18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25 255,0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жерлерде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30 366,0</w:t>
            </w:r>
          </w:p>
        </w:tc>
      </w:tr>
      <w:tr>
        <w:trPr>
          <w:trHeight w:val="10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5 988,0</w:t>
            </w:r>
          </w:p>
        </w:tc>
      </w:tr>
      <w:tr>
        <w:trPr>
          <w:trHeight w:val="18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мұқтаж азаматтардың жекелеген топтарына әлеуметтік көмек</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241 688,0</w:t>
            </w:r>
          </w:p>
        </w:tc>
      </w:tr>
      <w:tr>
        <w:trPr>
          <w:trHeight w:val="42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және оқытылатын мүгедек балаларды материалдық қамтамасыз ету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2 068,0</w:t>
            </w:r>
          </w:p>
        </w:tc>
      </w:tr>
      <w:tr>
        <w:trPr>
          <w:trHeight w:val="15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5 570,0</w:t>
            </w:r>
          </w:p>
        </w:tc>
      </w:tr>
      <w:tr>
        <w:trPr>
          <w:trHeight w:val="19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2 182,0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3 727,0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іске асыру және жұмыспен қамтуды қамтамасыз ету саласындағы мемлекеттік саясатты іске асыру жөніндегі қызметтер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22 213,0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1 585,0</w:t>
            </w:r>
          </w:p>
        </w:tc>
      </w:tr>
      <w:tr>
        <w:trPr>
          <w:trHeight w:val="13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386 157,0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258 369,0</w:t>
            </w:r>
          </w:p>
        </w:tc>
      </w:tr>
      <w:tr>
        <w:trPr>
          <w:trHeight w:val="13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258 369,0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127 788,0</w:t>
            </w:r>
          </w:p>
        </w:tc>
      </w:tr>
      <w:tr>
        <w:trPr>
          <w:trHeight w:val="15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71 018,0</w:t>
            </w:r>
          </w:p>
        </w:tc>
      </w:tr>
      <w:tr>
        <w:trPr>
          <w:trHeight w:val="18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56 770,0</w:t>
            </w:r>
          </w:p>
        </w:tc>
      </w:tr>
      <w:tr>
        <w:trPr>
          <w:trHeight w:val="13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204 057,0</w:t>
            </w:r>
          </w:p>
        </w:tc>
      </w:tr>
      <w:tr>
        <w:trPr>
          <w:trHeight w:val="43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21 292,0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9 184,0</w:t>
            </w:r>
          </w:p>
        </w:tc>
      </w:tr>
      <w:tr>
        <w:trPr>
          <w:trHeight w:val="37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6 541,0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облыстық спорттық жарыстарға қатысу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5 567,0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182 765,0</w:t>
            </w:r>
          </w:p>
        </w:tc>
      </w:tr>
      <w:tr>
        <w:trPr>
          <w:trHeight w:val="16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117 409,0</w:t>
            </w:r>
          </w:p>
        </w:tc>
      </w:tr>
      <w:tr>
        <w:trPr>
          <w:trHeight w:val="15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2 364,0</w:t>
            </w:r>
          </w:p>
        </w:tc>
      </w:tr>
      <w:tr>
        <w:trPr>
          <w:trHeight w:val="19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36 971,0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тілдерді дамыту және мәдениет саласында жергілікті деңгейде мемлекеттік саясатты іске асыру жөніндегі қызметтер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15 383,0</w:t>
            </w:r>
          </w:p>
        </w:tc>
      </w:tr>
      <w:tr>
        <w:trPr>
          <w:trHeight w:val="13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10 638,0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138 687,0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18 010,0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Мамандарға әлеуметтік көмек көрсетуі жөніндегі шараларды іске асыру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18 010,0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109 753,0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11 824,0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санитариялық союды ұйымдастыру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5 334,0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3 335,0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сәйкестендіру жөніндегі іс-шараларды өткізу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21 695,0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67 565,0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10 924,0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10 924,0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15 312,0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15 312,0</w:t>
            </w:r>
          </w:p>
        </w:tc>
      </w:tr>
      <w:tr>
        <w:trPr>
          <w:trHeight w:val="103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15 312,0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1 160 478,0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1 160 478,0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602 949,0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557 529,0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79 877,0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9 877,0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9 877,0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21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III.Таза бюджеттік кредиттеу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 әлеуметтік қолдау шараларын іске асыру үшін берілетін бюджеттік кредиттер </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ІV.Қаржы активтерімен операциялар бойынша сальдо</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(профициті)</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VІ.Бюджет тапшылығын қаржыландыру (профицитін пайдалану)</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Маңғыстау аудандық мәслихатының</w:t>
      </w:r>
      <w:r>
        <w:br/>
      </w:r>
      <w:r>
        <w:rPr>
          <w:rFonts w:ascii="Times New Roman"/>
          <w:b w:val="false"/>
          <w:i w:val="false"/>
          <w:color w:val="000000"/>
          <w:sz w:val="28"/>
        </w:rPr>
        <w:t>
2014 жылғы 24 желтоқсандағы</w:t>
      </w:r>
      <w:r>
        <w:br/>
      </w:r>
      <w:r>
        <w:rPr>
          <w:rFonts w:ascii="Times New Roman"/>
          <w:b w:val="false"/>
          <w:i w:val="false"/>
          <w:color w:val="000000"/>
          <w:sz w:val="28"/>
        </w:rPr>
        <w:t>
№ 22/187 шешіміне 3 қосымша</w:t>
      </w:r>
    </w:p>
    <w:bookmarkEnd w:id="3"/>
    <w:p>
      <w:pPr>
        <w:spacing w:after="0"/>
        <w:ind w:left="0"/>
        <w:jc w:val="left"/>
      </w:pPr>
      <w:r>
        <w:rPr>
          <w:rFonts w:ascii="Times New Roman"/>
          <w:b/>
          <w:i w:val="false"/>
          <w:color w:val="000000"/>
        </w:rPr>
        <w:t xml:space="preserve"> 2017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899"/>
        <w:gridCol w:w="899"/>
        <w:gridCol w:w="7600"/>
        <w:gridCol w:w="2653"/>
      </w:tblGrid>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p>
          <w:p>
            <w:pPr>
              <w:spacing w:after="20"/>
              <w:ind w:left="20"/>
              <w:jc w:val="both"/>
            </w:pPr>
            <w:r>
              <w:rPr>
                <w:rFonts w:ascii="Times New Roman"/>
                <w:b w:val="false"/>
                <w:i w:val="false"/>
                <w:color w:val="000000"/>
                <w:sz w:val="20"/>
              </w:rPr>
              <w:t>сын</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5 124 731,0</w:t>
            </w:r>
          </w:p>
        </w:tc>
      </w:tr>
      <w:tr>
        <w:trPr>
          <w:trHeight w:val="15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5 100 713,0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300 573,0</w:t>
            </w:r>
          </w:p>
        </w:tc>
      </w:tr>
      <w:tr>
        <w:trPr>
          <w:trHeight w:val="9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300 573,0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211 678,0</w:t>
            </w:r>
          </w:p>
        </w:tc>
      </w:tr>
      <w:tr>
        <w:trPr>
          <w:trHeight w:val="15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211 678,0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4 527 413,0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4 450 134,0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13 829,0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62 761,0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ішкі салықтар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49 536,0</w:t>
            </w:r>
          </w:p>
        </w:tc>
      </w:tr>
      <w:tr>
        <w:trPr>
          <w:trHeight w:val="1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4 044,0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үшін түсетін түсімдер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35 636,0</w:t>
            </w:r>
          </w:p>
        </w:tc>
      </w:tr>
      <w:tr>
        <w:trPr>
          <w:trHeight w:val="10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9 763,0</w:t>
            </w:r>
          </w:p>
        </w:tc>
      </w:tr>
      <w:tr>
        <w:trPr>
          <w:trHeight w:val="15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үшін және (немесе) құжаттар бергені үшін оған уәкілеттігі бар мемлекеттік органдар (немесе) лауазымды адамдар алатын міндетті төлемдер</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11 252,0</w:t>
            </w:r>
          </w:p>
        </w:tc>
      </w:tr>
      <w:tr>
        <w:trPr>
          <w:trHeight w:val="45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11 252,0</w:t>
            </w:r>
          </w:p>
        </w:tc>
      </w:tr>
      <w:tr>
        <w:trPr>
          <w:trHeight w:val="1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5 713,0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2 292,0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 тұрған мүлікті жалға беруден түсетін кірістер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1 619,0</w:t>
            </w:r>
          </w:p>
        </w:tc>
      </w:tr>
      <w:tr>
        <w:trPr>
          <w:trHeight w:val="5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 көрсетуді) өткізуінен түсетін түсімдер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3 317,0</w:t>
            </w:r>
          </w:p>
        </w:tc>
      </w:tr>
      <w:tr>
        <w:trPr>
          <w:trHeight w:val="5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3 317,0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18 305,0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3 864,0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3 864,0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14 441,0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14 441,0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Маңғыстау аудандық мәслихатының</w:t>
      </w:r>
      <w:r>
        <w:br/>
      </w:r>
      <w:r>
        <w:rPr>
          <w:rFonts w:ascii="Times New Roman"/>
          <w:b w:val="false"/>
          <w:i w:val="false"/>
          <w:color w:val="000000"/>
          <w:sz w:val="28"/>
        </w:rPr>
        <w:t>
2014 жылғы 24 желтоқсандағы</w:t>
      </w:r>
      <w:r>
        <w:br/>
      </w:r>
      <w:r>
        <w:rPr>
          <w:rFonts w:ascii="Times New Roman"/>
          <w:b w:val="false"/>
          <w:i w:val="false"/>
          <w:color w:val="000000"/>
          <w:sz w:val="28"/>
        </w:rPr>
        <w:t>
№ 22/187 шешіміне № 4 қосымша</w:t>
      </w:r>
      <w:r>
        <w:br/>
      </w:r>
      <w:r>
        <w:rPr>
          <w:rFonts w:ascii="Times New Roman"/>
          <w:b w:val="false"/>
          <w:i w:val="false"/>
          <w:color w:val="000000"/>
          <w:sz w:val="28"/>
        </w:rPr>
        <w:t>
 </w:t>
      </w:r>
      <w:r>
        <w:br/>
      </w:r>
      <w:r>
        <w:rPr>
          <w:rFonts w:ascii="Times New Roman"/>
          <w:b w:val="false"/>
          <w:i w:val="false"/>
          <w:color w:val="000000"/>
          <w:sz w:val="28"/>
        </w:rPr>
        <w:t>
 </w:t>
      </w:r>
    </w:p>
    <w:bookmarkEnd w:id="4"/>
    <w:p>
      <w:pPr>
        <w:spacing w:after="0"/>
        <w:ind w:left="0"/>
        <w:jc w:val="left"/>
      </w:pPr>
      <w:r>
        <w:rPr>
          <w:rFonts w:ascii="Times New Roman"/>
          <w:b/>
          <w:i w:val="false"/>
          <w:color w:val="000000"/>
        </w:rPr>
        <w:t xml:space="preserve"> 2015 жылға арналған аудандық бюджеттің орындалу процесінде секвестрге жатпайтын бюджеттік бағдырламалар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728"/>
        <w:gridCol w:w="830"/>
        <w:gridCol w:w="10191"/>
      </w:tblGrid>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10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15"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