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3ca3" w14:textId="e033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Форт-Шевченко қаласы мен ауылдарының, ауылдық округтің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2014 жылғы 11 сәуірдегі № 20/146 шешімі. Маңғыстау облысының Әділет департаментінде 2014 жылғы 15 мамырда № 2420 болып тіркелді. Күші жойылды - Маңғыстау облысы Түпқараған аудандық мәслихатының 9 қазандағы 2023 жылғы № 6/43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Түпқараған аудандық мәслихатының 09.10.2023 </w:t>
      </w:r>
      <w:r>
        <w:rPr>
          <w:rFonts w:ascii="Times New Roman"/>
          <w:b w:val="false"/>
          <w:i w:val="false"/>
          <w:color w:val="ff0000"/>
          <w:sz w:val="28"/>
        </w:rPr>
        <w:t>№ 6/43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Шешімнің тақырыбы жаңа редакцияда - Маңғыстау облысы Түпқараған аудандық мәслихатының 10.12.2021 </w:t>
      </w:r>
      <w:r>
        <w:rPr>
          <w:rFonts w:ascii="Times New Roman"/>
          <w:b w:val="false"/>
          <w:i w:val="false"/>
          <w:color w:val="000000"/>
          <w:sz w:val="28"/>
        </w:rPr>
        <w:t>№ 9/57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Түпқараған ауданының Форт-Шевченко қаласы мен ауылдарының бөлек жергілікті қоғамдастық жиындарын өткізу және жергілікті қоғамдастық жиынына қатысу үшін қала, ауыл, көше, көппәтерлі тұрғын үй тұрғындары өкілдерінің санын айқындау тәртібі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А.Қосуақов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А.Досанова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ауданының әкімі</w:t>
      </w:r>
    </w:p>
    <w:p>
      <w:pPr>
        <w:spacing w:after="0"/>
        <w:ind w:left="0"/>
        <w:jc w:val="both"/>
      </w:pPr>
      <w:r>
        <w:rPr>
          <w:rFonts w:ascii="Times New Roman"/>
          <w:b w:val="false"/>
          <w:i w:val="false"/>
          <w:color w:val="000000"/>
          <w:sz w:val="28"/>
        </w:rPr>
        <w:t>
      Т.Асауов</w:t>
      </w:r>
    </w:p>
    <w:p>
      <w:pPr>
        <w:spacing w:after="0"/>
        <w:ind w:left="0"/>
        <w:jc w:val="both"/>
      </w:pPr>
      <w:r>
        <w:rPr>
          <w:rFonts w:ascii="Times New Roman"/>
          <w:b w:val="false"/>
          <w:i w:val="false"/>
          <w:color w:val="000000"/>
          <w:sz w:val="28"/>
        </w:rPr>
        <w:t>
      11 сәуір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11 сәуірдегі</w:t>
            </w:r>
            <w:r>
              <w:br/>
            </w:r>
            <w:r>
              <w:rPr>
                <w:rFonts w:ascii="Times New Roman"/>
                <w:b w:val="false"/>
                <w:i w:val="false"/>
                <w:color w:val="000000"/>
                <w:sz w:val="20"/>
              </w:rPr>
              <w:t>№ 20/146 шешімімен бекітілген</w:t>
            </w:r>
          </w:p>
        </w:tc>
      </w:tr>
    </w:tbl>
    <w:bookmarkStart w:name="z12" w:id="3"/>
    <w:p>
      <w:pPr>
        <w:spacing w:after="0"/>
        <w:ind w:left="0"/>
        <w:jc w:val="left"/>
      </w:pPr>
      <w:r>
        <w:rPr>
          <w:rFonts w:ascii="Times New Roman"/>
          <w:b/>
          <w:i w:val="false"/>
          <w:color w:val="000000"/>
        </w:rPr>
        <w:t xml:space="preserve"> Түпқараған ауданының Форт-Шевченко қаласы мен ауылдарының, ауылдық округтің жергілікті қоғамдастықтың бөлек жиындарын өткізудің қағидасы</w:t>
      </w:r>
    </w:p>
    <w:bookmarkEnd w:id="3"/>
    <w:p>
      <w:pPr>
        <w:spacing w:after="0"/>
        <w:ind w:left="0"/>
        <w:jc w:val="both"/>
      </w:pPr>
      <w:r>
        <w:rPr>
          <w:rFonts w:ascii="Times New Roman"/>
          <w:b w:val="false"/>
          <w:i w:val="false"/>
          <w:color w:val="ff0000"/>
          <w:sz w:val="28"/>
        </w:rPr>
        <w:t xml:space="preserve">
      Ескерту. Қағида жаңа редакцияда - Маңғыстау облысы Түпқараған аудандық мәслихатының 10.12.2021 </w:t>
      </w:r>
      <w:r>
        <w:rPr>
          <w:rFonts w:ascii="Times New Roman"/>
          <w:b w:val="false"/>
          <w:i w:val="false"/>
          <w:color w:val="ff0000"/>
          <w:sz w:val="28"/>
        </w:rPr>
        <w:t>№ 9/57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4"/>
    <w:p>
      <w:pPr>
        <w:spacing w:after="0"/>
        <w:ind w:left="0"/>
        <w:jc w:val="left"/>
      </w:pPr>
      <w:r>
        <w:rPr>
          <w:rFonts w:ascii="Times New Roman"/>
          <w:b/>
          <w:i w:val="false"/>
          <w:color w:val="000000"/>
        </w:rPr>
        <w:t xml:space="preserve"> 1-тарау. Жалпы ереже</w:t>
      </w:r>
    </w:p>
    <w:bookmarkEnd w:id="4"/>
    <w:bookmarkStart w:name="z14"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қала, ауыл,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15" w:id="6"/>
    <w:p>
      <w:pPr>
        <w:spacing w:after="0"/>
        <w:ind w:left="0"/>
        <w:jc w:val="both"/>
      </w:pPr>
      <w:r>
        <w:rPr>
          <w:rFonts w:ascii="Times New Roman"/>
          <w:b w:val="false"/>
          <w:i w:val="false"/>
          <w:color w:val="000000"/>
          <w:sz w:val="28"/>
        </w:rPr>
        <w:t>
      2. Осы Қағидада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7" w:id="8"/>
    <w:p>
      <w:pPr>
        <w:spacing w:after="0"/>
        <w:ind w:left="0"/>
        <w:jc w:val="both"/>
      </w:pPr>
      <w:r>
        <w:rPr>
          <w:rFonts w:ascii="Times New Roman"/>
          <w:b w:val="false"/>
          <w:i w:val="false"/>
          <w:color w:val="000000"/>
          <w:sz w:val="28"/>
        </w:rPr>
        <w:t>
      2) жергілікті қоғамдастықтың бөлек жиыны – қала,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ауылдық округтің аумағы учаскелерге (ауылдар, шағын аудандар, көшелер, көппәтерлі тұрғын үйлер)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ауылдық округтің әкімі шақырады және ұйымдастырады.</w:t>
      </w:r>
    </w:p>
    <w:bookmarkEnd w:id="12"/>
    <w:bookmarkStart w:name="z22"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3" w:id="14"/>
    <w:p>
      <w:pPr>
        <w:spacing w:after="0"/>
        <w:ind w:left="0"/>
        <w:jc w:val="both"/>
      </w:pPr>
      <w:r>
        <w:rPr>
          <w:rFonts w:ascii="Times New Roman"/>
          <w:b w:val="false"/>
          <w:i w:val="false"/>
          <w:color w:val="000000"/>
          <w:sz w:val="28"/>
        </w:rPr>
        <w:t>
      7. Қала, ауыл, шағын аудан, көше, көппәтерлі тұрғын үй шегінде бөлек жергілікті қоғамдастық жиынын өткізуді аудандық маңызы бар қала, ауыл және ауылдық округ әкімі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25" w:id="16"/>
    <w:p>
      <w:pPr>
        <w:spacing w:after="0"/>
        <w:ind w:left="0"/>
        <w:jc w:val="both"/>
      </w:pPr>
      <w:r>
        <w:rPr>
          <w:rFonts w:ascii="Times New Roman"/>
          <w:b w:val="false"/>
          <w:i w:val="false"/>
          <w:color w:val="000000"/>
          <w:sz w:val="28"/>
        </w:rPr>
        <w:t>
      8. Жергілікті қоғамдастықтың бөлек жиынының ашылуы алдында қаланың, ауылдың, шағын ауданның, көшенің, көппәтерлі тұрғын үйдің қатысып отырған, оған қатысуға құқығы бар тұрғындарын тіркеу жүргізіледі.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қалада,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ауылдық округ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Аудандық маңызы бар қала, ауыл, ауылдық округ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0" w:id="21"/>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Түпқараған аудандық мәслихаты бекіткен сандық құрамға сәйкес бөлек жергілікті қоғамдастық жиынына қатысушылар ұсынады.</w:t>
      </w:r>
    </w:p>
    <w:bookmarkEnd w:id="21"/>
    <w:bookmarkStart w:name="z31"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2"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аудандық маңызы бар қала, ауыл және ауылдық округ әкімінің аппаратына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