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2ed5" w14:textId="4242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ауданында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2014 жылғы 11 сәуірдегі № 20/223 шешімі. Маңғыстау облысының Әділет департаментінде 2014 жылғы 13 мамырда № 2414 болып тіркелді. Күші жойылды - Маңғыстау облысы Мұнайлы аудандық мәслихатының 23 қазандағы 2023 жылғы № 6/39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23.10.2023 </w:t>
      </w:r>
      <w:r>
        <w:rPr>
          <w:rFonts w:ascii="Times New Roman"/>
          <w:b w:val="false"/>
          <w:i w:val="false"/>
          <w:color w:val="ff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орыс тіліндегі мәтіні өзгермейді - Маңғыстау облысы Мұнайлы аудандық мәслихатының 22.09.2022 </w:t>
      </w:r>
      <w:r>
        <w:rPr>
          <w:rFonts w:ascii="Times New Roman"/>
          <w:b w:val="false"/>
          <w:i w:val="false"/>
          <w:color w:val="000000"/>
          <w:sz w:val="28"/>
        </w:rPr>
        <w:t>№ 22/138</w:t>
      </w:r>
      <w:r>
        <w:rPr>
          <w:rFonts w:ascii="Times New Roman"/>
          <w:b w:val="false"/>
          <w:i w:val="false"/>
          <w:color w:val="000000"/>
          <w:sz w:val="28"/>
        </w:rPr>
        <w:t xml:space="preserve"> (алғашқы ресми жарияланған күннен бастап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Мұнайлы аудандық мәслихаты </w:t>
      </w:r>
      <w:r>
        <w:rPr>
          <w:rFonts w:ascii="Times New Roman"/>
          <w:b/>
          <w:i w:val="false"/>
          <w:color w:val="000000"/>
          <w:sz w:val="28"/>
        </w:rPr>
        <w:t>ШЕШІМ ҚАБЫЛДАДЫ:</w:t>
      </w:r>
    </w:p>
    <w:bookmarkStart w:name="z2" w:id="0"/>
    <w:p>
      <w:pPr>
        <w:spacing w:after="0"/>
        <w:ind w:left="0"/>
        <w:jc w:val="both"/>
      </w:pPr>
      <w:r>
        <w:rPr>
          <w:rFonts w:ascii="Times New Roman"/>
          <w:b w:val="false"/>
          <w:i w:val="false"/>
          <w:color w:val="000000"/>
          <w:sz w:val="28"/>
        </w:rPr>
        <w:t xml:space="preserve">
      1. Қоса беріліп отырған Мұнайлы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Мұнайлы аудандық мәслихаты аппаратының басшысы (А. Жанбуршина)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Маңғыстау облысы Мұнайлы аудандық мәслихатының 11.07.2016 </w:t>
      </w:r>
      <w:r>
        <w:rPr>
          <w:rFonts w:ascii="Times New Roman"/>
          <w:b w:val="false"/>
          <w:i w:val="false"/>
          <w:color w:val="000000"/>
          <w:sz w:val="28"/>
        </w:rPr>
        <w:t>№ 3/37</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шешімнің орындалуын бақылау аудан әкімінің орынбасары Қ.Оңдабаевқа (келісім бойынша) жүктелсін.</w:t>
      </w:r>
    </w:p>
    <w:bookmarkEnd w:id="2"/>
    <w:bookmarkStart w:name="z5" w:id="3"/>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Ильясов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ауданының әкімі</w:t>
      </w:r>
    </w:p>
    <w:p>
      <w:pPr>
        <w:spacing w:after="0"/>
        <w:ind w:left="0"/>
        <w:jc w:val="both"/>
      </w:pPr>
      <w:r>
        <w:rPr>
          <w:rFonts w:ascii="Times New Roman"/>
          <w:b w:val="false"/>
          <w:i w:val="false"/>
          <w:color w:val="000000"/>
          <w:sz w:val="28"/>
        </w:rPr>
        <w:t>
      Е. Әбілов</w:t>
      </w:r>
    </w:p>
    <w:p>
      <w:pPr>
        <w:spacing w:after="0"/>
        <w:ind w:left="0"/>
        <w:jc w:val="both"/>
      </w:pPr>
      <w:r>
        <w:rPr>
          <w:rFonts w:ascii="Times New Roman"/>
          <w:b w:val="false"/>
          <w:i w:val="false"/>
          <w:color w:val="000000"/>
          <w:sz w:val="28"/>
        </w:rPr>
        <w:t xml:space="preserve">
      11 cәуір 2014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11 сәуірдегі</w:t>
            </w:r>
            <w:r>
              <w:br/>
            </w:r>
            <w:r>
              <w:rPr>
                <w:rFonts w:ascii="Times New Roman"/>
                <w:b w:val="false"/>
                <w:i w:val="false"/>
                <w:color w:val="000000"/>
                <w:sz w:val="20"/>
              </w:rPr>
              <w:t>№ 20/223 шешімімен бекітілген</w:t>
            </w:r>
          </w:p>
        </w:tc>
      </w:tr>
    </w:tbl>
    <w:bookmarkStart w:name="z13" w:id="4"/>
    <w:p>
      <w:pPr>
        <w:spacing w:after="0"/>
        <w:ind w:left="0"/>
        <w:jc w:val="left"/>
      </w:pPr>
      <w:r>
        <w:rPr>
          <w:rFonts w:ascii="Times New Roman"/>
          <w:b/>
          <w:i w:val="false"/>
          <w:color w:val="000000"/>
        </w:rPr>
        <w:t xml:space="preserve"> Мұнайлы ауданында жергілікті қоғамдастықтың бөлек жиындарын өткізудің қағидасы</w:t>
      </w:r>
    </w:p>
    <w:bookmarkEnd w:id="4"/>
    <w:p>
      <w:pPr>
        <w:spacing w:after="0"/>
        <w:ind w:left="0"/>
        <w:jc w:val="both"/>
      </w:pPr>
      <w:r>
        <w:rPr>
          <w:rFonts w:ascii="Times New Roman"/>
          <w:b w:val="false"/>
          <w:i w:val="false"/>
          <w:color w:val="ff0000"/>
          <w:sz w:val="28"/>
        </w:rPr>
        <w:t xml:space="preserve">
      Ескерту. Қағида жаңа редакцияда - Маңғыстау облысы Мұнайлы аудандық мәслихатының 22.09.2022 </w:t>
      </w:r>
      <w:r>
        <w:rPr>
          <w:rFonts w:ascii="Times New Roman"/>
          <w:b w:val="false"/>
          <w:i w:val="false"/>
          <w:color w:val="ff0000"/>
          <w:sz w:val="28"/>
        </w:rPr>
        <w:t>№ 22/138</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14" w:id="5"/>
    <w:p>
      <w:pPr>
        <w:spacing w:after="0"/>
        <w:ind w:left="0"/>
        <w:jc w:val="left"/>
      </w:pPr>
      <w:r>
        <w:rPr>
          <w:rFonts w:ascii="Times New Roman"/>
          <w:b/>
          <w:i w:val="false"/>
          <w:color w:val="000000"/>
        </w:rPr>
        <w:t xml:space="preserve"> 1-тарау. Жалпы ереже</w:t>
      </w:r>
    </w:p>
    <w:bookmarkEnd w:id="5"/>
    <w:bookmarkStart w:name="z15" w:id="6"/>
    <w:p>
      <w:pPr>
        <w:spacing w:after="0"/>
        <w:ind w:left="0"/>
        <w:jc w:val="both"/>
      </w:pPr>
      <w:r>
        <w:rPr>
          <w:rFonts w:ascii="Times New Roman"/>
          <w:b w:val="false"/>
          <w:i w:val="false"/>
          <w:color w:val="000000"/>
          <w:sz w:val="28"/>
        </w:rPr>
        <w:t xml:space="preserve">
      1. Осы Мұнайлы ауданында Жергілікті қоғамдастықтың бөлек жиындарын өткізудің қағидасы "Қазақстан Республикасындағы жергілікті мемлекеттік басқару және өзін – өзі басқару туралы" Қазақстан Республикасы Заңының 39 - 3 бабының </w:t>
      </w:r>
      <w:r>
        <w:rPr>
          <w:rFonts w:ascii="Times New Roman"/>
          <w:b w:val="false"/>
          <w:i w:val="false"/>
          <w:color w:val="000000"/>
          <w:sz w:val="28"/>
        </w:rPr>
        <w:t>6 –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әзірленді және аудан аумағында бөлек жергілікті қоғамдастық жиынын өткізу және жергілікті қоғамдастық жиынына қатысу үшін ауыл, ауылдық округ, шағын аудан, көше, көппәтерлі тұрғын үй тұрғындарының жергілікті қоғамдастығының бөлек жиындарын өткізудің үлгі тәртібін белгілейді.</w:t>
      </w:r>
    </w:p>
    <w:bookmarkEnd w:id="6"/>
    <w:bookmarkStart w:name="z16" w:id="7"/>
    <w:p>
      <w:pPr>
        <w:spacing w:after="0"/>
        <w:ind w:left="0"/>
        <w:jc w:val="both"/>
      </w:pPr>
      <w:r>
        <w:rPr>
          <w:rFonts w:ascii="Times New Roman"/>
          <w:b w:val="false"/>
          <w:i w:val="false"/>
          <w:color w:val="000000"/>
          <w:sz w:val="28"/>
        </w:rPr>
        <w:t>
      2. Осы Қағидада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шағын аудандар, көшелер, көппәтерлі тұрғын үйлер)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ауылдың, ауылдық округтің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ауылдық округ, шағын аудан, көше, көппәтерлі тұрғын үй шегінде бөлек жергілікті қоғамдастық жиынын өткізуді ауыл, ауылдық округ әкімі ұйымдастырады.</w:t>
      </w:r>
    </w:p>
    <w:bookmarkEnd w:id="15"/>
    <w:bookmarkStart w:name="z25"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қоғамдастықтың бөлек жиынының ашылуы алдында ауылдың, ауылдық округтің, көшенің, көппәтерлі тұрғын үйдің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ауылдық округте,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ауылдық округ шағын аудан, көше, көппәтерлі тұрғын үй тұрғындары өкілдерінің кандидатураларын Мұнайлы ауданының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 және ауылдық округ әкімінің аппаратына беріледі.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