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677a" w14:textId="ad96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12 желтоқсандағы № 17/187 "2014-2016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2014 жылғы 15 қыркүйектегі № 26/269 шешімі. Маңғыстау облысының Әділет департаментінде 2014 жылғы 26 қыркүйекте № 2500 болып тіркелді</w:t>
      </w:r>
    </w:p>
    <w:p>
      <w:pPr>
        <w:spacing w:after="0"/>
        <w:ind w:left="0"/>
        <w:jc w:val="both"/>
      </w:pP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«2014-2016 жылдарға арналған облыстық бюджет туралы» облыстық мәслихаттың 2013 жылғы 10 желтоқсандағы № 13/188 шешіміне өзгерістер мен толықтырулар енгізу туралы» 2014 жылғы 05 қыркүйектегі </w:t>
      </w:r>
      <w:r>
        <w:rPr>
          <w:rFonts w:ascii="Times New Roman"/>
          <w:b w:val="false"/>
          <w:i w:val="false"/>
          <w:color w:val="000000"/>
          <w:sz w:val="28"/>
        </w:rPr>
        <w:t>№ 19/292</w:t>
      </w:r>
      <w:r>
        <w:rPr>
          <w:rFonts w:ascii="Times New Roman"/>
          <w:b w:val="false"/>
          <w:i w:val="false"/>
          <w:color w:val="000000"/>
          <w:sz w:val="28"/>
        </w:rPr>
        <w:t xml:space="preserve"> Маңғыстау облыстық мәслихатының (нормативтік құқықтық кесімдерді мемлекеттік тіркеудің тізілімінде № 2494 болып тіркелген) шешіміне сәйкес, Мұнайлы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12 желтоқсандағы </w:t>
      </w:r>
      <w:r>
        <w:rPr>
          <w:rFonts w:ascii="Times New Roman"/>
          <w:b w:val="false"/>
          <w:i w:val="false"/>
          <w:color w:val="000000"/>
          <w:sz w:val="28"/>
        </w:rPr>
        <w:t>№ 17/187</w:t>
      </w:r>
      <w:r>
        <w:rPr>
          <w:rFonts w:ascii="Times New Roman"/>
          <w:b w:val="false"/>
          <w:i w:val="false"/>
          <w:color w:val="000000"/>
          <w:sz w:val="28"/>
        </w:rPr>
        <w:t xml:space="preserve"> «2014-2016 жылдарға арналған аудандық бюджет туралы» (нормативтік құқықтық кесімдерді мемлекеттік тіркеудің тізілімінде № 2336 болып тіркелген, 2014 жылғы 31 қаңтарда № 4 (381) «Мұнайлы» газетінде жарияланған) шешіміне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«1. 2014 жылға арналған аудандық бюджет қоса беріліп отырған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1) кірістер – 9 250 027 мың теңге, оның ішінде:</w:t>
      </w:r>
      <w:r>
        <w:br/>
      </w:r>
      <w:r>
        <w:rPr>
          <w:rFonts w:ascii="Times New Roman"/>
          <w:b w:val="false"/>
          <w:i w:val="false"/>
          <w:color w:val="000000"/>
          <w:sz w:val="28"/>
        </w:rPr>
        <w:t>
      салықтық түсімдер бойынша – 3 548 023   мың теңге;</w:t>
      </w:r>
      <w:r>
        <w:br/>
      </w:r>
      <w:r>
        <w:rPr>
          <w:rFonts w:ascii="Times New Roman"/>
          <w:b w:val="false"/>
          <w:i w:val="false"/>
          <w:color w:val="000000"/>
          <w:sz w:val="28"/>
        </w:rPr>
        <w:t>
      салықтық емес түсімдер бойынша – 40 820 мың теңге;</w:t>
      </w:r>
      <w:r>
        <w:br/>
      </w:r>
      <w:r>
        <w:rPr>
          <w:rFonts w:ascii="Times New Roman"/>
          <w:b w:val="false"/>
          <w:i w:val="false"/>
          <w:color w:val="000000"/>
          <w:sz w:val="28"/>
        </w:rPr>
        <w:t>
      негізгі капиталды сатудан түсетін түсімдер бойынша– 439 696 мың теңге;</w:t>
      </w:r>
      <w:r>
        <w:br/>
      </w:r>
      <w:r>
        <w:rPr>
          <w:rFonts w:ascii="Times New Roman"/>
          <w:b w:val="false"/>
          <w:i w:val="false"/>
          <w:color w:val="000000"/>
          <w:sz w:val="28"/>
        </w:rPr>
        <w:t>
      трансферттер түсімдері бойынша – 5 221 488 мың теңге.</w:t>
      </w:r>
      <w:r>
        <w:br/>
      </w:r>
      <w:r>
        <w:rPr>
          <w:rFonts w:ascii="Times New Roman"/>
          <w:b w:val="false"/>
          <w:i w:val="false"/>
          <w:color w:val="000000"/>
          <w:sz w:val="28"/>
        </w:rPr>
        <w:t>
      2) шығындар – 9 420 018 мың теңге;</w:t>
      </w:r>
      <w:r>
        <w:br/>
      </w:r>
      <w:r>
        <w:rPr>
          <w:rFonts w:ascii="Times New Roman"/>
          <w:b w:val="false"/>
          <w:i w:val="false"/>
          <w:color w:val="000000"/>
          <w:sz w:val="28"/>
        </w:rPr>
        <w:t>
      3) таза бюджеттік кредиттеу – 329 424 мың теңге, соның ішінде:</w:t>
      </w:r>
      <w:r>
        <w:br/>
      </w:r>
      <w:r>
        <w:rPr>
          <w:rFonts w:ascii="Times New Roman"/>
          <w:b w:val="false"/>
          <w:i w:val="false"/>
          <w:color w:val="000000"/>
          <w:sz w:val="28"/>
        </w:rPr>
        <w:t>
      бюджеттік кредиттер – 372 152 мың теңге;</w:t>
      </w:r>
      <w:r>
        <w:br/>
      </w:r>
      <w:r>
        <w:rPr>
          <w:rFonts w:ascii="Times New Roman"/>
          <w:b w:val="false"/>
          <w:i w:val="false"/>
          <w:color w:val="000000"/>
          <w:sz w:val="28"/>
        </w:rPr>
        <w:t>
      бюджеттік кредиттерді өтеу – 42 728 мың теңге;</w:t>
      </w:r>
      <w:r>
        <w:br/>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499 415 мың теңге;</w:t>
      </w:r>
      <w:r>
        <w:br/>
      </w:r>
      <w:r>
        <w:rPr>
          <w:rFonts w:ascii="Times New Roman"/>
          <w:b w:val="false"/>
          <w:i w:val="false"/>
          <w:color w:val="000000"/>
          <w:sz w:val="28"/>
        </w:rPr>
        <w:t>
      6) бюджет тапшылығын қаржыландыру (профицитін пайдалану) – 499 415 мың теңге.».</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жаңа редақцияда жазылсын: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 90 пайыз;</w:t>
      </w:r>
      <w:r>
        <w:br/>
      </w:r>
      <w:r>
        <w:rPr>
          <w:rFonts w:ascii="Times New Roman"/>
          <w:b w:val="false"/>
          <w:i w:val="false"/>
          <w:color w:val="000000"/>
          <w:sz w:val="28"/>
        </w:rPr>
        <w:t>
</w:t>
      </w:r>
      <w:r>
        <w:rPr>
          <w:rFonts w:ascii="Times New Roman"/>
          <w:b w:val="false"/>
          <w:i w:val="false"/>
          <w:color w:val="000000"/>
          <w:sz w:val="28"/>
        </w:rPr>
        <w:t>
      5) әлеуметтік салық - 90,1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жаңа абзацпен толықтырылсын:</w:t>
      </w:r>
      <w:r>
        <w:br/>
      </w:r>
      <w:r>
        <w:rPr>
          <w:rFonts w:ascii="Times New Roman"/>
          <w:b w:val="false"/>
          <w:i w:val="false"/>
          <w:color w:val="000000"/>
          <w:sz w:val="28"/>
        </w:rPr>
        <w:t>
      «Жұмыспен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«5.2.1. «Қазақстан Республикасында арнаулы мемлекеттік жәрдемақылар туралы» 1999 жылғы 5 сәуірдегі Қазақстан Республикасының Заңына сәйкес арнаулы мемлекеттік әлеуметтік жәрдемақы алушылар: </w:t>
      </w:r>
      <w:r>
        <w:br/>
      </w:r>
      <w:r>
        <w:rPr>
          <w:rFonts w:ascii="Times New Roman"/>
          <w:b w:val="false"/>
          <w:i w:val="false"/>
          <w:color w:val="000000"/>
          <w:sz w:val="28"/>
        </w:rPr>
        <w:t>
      22 наурыз - Наурыз мерекесіне берілетін әлеуметтік көмек:</w:t>
      </w:r>
      <w:r>
        <w:br/>
      </w:r>
      <w:r>
        <w:rPr>
          <w:rFonts w:ascii="Times New Roman"/>
          <w:b w:val="false"/>
          <w:i w:val="false"/>
          <w:color w:val="000000"/>
          <w:sz w:val="28"/>
        </w:rPr>
        <w:t>
      «Алтын алқа», «Күміс алқа» алқаларымен марапатталған, бұрынғы КСР Одағының «Батыр ана», «Аналық даңқ» (1,2,3 дәрежесі) ордендерімен, «Аналық медалі» (2 дәрежесі) медалімен марапатталған көп балалы аналарға – 2 айлық есептік көрсеткіш көлемінде;</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айлық есептік көрсеткіш көлемінде;</w:t>
      </w:r>
      <w:r>
        <w:br/>
      </w:r>
      <w:r>
        <w:rPr>
          <w:rFonts w:ascii="Times New Roman"/>
          <w:b w:val="false"/>
          <w:i w:val="false"/>
          <w:color w:val="000000"/>
          <w:sz w:val="28"/>
        </w:rPr>
        <w:t>
      1986 жыл 26 сәуір - Чернобыльдағы АЭС апат күніне берілетін әлеуметтік көмек:</w:t>
      </w:r>
      <w:r>
        <w:br/>
      </w:r>
      <w:r>
        <w:rPr>
          <w:rFonts w:ascii="Times New Roman"/>
          <w:b w:val="false"/>
          <w:i w:val="false"/>
          <w:color w:val="000000"/>
          <w:sz w:val="28"/>
        </w:rPr>
        <w:t xml:space="preserve">
      Чернобыль АЭС-дағы апаттың зардабын жою салдарынан мүгедек болған тұлғаларға – 60 000 теңге көлемінде; </w:t>
      </w:r>
      <w:r>
        <w:br/>
      </w:r>
      <w:r>
        <w:rPr>
          <w:rFonts w:ascii="Times New Roman"/>
          <w:b w:val="false"/>
          <w:i w:val="false"/>
          <w:color w:val="000000"/>
          <w:sz w:val="28"/>
        </w:rPr>
        <w:t>
      1986–1987 жылдардағы Чернобыльдағы АЭС апатты жоюға қатысушыларға - 50 000 теңге көлемінде;</w:t>
      </w:r>
      <w:r>
        <w:br/>
      </w:r>
      <w:r>
        <w:rPr>
          <w:rFonts w:ascii="Times New Roman"/>
          <w:b w:val="false"/>
          <w:i w:val="false"/>
          <w:color w:val="000000"/>
          <w:sz w:val="28"/>
        </w:rPr>
        <w:t>
      1988–1989 жылдардағы Чернобыльдағы АЭС апатты жоюға қатысушыларға - 20 000 теңге көлемінде;</w:t>
      </w:r>
      <w:r>
        <w:br/>
      </w:r>
      <w:r>
        <w:rPr>
          <w:rFonts w:ascii="Times New Roman"/>
          <w:b w:val="false"/>
          <w:i w:val="false"/>
          <w:color w:val="000000"/>
          <w:sz w:val="28"/>
        </w:rPr>
        <w:t>
      9 мамыр - Жеңіс күнін мерекелеуге әлеуметтік көмек:</w:t>
      </w:r>
      <w:r>
        <w:br/>
      </w:r>
      <w:r>
        <w:rPr>
          <w:rFonts w:ascii="Times New Roman"/>
          <w:b w:val="false"/>
          <w:i w:val="false"/>
          <w:color w:val="000000"/>
          <w:sz w:val="28"/>
        </w:rPr>
        <w:t>
      Ұлы Отан соғысының қатысушылары мен мүгедектеріне - 100 000 теңге көлемінде;</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тұлғаларға (Чернобыльдағы АЭС апатты жоюға қатысушы мүгедектерден басқа) - 60 000 теңге көлемінде;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тұлғаларға (1986–1987 жылдардағы Чернобыльдағы АЭС апатты жоюға қатысушылардан басқа) - 50 000 теңге көлемінде;</w:t>
      </w:r>
      <w:r>
        <w:br/>
      </w:r>
      <w:r>
        <w:rPr>
          <w:rFonts w:ascii="Times New Roman"/>
          <w:b w:val="false"/>
          <w:i w:val="false"/>
          <w:color w:val="000000"/>
          <w:sz w:val="28"/>
        </w:rPr>
        <w:t>
      Ұлы Отан соғыс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- 10 000 теңге көлемінде;</w:t>
      </w:r>
      <w:r>
        <w:br/>
      </w:r>
      <w:r>
        <w:rPr>
          <w:rFonts w:ascii="Times New Roman"/>
          <w:b w:val="false"/>
          <w:i w:val="false"/>
          <w:color w:val="000000"/>
          <w:sz w:val="28"/>
        </w:rPr>
        <w:t>
      Ұлы Отан соғысы жылдарында қаза болған жауынгерлердің қайта некеге отырмаған жесірлері, «Қазақстан Республикасында арнаулы мемлекеттік жәрдемақылар туралы» 1999 жылғы 5 сәуірдегі Қазақстан Республикасы Заңының 4 бабының 3 және 4 тармағында көрсетілген тұлғаларға - 40 000 теңге көлемінде;</w:t>
      </w:r>
      <w:r>
        <w:br/>
      </w: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 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АЭС-дағы апаттық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 сәуле аурулары салдарынан қайтыс болғандардың немесе қайтыс болған мүгедектердің, сондай-ақ қайтыс болуы Чернобыль АЭС-дағы апаттық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- 10 000 теңге көлемінде;</w:t>
      </w:r>
      <w:r>
        <w:br/>
      </w:r>
      <w:r>
        <w:rPr>
          <w:rFonts w:ascii="Times New Roman"/>
          <w:b w:val="false"/>
          <w:i w:val="false"/>
          <w:color w:val="000000"/>
          <w:sz w:val="28"/>
        </w:rPr>
        <w:t>
      Қайтыс болған соғыс мүгедектерінің және оларға теңестірілген мүгедектердің екінші рет некеге отырмаған әйеліне (еріне),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әйелі (ері) - 10 000 теңге көлемінде;</w:t>
      </w:r>
      <w:r>
        <w:br/>
      </w:r>
      <w:r>
        <w:rPr>
          <w:rFonts w:ascii="Times New Roman"/>
          <w:b w:val="false"/>
          <w:i w:val="false"/>
          <w:color w:val="000000"/>
          <w:sz w:val="28"/>
        </w:rPr>
        <w:t>
      Семей ядролық сынақ полигонындағы ядролық сынақтар салдарынан зардап шеккен азаматтар - 20 000 теңге көлемінде;</w:t>
      </w:r>
      <w:r>
        <w:br/>
      </w:r>
      <w:r>
        <w:rPr>
          <w:rFonts w:ascii="Times New Roman"/>
          <w:b w:val="false"/>
          <w:i w:val="false"/>
          <w:color w:val="000000"/>
          <w:sz w:val="28"/>
        </w:rPr>
        <w:t>
      30 тамыз - Қазақстан Республикасының Конституция күніне әлеуметтік көмек:</w:t>
      </w:r>
      <w:r>
        <w:br/>
      </w:r>
      <w:r>
        <w:rPr>
          <w:rFonts w:ascii="Times New Roman"/>
          <w:b w:val="false"/>
          <w:i w:val="false"/>
          <w:color w:val="000000"/>
          <w:sz w:val="28"/>
        </w:rPr>
        <w:t>
      асыраушысынан айырылуы бойынша мемлекеттік әлеуметтік жәрдемақы (балаларға) алушыларға – 8 айлық есептік көрсеткіш көлемінде;</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айлық есептік көрсеткіш көлемінде;</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айлық есептік көрсеткіш көлемінде;</w:t>
      </w:r>
      <w:r>
        <w:br/>
      </w:r>
      <w:r>
        <w:rPr>
          <w:rFonts w:ascii="Times New Roman"/>
          <w:b w:val="false"/>
          <w:i w:val="false"/>
          <w:color w:val="000000"/>
          <w:sz w:val="28"/>
        </w:rPr>
        <w:t>
      6 қазан - Қазақстан Республикасында мүгедектер күніне әлеуметтік көмек:</w:t>
      </w:r>
      <w:r>
        <w:br/>
      </w:r>
      <w:r>
        <w:rPr>
          <w:rFonts w:ascii="Times New Roman"/>
          <w:b w:val="false"/>
          <w:i w:val="false"/>
          <w:color w:val="000000"/>
          <w:sz w:val="28"/>
        </w:rPr>
        <w:t>
      барлық топтың мүгедектері, 16 жастан 18 жасқа дейінгі мүгедектері мен мүгедек балаларға, 16 жасқа дейінгі мүгедек балаларға - 2 айлық есептік көрсеткіш көлемінде;</w:t>
      </w:r>
      <w:r>
        <w:br/>
      </w:r>
      <w:r>
        <w:rPr>
          <w:rFonts w:ascii="Times New Roman"/>
          <w:b w:val="false"/>
          <w:i w:val="false"/>
          <w:color w:val="000000"/>
          <w:sz w:val="28"/>
        </w:rPr>
        <w:t>
      1 мамыр - Қазақстан халқының бірлігі мерекесіне берілетін әлеуметтік көмек:</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айлық есептік көрсеткіш көлемінде;</w:t>
      </w:r>
      <w:r>
        <w:br/>
      </w:r>
      <w:r>
        <w:rPr>
          <w:rFonts w:ascii="Times New Roman"/>
          <w:b w:val="false"/>
          <w:i w:val="false"/>
          <w:color w:val="000000"/>
          <w:sz w:val="28"/>
        </w:rPr>
        <w:t>
      1 маусым – балаларды қорғау күніне әлеуметтік көмек:</w:t>
      </w:r>
      <w:r>
        <w:br/>
      </w:r>
      <w:r>
        <w:rPr>
          <w:rFonts w:ascii="Times New Roman"/>
          <w:b w:val="false"/>
          <w:i w:val="false"/>
          <w:color w:val="000000"/>
          <w:sz w:val="28"/>
        </w:rPr>
        <w:t>
      16 жастан 18 жасқа дейінгі барлық топтың мүгедек балаларына, 16 жасқа дейінгі мүгедек балаларға - 5 айлық есептік көрсеткіш көлемінде;</w:t>
      </w:r>
      <w:r>
        <w:br/>
      </w:r>
      <w:r>
        <w:rPr>
          <w:rFonts w:ascii="Times New Roman"/>
          <w:b w:val="false"/>
          <w:i w:val="false"/>
          <w:color w:val="000000"/>
          <w:sz w:val="28"/>
        </w:rPr>
        <w:t>
      16 желтоқсан – Тәуелсіздік күніне әлеуметтік көмек:</w:t>
      </w:r>
      <w:r>
        <w:br/>
      </w:r>
      <w:r>
        <w:rPr>
          <w:rFonts w:ascii="Times New Roman"/>
          <w:b w:val="false"/>
          <w:i w:val="false"/>
          <w:color w:val="000000"/>
          <w:sz w:val="28"/>
        </w:rPr>
        <w:t>
      барлық топтағы мүгедектер, 16 жастан 18 жасқа дейінгі барлық топтағы мүгедек балаларға, 16 жасқа дейінгі мүгедек балаларға - 5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Жергілікті атқарушы органның резервтік қоры 13 343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 бақылау аудандық бюджет комиссиясына жүктелсін (комиссия төрағасы Қ. Оңдабаев). </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С.Есенкулов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Б.Назар</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экономика </w:t>
      </w:r>
      <w:r>
        <w:br/>
      </w:r>
      <w:r>
        <w:rPr>
          <w:rFonts w:ascii="Times New Roman"/>
          <w:b w:val="false"/>
          <w:i w:val="false"/>
          <w:color w:val="000000"/>
          <w:sz w:val="28"/>
        </w:rPr>
        <w:t xml:space="preserve">
      және қаржы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Ш. Сұңғат</w:t>
      </w:r>
      <w:r>
        <w:br/>
      </w:r>
      <w:r>
        <w:rPr>
          <w:rFonts w:ascii="Times New Roman"/>
          <w:b w:val="false"/>
          <w:i w:val="false"/>
          <w:color w:val="000000"/>
          <w:sz w:val="28"/>
        </w:rPr>
        <w:t>
      15 қыркүйек 2014 жыл</w:t>
      </w:r>
      <w:r>
        <w:br/>
      </w:r>
      <w:r>
        <w:rPr>
          <w:rFonts w:ascii="Times New Roman"/>
          <w:b w:val="false"/>
          <w:i w:val="false"/>
          <w:color w:val="000000"/>
          <w:sz w:val="28"/>
        </w:rPr>
        <w:t>
 </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Мұнайлы аудандық</w:t>
      </w:r>
      <w:r>
        <w:br/>
      </w:r>
      <w:r>
        <w:rPr>
          <w:rFonts w:ascii="Times New Roman"/>
          <w:b w:val="false"/>
          <w:i w:val="false"/>
          <w:color w:val="000000"/>
          <w:sz w:val="28"/>
        </w:rPr>
        <w:t>
мәслихаттың</w:t>
      </w:r>
      <w:r>
        <w:br/>
      </w:r>
      <w:r>
        <w:rPr>
          <w:rFonts w:ascii="Times New Roman"/>
          <w:b w:val="false"/>
          <w:i w:val="false"/>
          <w:color w:val="000000"/>
          <w:sz w:val="28"/>
        </w:rPr>
        <w:t>
2014 жылғы 15 қыркүйектегі</w:t>
      </w:r>
      <w:r>
        <w:br/>
      </w:r>
      <w:r>
        <w:rPr>
          <w:rFonts w:ascii="Times New Roman"/>
          <w:b w:val="false"/>
          <w:i w:val="false"/>
          <w:color w:val="000000"/>
          <w:sz w:val="28"/>
        </w:rPr>
        <w:t>
№ 26/269 шешіміне 1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143"/>
        <w:gridCol w:w="1331"/>
        <w:gridCol w:w="5391"/>
        <w:gridCol w:w="3864"/>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9 250 027</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3 548 023</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1 080 054</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1 080 054</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1 556 246</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1 491 781</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54 194</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46 714</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12 316</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25 953</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17 389</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17 389</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40 820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28 591</w:t>
            </w:r>
          </w:p>
        </w:tc>
      </w:tr>
      <w:tr>
        <w:trPr>
          <w:trHeight w:val="11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28 591</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439 696</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433 253</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415 137</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5 221 488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5 221 488</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5 221 488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9 420 018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543 296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124 053</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97 149</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22 702</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29 127</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23 437</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16 739</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23 221</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22 881</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22 857</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22 857</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27 810</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17 407</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17 137</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40 781</w:t>
            </w:r>
          </w:p>
        </w:tc>
      </w:tr>
      <w:tr>
        <w:trPr>
          <w:trHeight w:val="9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23 339</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194 776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12 277</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12 277</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12 277</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4 880</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5 284 604</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139 068</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31 429</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101 212</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82 190</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118 559</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11 373</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107 186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110 029</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110 029</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142 020</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129 234</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w:t>
            </w:r>
          </w:p>
        </w:tc>
      </w:tr>
      <w:tr>
        <w:trPr>
          <w:trHeight w:val="4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3 126 853</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2 746 942</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51 871</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96 474</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p>
        </w:tc>
      </w:tr>
      <w:tr>
        <w:trPr>
          <w:trHeight w:val="2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23 602</w:t>
            </w:r>
          </w:p>
        </w:tc>
      </w:tr>
      <w:tr>
        <w:trPr>
          <w:trHeight w:val="8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11 187</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84 790</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86 444</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1 534 218</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1 534 218</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358 454</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355 554</w:t>
            </w:r>
          </w:p>
        </w:tc>
      </w:tr>
      <w:tr>
        <w:trPr>
          <w:trHeight w:val="8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45 875</w:t>
            </w:r>
          </w:p>
        </w:tc>
      </w:tr>
      <w:tr>
        <w:trPr>
          <w:trHeight w:val="8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176 999</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p>
        </w:tc>
      </w:tr>
      <w:tr>
        <w:trPr>
          <w:trHeight w:val="46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17 890</w:t>
            </w:r>
          </w:p>
        </w:tc>
      </w:tr>
      <w:tr>
        <w:trPr>
          <w:trHeight w:val="45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7 872</w:t>
            </w:r>
          </w:p>
        </w:tc>
      </w:tr>
      <w:tr>
        <w:trPr>
          <w:trHeight w:val="8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1 960 965</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1 429 252</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52 311</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419 245</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619 738</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333 478</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81 403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19 934</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38 919</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107 268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47 819</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20 095</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32 781</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89 517</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41 682</w:t>
            </w:r>
          </w:p>
        </w:tc>
      </w:tr>
      <w:tr>
        <w:trPr>
          <w:trHeight w:val="6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50 935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52 684</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29 714</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4 972</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248 654</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84 662</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10 253</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54 133</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9 920</w:t>
            </w:r>
          </w:p>
        </w:tc>
      </w:tr>
      <w:tr>
        <w:trPr>
          <w:trHeight w:val="79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121 358</w:t>
            </w:r>
          </w:p>
        </w:tc>
      </w:tr>
      <w:tr>
        <w:trPr>
          <w:trHeight w:val="78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w:t>
            </w:r>
          </w:p>
        </w:tc>
      </w:tr>
      <w:tr>
        <w:trPr>
          <w:trHeight w:val="4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12 270</w:t>
            </w:r>
          </w:p>
        </w:tc>
      </w:tr>
      <w:tr>
        <w:trPr>
          <w:trHeight w:val="5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13 602</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55 632</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20 297</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42 634</w:t>
            </w:r>
          </w:p>
        </w:tc>
      </w:tr>
      <w:tr>
        <w:trPr>
          <w:trHeight w:val="42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26 732</w:t>
            </w:r>
          </w:p>
        </w:tc>
      </w:tr>
      <w:tr>
        <w:trPr>
          <w:trHeight w:val="42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15 902</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42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150 522</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12 370</w:t>
            </w:r>
          </w:p>
        </w:tc>
      </w:tr>
      <w:tr>
        <w:trPr>
          <w:trHeight w:val="2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5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36 180</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11 901</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100 986</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100 986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28 385</w:t>
            </w:r>
          </w:p>
        </w:tc>
      </w:tr>
      <w:tr>
        <w:trPr>
          <w:trHeight w:val="4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28 385</w:t>
            </w:r>
          </w:p>
        </w:tc>
      </w:tr>
      <w:tr>
        <w:trPr>
          <w:trHeight w:val="108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23 453</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115 038</w:t>
            </w:r>
          </w:p>
        </w:tc>
      </w:tr>
      <w:tr>
        <w:trPr>
          <w:trHeight w:val="5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115 038</w:t>
            </w:r>
          </w:p>
        </w:tc>
      </w:tr>
      <w:tr>
        <w:trPr>
          <w:trHeight w:val="3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70 038</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690 296</w:t>
            </w:r>
          </w:p>
        </w:tc>
      </w:tr>
      <w:tr>
        <w:trPr>
          <w:trHeight w:val="4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10 075</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9 596</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5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160 884</w:t>
            </w:r>
          </w:p>
        </w:tc>
      </w:tr>
      <w:tr>
        <w:trPr>
          <w:trHeight w:val="8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15 994</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51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13 343</w:t>
            </w:r>
          </w:p>
        </w:tc>
      </w:tr>
      <w:tr>
        <w:trPr>
          <w:trHeight w:val="34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13 343</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6 182</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6 182</w:t>
            </w:r>
          </w:p>
        </w:tc>
      </w:tr>
      <w:tr>
        <w:trPr>
          <w:trHeight w:val="4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466 791</w:t>
            </w:r>
          </w:p>
        </w:tc>
      </w:tr>
      <w:tr>
        <w:trPr>
          <w:trHeight w:val="6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466 791</w:t>
            </w:r>
          </w:p>
        </w:tc>
      </w:tr>
      <w:tr>
        <w:trPr>
          <w:trHeight w:val="28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21 495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329 424</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372 152</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372 152</w:t>
            </w:r>
          </w:p>
        </w:tc>
      </w:tr>
      <w:tr>
        <w:trPr>
          <w:trHeight w:val="37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372 152</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42 728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-499 415</w:t>
            </w:r>
          </w:p>
        </w:tc>
      </w:tr>
      <w:tr>
        <w:trPr>
          <w:trHeight w:val="3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499 415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Мұнайлы аудандық мәслихаттың</w:t>
      </w:r>
      <w:r>
        <w:br/>
      </w:r>
      <w:r>
        <w:rPr>
          <w:rFonts w:ascii="Times New Roman"/>
          <w:b w:val="false"/>
          <w:i w:val="false"/>
          <w:color w:val="000000"/>
          <w:sz w:val="28"/>
        </w:rPr>
        <w:t>
2014 жылғы 15 қыркүйектегі</w:t>
      </w:r>
      <w:r>
        <w:br/>
      </w:r>
      <w:r>
        <w:rPr>
          <w:rFonts w:ascii="Times New Roman"/>
          <w:b w:val="false"/>
          <w:i w:val="false"/>
          <w:color w:val="000000"/>
          <w:sz w:val="28"/>
        </w:rPr>
        <w:t>
№ 26/269 шешіміне 2 қосымша</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229"/>
        <w:gridCol w:w="1417"/>
        <w:gridCol w:w="5232"/>
        <w:gridCol w:w="3850"/>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9 479 787</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4 146 134</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1 251 554</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1 251 554</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873 692</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873 692</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1 945 781</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1 859 505</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10 966</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58 230</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6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16 877</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16 877</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12 396</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12 393</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12 215</w:t>
            </w:r>
          </w:p>
        </w:tc>
      </w:tr>
      <w:tr>
        <w:trPr>
          <w:trHeight w:val="6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490 944</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482 913</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460 331</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4 830 313</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4 830 313</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4 830 313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9 479 787</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372 674</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16 782</w:t>
            </w:r>
          </w:p>
        </w:tc>
      </w:tr>
      <w:tr>
        <w:trPr>
          <w:trHeight w:val="51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105 656</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105 656</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40 920</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34 420</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24 871</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19 871</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33 394</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26 894</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37 071</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30 571</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34 761</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28 261</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27 112</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15 759</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31 997</w:t>
            </w:r>
          </w:p>
        </w:tc>
      </w:tr>
      <w:tr>
        <w:trPr>
          <w:trHeight w:val="9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15 985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5 880</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қозғалысыі қауiпсiздiгін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4 113 475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29 883</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25 970</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20 042</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20 042</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w:t>
            </w:r>
          </w:p>
        </w:tc>
      </w:tr>
      <w:tr>
        <w:trPr>
          <w:trHeight w:val="4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2 935 764</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2 683 649</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38 113</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96 785</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w:t>
            </w:r>
          </w:p>
        </w:tc>
      </w:tr>
      <w:tr>
        <w:trPr>
          <w:trHeight w:val="2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32 436</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w:t>
            </w:r>
          </w:p>
        </w:tc>
      </w:tr>
      <w:tr>
        <w:trPr>
          <w:trHeight w:val="5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47 425</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1 120 000</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1 120 000</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337 353</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6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334 930</w:t>
            </w:r>
          </w:p>
        </w:tc>
      </w:tr>
      <w:tr>
        <w:trPr>
          <w:trHeight w:val="81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24 019</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49 200</w:t>
            </w:r>
          </w:p>
        </w:tc>
      </w:tr>
      <w:tr>
        <w:trPr>
          <w:trHeight w:val="8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31 046</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54 559</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116 052</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46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16 767</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p>
        </w:tc>
      </w:tr>
      <w:tr>
        <w:trPr>
          <w:trHeight w:val="8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9 697</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2 864 689</w:t>
            </w:r>
          </w:p>
        </w:tc>
      </w:tr>
      <w:tr>
        <w:trPr>
          <w:trHeight w:val="51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2 406 900</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1 626 900</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100 949</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36 386</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89 074</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29 814</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50 167</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7 071</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23 541</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32 819</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10 715</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3 676</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922 850</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28 670</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11 086</w:t>
            </w:r>
          </w:p>
        </w:tc>
      </w:tr>
      <w:tr>
        <w:trPr>
          <w:trHeight w:val="5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11 357</w:t>
            </w:r>
          </w:p>
        </w:tc>
      </w:tr>
      <w:tr>
        <w:trPr>
          <w:trHeight w:val="79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121 537</w:t>
            </w:r>
          </w:p>
        </w:tc>
      </w:tr>
      <w:tr>
        <w:trPr>
          <w:trHeight w:val="78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14 888</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15 616</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72 209</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772 643</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772 643</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128 887</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13 399</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13 399</w:t>
            </w:r>
          </w:p>
        </w:tc>
      </w:tr>
      <w:tr>
        <w:trPr>
          <w:trHeight w:val="5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26 320</w:t>
            </w:r>
          </w:p>
        </w:tc>
      </w:tr>
      <w:tr>
        <w:trPr>
          <w:trHeight w:val="6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49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5 889</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89 168</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89 168</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18 834</w:t>
            </w:r>
          </w:p>
        </w:tc>
      </w:tr>
      <w:tr>
        <w:trPr>
          <w:trHeight w:val="4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18 834</w:t>
            </w:r>
          </w:p>
        </w:tc>
      </w:tr>
      <w:tr>
        <w:trPr>
          <w:trHeight w:val="108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18 834</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445 300</w:t>
            </w:r>
          </w:p>
        </w:tc>
      </w:tr>
      <w:tr>
        <w:trPr>
          <w:trHeight w:val="5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445 300</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394 000</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253 860</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138 801</w:t>
            </w:r>
          </w:p>
        </w:tc>
      </w:tr>
      <w:tr>
        <w:trPr>
          <w:trHeight w:val="6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16 369</w:t>
            </w:r>
          </w:p>
        </w:tc>
      </w:tr>
      <w:tr>
        <w:trPr>
          <w:trHeight w:val="6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72 432</w:t>
            </w:r>
          </w:p>
        </w:tc>
      </w:tr>
      <w:tr>
        <w:trPr>
          <w:trHeight w:val="51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3"/>
    <w:p>
      <w:pPr>
        <w:spacing w:after="0"/>
        <w:ind w:left="0"/>
        <w:jc w:val="both"/>
      </w:pPr>
      <w:r>
        <w:rPr>
          <w:rFonts w:ascii="Times New Roman"/>
          <w:b w:val="false"/>
          <w:i w:val="false"/>
          <w:color w:val="000000"/>
          <w:sz w:val="28"/>
        </w:rPr>
        <w:t>
Мұнайлы аудандық мәслихаттың</w:t>
      </w:r>
      <w:r>
        <w:br/>
      </w:r>
      <w:r>
        <w:rPr>
          <w:rFonts w:ascii="Times New Roman"/>
          <w:b w:val="false"/>
          <w:i w:val="false"/>
          <w:color w:val="000000"/>
          <w:sz w:val="28"/>
        </w:rPr>
        <w:t>
2014 жылғы 15 қыркүйектегі</w:t>
      </w:r>
      <w:r>
        <w:br/>
      </w:r>
      <w:r>
        <w:rPr>
          <w:rFonts w:ascii="Times New Roman"/>
          <w:b w:val="false"/>
          <w:i w:val="false"/>
          <w:color w:val="000000"/>
          <w:sz w:val="28"/>
        </w:rPr>
        <w:t>
№ 26/269 шешіміне 3 қосымша</w:t>
      </w:r>
      <w:r>
        <w:br/>
      </w:r>
      <w:r>
        <w:rPr>
          <w:rFonts w:ascii="Times New Roman"/>
          <w:b w:val="false"/>
          <w:i w:val="false"/>
          <w:color w:val="000000"/>
          <w:sz w:val="28"/>
        </w:rPr>
        <w:t>
 </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2014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1817"/>
        <w:gridCol w:w="2473"/>
        <w:gridCol w:w="6678"/>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w:t>
            </w:r>
            <w:r>
              <w:br/>
            </w:r>
            <w:r>
              <w:rPr>
                <w:rFonts w:ascii="Times New Roman"/>
                <w:b/>
                <w:i w:val="false"/>
                <w:color w:val="000000"/>
                <w:sz w:val="20"/>
              </w:rPr>
              <w:t>
налдық топ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 лама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4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