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edb5" w14:textId="da0e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18 желтоқсандағы № 223 "Қостанай облысының 2014-2016 жылдарға арналған облыстық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2014 жылғы 10 ақпандағы № 244 шешімі. Қостанай облысының Әділет департаментінде 2014 жылғы 13 ақпанда № 4428 болып тіркелді. Шешімнің қабылдау мерзімінің өтуіне байланысты қолдану тоқтатылды - (Қостанай облыстық мәслихаты аппаратының 2015 жылғы 26 ақпандағы № 66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Шешімнің қабылдау мерзімінің өтуіне байланысты қолдану тоқтатылды - (Қостанай облыстық мәслихаты аппаратының 26.02.2015 № 66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44-бабының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18 желтоқсандағы № 223 "Қостанай облысының 2014-2016 жылдарға арналған облыстық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4370 тіркелген, 2014 жылғы 16 қаңтарда "Әділет" ақпараттық-құқықтық жүйесінде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2014-2016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128130383,5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5944978,0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143714,8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13491,0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122028199,7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127750611,1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1073448,0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2375007,0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1301559,0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766360,0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766360,0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-1460035,6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1460035,6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2014 жылға арналған облыстық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256901,0 мың теңге сомасында, оның ішінде облыстық бюджеттен 136294,7 мың теңге сомасында және аудандар мен қалалар бюджеттерінен 120606,3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облыстық бюджетке 57974,3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нысаналы трансферттерді қайтарудың көрсетілген сомаларының облыстық бюджетке түсімі Қостанай облысы әкімдігі қаулысының негізінде белгіленеді.";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Т. Булгацевич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Г. Кисленкова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10 ақпандағы № 244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2014 жылға арналған 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31"/>
        <w:gridCol w:w="639"/>
        <w:gridCol w:w="574"/>
        <w:gridCol w:w="6527"/>
        <w:gridCol w:w="29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128 130 383,5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5 944 978,0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5 944 978,0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5 944 978,0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143 714,8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68 422,4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32 290,0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5 332,4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3 143,0</w:t>
            </w:r>
          </w:p>
        </w:tc>
      </w:tr>
      <w:tr>
        <w:trPr>
          <w:trHeight w:val="9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3 143,0</w:t>
            </w:r>
          </w:p>
        </w:tc>
      </w:tr>
      <w:tr>
        <w:trPr>
          <w:trHeight w:val="13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1 197,4</w:t>
            </w:r>
          </w:p>
        </w:tc>
      </w:tr>
      <w:tr>
        <w:trPr>
          <w:trHeight w:val="16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1 197,4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70 952,0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70 952,0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13 491,0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13 491,0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13 491,0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122 028 199,7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14 068 574,7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14 068 574,7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107 959 625,0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107 959 625,0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30"/>
        <w:gridCol w:w="723"/>
        <w:gridCol w:w="744"/>
        <w:gridCol w:w="5858"/>
        <w:gridCol w:w="28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127 750 611,1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1 171 624,1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822 410,0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46 334,0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625 739,0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623 267,0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150 337,0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149 337,0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181 190,1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181 190,1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173 907,1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5 530,0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126 763,0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126 763,0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125 263,0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мамандандырылған халыққа қызмет көрсету орталықтарын құру үшін берілетін нысаналы даму трансферттері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18 706,0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 ауқымдағы аумақтық қорғаныс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азаматтық қорғаныстың іс-шаралары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14 166,0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6 257 159,0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6 257 159,0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6 137 159,0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5 755 060,0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қаупсіздігін қамтамасыз 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53 089,0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52 743,0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11 193 461,0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1 172 997,0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1 172 997,0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1 172 997,0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3 125 204,0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2 060 206,0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1 129 358,0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473 075,0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135 201,0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322 572,0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1 064 998,0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1 064 998,0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5 086 178,0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190 707,0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4 895 471,0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4 824 320,0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71 151,0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98 943,0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90 402,0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1 710 139,0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1 086 865,0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98 919,0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21 629,0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250 216,0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35 771,0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425 188,0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601 073,0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601 073,0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26 118 838,0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1 145 280,0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1 145 280,0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753 197,0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275 428,0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116 655,0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8 554 609,0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8 554 609,0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4 027 891,0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263 537,0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449 573,0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213 117,0</w:t>
            </w:r>
          </w:p>
        </w:tc>
      </w:tr>
      <w:tr>
        <w:trPr>
          <w:trHeight w:val="12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190 090,0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382 237,0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868 097,0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47 374,0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2 112 693,0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12 445 329,0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12 445 329,0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554 829,0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414 419,0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11 218 005,0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258 076,0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707 302,0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707 302,0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3 266 318,0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1 898 824,0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117 410,0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190 360,0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91 902,0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23 281,0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1 462 442,0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1 367 494,0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779 448,0</w:t>
            </w:r>
          </w:p>
        </w:tc>
      </w:tr>
      <w:tr>
        <w:trPr>
          <w:trHeight w:val="10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588 046,0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3 206 807,0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2 607 073,0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1 655 201,0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550 306,0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729 751,0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121 701,0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253 443,0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951 872,0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913 385,0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281 759,0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281 759,0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281 759,0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317 975,0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241 336,0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150 676,0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61 378,0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40 066,0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17 866 364,4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4 119 560,0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214 399,0</w:t>
            </w:r>
          </w:p>
        </w:tc>
      </w:tr>
      <w:tr>
        <w:trPr>
          <w:trHeight w:val="13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201 156,0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80 139,0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80 139,0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3 825 022,0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1 518 621,0</w:t>
            </w:r>
          </w:p>
        </w:tc>
      </w:tr>
      <w:tr>
        <w:trPr>
          <w:trHeight w:val="13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инженерлiк-коммуникациялық инфрақұрылымды жобалауға, дамытуға, жайластыруға және (немесе) сатып алуға берiлетiн нысаналы даму трансферттерi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2 306 401,0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13 746 804,4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6 286 675,0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531 674,0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5 755 001,0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7 460 129,4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205 478,0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4 552 964,0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1 045 714,0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1 505 610,4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4 874 211,7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988 470,7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988 470,7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48 440,0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111 628,7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220 510,0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597 092,0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2 945 342,0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1 309 016,0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560 445,0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748 571,0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1 636 326,0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50 711,0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1 530 475,0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мекемелердiң және ұйымдардың күрделi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745 992,0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241 833,0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24 934,0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216 399,0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206 823,0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206 823,0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232 284,0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232 284,0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65 052,0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33 644,0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кәсiпкерлiк және индустриалдық-инновациялық даму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186 851,0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85 351,0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25 647,0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59 204,0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1 929 401,0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1 929 401,0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1 929 401,0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507 665,0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1 421 736,0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17 219 176,0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15 282 870,0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15 282 870,0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119 193,0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948 253,0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2 601 161,0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3 735,0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4 717 468,0</w:t>
            </w:r>
          </w:p>
        </w:tc>
      </w:tr>
      <w:tr>
        <w:trPr>
          <w:trHeight w:val="16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4 065 130,0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және көшет отырғызылатын материалдың сорттық және себу сапаларын анықтау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84 041,0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2 340 715,0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451 999,0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451 999,0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451 999,0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640 638,0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640 638,0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626 552,0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14 086,0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126 126,0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126 126,0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65 124,0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44 102,0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673 441,0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673 441,0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657 277,0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45 751,0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34 335,0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8 834 202,0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8 620 056,0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8 620 056,0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3 050 299,0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1 475 831,0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2 410 908,0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1 683 018,0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214 146,0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214 146,0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49 515,0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6 878 984,9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6 878 984,9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96 454,7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96 454,7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2 074 430,0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466 291,0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1 380 314,0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78 662,0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1 099 691,0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1 099 691,0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1 148 781,0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299 334,0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849 447,0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2 298 163,2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"Өңірлерді дамыту"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848 626,0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1 231 172,0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218 214,0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22 059 504,0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22 059 504,0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22 059 504,0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21 732 416,0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256 901,0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1 073 448,0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2 375 007,0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кәсiпкерлiк және индустриалдық-инновациялық даму басқармасы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11"/>
        <w:gridCol w:w="711"/>
        <w:gridCol w:w="6447"/>
        <w:gridCol w:w="29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1 301 559,0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1 301 559,0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1 301 559,0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1 301 559,0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1 276 559,0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агенттіктеріне ішкі көздер есебінен облыстық бюджеттен берілген бюджеттік кредиттерді өтеу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700 774,0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700 774,0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52 620,0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12 966,0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12 966,0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-1 460 035,6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1 460 035,6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10 ақпандағы № 244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2015 жылға арналған 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597"/>
        <w:gridCol w:w="597"/>
        <w:gridCol w:w="446"/>
        <w:gridCol w:w="6431"/>
        <w:gridCol w:w="293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105 601 226,0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153 164,0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72 595,0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34 550,0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32 955,0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5 090,0</w:t>
            </w:r>
          </w:p>
        </w:tc>
      </w:tr>
      <w:tr>
        <w:trPr>
          <w:trHeight w:val="9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3 363,0</w:t>
            </w:r>
          </w:p>
        </w:tc>
      </w:tr>
      <w:tr>
        <w:trPr>
          <w:trHeight w:val="9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3 363,0</w:t>
            </w:r>
          </w:p>
        </w:tc>
      </w:tr>
      <w:tr>
        <w:trPr>
          <w:trHeight w:val="13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16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75 925,0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75 925,0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99 269 257,0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18 630 225,0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18 630 225,0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80 639 032,0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80 639 032,0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07"/>
        <w:gridCol w:w="744"/>
        <w:gridCol w:w="744"/>
        <w:gridCol w:w="6093"/>
        <w:gridCol w:w="297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105 213 726,0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1 921 493,0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827 555,0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624 549,0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620 549,0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155 330,0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153 330,0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141 794,0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132 495,0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132 495,0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мамандандырылған халыққа қызмет көрсету орталықтарын құру үшін берілетін нысаналы даму трансферттері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 ауқымдағы аумақтық қорғаныс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азаматтық қорғаныстың іс-шаралары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6 495 283,0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6 495 283,0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6 347 648,0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5 837 118,0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354 934,0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54 560,0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147 635,0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147 635,0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10 619 591,0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2 703 203,0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1 639 431,0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1 153 138,0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486 293,0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1 063 772,0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1 063 772,0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5 211 501,0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196 217,0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196 217,0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5 015 284,0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5 015 284,0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92 103,0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92 103,0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2 603 645,0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835 519,0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101 419,0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261 296,0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146 177,0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36 127,0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240 517,0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1 747 938,0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1 747 938,0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11 090 960,0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1 209 075,0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1 209 075,0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810 947,0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278 606,0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119 522,0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4 505 405,0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4 505 405,0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4 120 209,0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87 628,0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1 203 584,0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1 203 584,0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508 067,0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591 282,0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712 407,0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712 407,0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652 599,0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3 460 489,0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1 754 280,0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120 314,0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139 435,0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93 261,0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1 362 189,0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1 706 209,0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Деңсаулық сақтау объектілерін салу және реконструкциялау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1 598 656,0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107 553,0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3 413 721,0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2 695 646,0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1 707 660,0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567 695,0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755 851,0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125 217,0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258 897,0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987 986,0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949 296,0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416 593,0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416 593,0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255 133,0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18 654 632,0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5 699 823,0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134 463,0</w:t>
            </w:r>
          </w:p>
        </w:tc>
      </w:tr>
      <w:tr>
        <w:trPr>
          <w:trHeight w:val="13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134 463,0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5 565 360,0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2 347 509,0</w:t>
            </w:r>
          </w:p>
        </w:tc>
      </w:tr>
      <w:tr>
        <w:trPr>
          <w:trHeight w:val="13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инженерлiк-коммуникациялық инфрақұрылымды жобалауға, дамытуға, жайластыруға және (немесе) сатып алуға берiлетiн нысаналы даму трансферттерi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3 217 851,0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12 954 809,0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6 924 552,0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1 076 827,0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5 847 725,0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6 030 257,0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69 728,0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5 130 843,0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253 260,0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5 093 138,0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1 206 513,0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1 206 513,0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615 310,0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237 914,0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2 907 555,0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1 164 034,0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705 003,0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459 031,0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1 743 521,0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54 278,0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1 632 826,0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мекемелердiң және ұйымдардың күрделi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774 071,0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кәсiпкерлiк және индустриалдық-инновациялық даму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196 915,0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90 244,0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16 893 582,0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15 769 635,0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15 769 635,0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121 937,0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950 403,0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2 601 161,0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3 996,0</w:t>
            </w:r>
          </w:p>
        </w:tc>
      </w:tr>
      <w:tr>
        <w:trPr>
          <w:trHeight w:val="15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4 943 772,0</w:t>
            </w:r>
          </w:p>
        </w:tc>
      </w:tr>
      <w:tr>
        <w:trPr>
          <w:trHeight w:val="16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4 170 285,0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және көшет отырғызылатын материалдың сорттық және себу сапаларын анықтау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63 788,0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2 508 184,0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650 239,0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650 239,0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636 069,0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132 165,0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132 165,0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64 202,0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7 537 467,0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7 349 426,0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7 349 426,0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1 333 578,0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1 579 138,0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2 640 410,0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1 796 300,0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188 041,0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188 041,0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50 726,0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1 706 220,0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1 706 220,0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580 314,0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580 314,0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81 464,0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382 587,0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382 587,0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511 415,0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"Өңірлерді дамыту"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401 787,0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109 628,0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152 941,0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886"/>
        <w:gridCol w:w="733"/>
        <w:gridCol w:w="6204"/>
        <w:gridCol w:w="302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1 294 559,0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агенттіктеріне ішкі көздер есебінен облыстық бюджеттен берілген бюджеттік кредиттерді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-165 441,0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