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2c41" w14:textId="3452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бюджеттен қаржыландырылатын атқарушы органдардың мемлекеттік қызметшілерінің қызмет этикасы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23 қаңтардағы № 7 қаулысы. Қостанай облысының Әділет департаментінде 2014 жылғы 3 наурызда № 4466 болып тіркелді. Күші жойылды - Қостанай облысы әкімдігінің 2016 жылғы 27 қаңтардағы № 28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әкімдігінің 27.01.2016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2013 жылғы 1 қазандағы № 651 "Қазақстан Республикасы мемлекеттік қызметшілерінің ар-намыс кодексі туралы" Қазақстан Республикасы Президентінің 2005 жылғы 3 мамырдағы № 1567 Жарлығына өзгерістер енгізу туралы" Жарлығының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облыстық бюджеттен қаржыландырылатын атқарушы органдардың мемлекеттік қызметшілерінің қызмет этикасы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Әбенов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 қаулысымен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бюджеттен қаржыландырылатын атқарушы органдардың мемлекеттік қызметшілерінің қызмет этикасының қадиғалары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Облыстық бюджеттен қаржыландырылатын атқарушы органдардың мемлекеттік қызметшілерінің қызмет этикасының қадиғалары (бұдан әрі – </w:t>
      </w:r>
      <w:r>
        <w:rPr>
          <w:rFonts w:ascii="Times New Roman"/>
          <w:b w:val="false"/>
          <w:i w:val="false"/>
          <w:color w:val="000000"/>
          <w:sz w:val="28"/>
        </w:rPr>
        <w:t>Қағида</w:t>
      </w:r>
      <w:r>
        <w:rPr>
          <w:rFonts w:ascii="Times New Roman"/>
          <w:b w:val="false"/>
          <w:i w:val="false"/>
          <w:color w:val="000000"/>
          <w:sz w:val="28"/>
        </w:rPr>
        <w:t xml:space="preserve"> ) Қазақстан Республикасы Президентінің 2013 жылғы 1 қазандағы № 651 "Қазақстан Республикасы мемлекеттік қызметшілерінің ар-намыс кодексі туралы" Қазақстан Республикасы Президентінің 2005 жылғы 3 мамырдағы № 1567 Жарлығына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Қағиданың іс-әрекеті Қостанай облысының облыстық бюджетінен қаржыландырылатын атқарушы органдардың мемлекеттік қызметшілеріне (бұдан әрі- мемлекеттік қызметшілер)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 мемлекеттік қызметке кіргеннен кейін үш күн ішінде Қазақстан Республикасы Президентінің 2005 жылғы 3 мамырдағы № 1567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мемлекеттік қызметшілерінің ар-намыс кодексімен (бұдан әрі – </w:t>
      </w:r>
      <w:r>
        <w:rPr>
          <w:rFonts w:ascii="Times New Roman"/>
          <w:b w:val="false"/>
          <w:i w:val="false"/>
          <w:color w:val="000000"/>
          <w:sz w:val="28"/>
        </w:rPr>
        <w:t>Ар-намыс кодексі</w:t>
      </w:r>
      <w:r>
        <w:rPr>
          <w:rFonts w:ascii="Times New Roman"/>
          <w:b w:val="false"/>
          <w:i w:val="false"/>
          <w:color w:val="000000"/>
          <w:sz w:val="28"/>
        </w:rPr>
        <w:t>) және Қағидамен жазбаша түрде таныстырылуы тиіс.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қызметші мінез-құлқының қағидаттары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Мемлекеттік қызметші: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қызметтік міндеттерін </w:t>
      </w:r>
      <w:r>
        <w:rPr>
          <w:rFonts w:ascii="Times New Roman"/>
          <w:b w:val="false"/>
          <w:i w:val="false"/>
          <w:color w:val="000000"/>
          <w:sz w:val="28"/>
        </w:rPr>
        <w:t>Конституцияға</w:t>
      </w:r>
      <w:r>
        <w:rPr>
          <w:rFonts w:ascii="Times New Roman"/>
          <w:b w:val="false"/>
          <w:i w:val="false"/>
          <w:color w:val="000000"/>
          <w:sz w:val="28"/>
        </w:rPr>
        <w:t>, заңдарға, Қазақстан Республикасының өзге де нормативтік құқықтық актілеріне, жалпы қабылданған моральдық және ар-ұждандық қағидаттарға сәйкес жауапты және адал атқарады, </w:t>
      </w:r>
      <w:r>
        <w:rPr>
          <w:rFonts w:ascii="Times New Roman"/>
          <w:b w:val="false"/>
          <w:i w:val="false"/>
          <w:color w:val="000000"/>
          <w:sz w:val="28"/>
        </w:rPr>
        <w:t>Ар-намыс 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Қағиданың нормаларын бұлжытпай сақтайды;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биліктің беделін, мемлекет институттарына азаматтардың сенімін нығайтуға ықпал етеді, Қазақстан Республикасы азаматтарының құқықтарын сақтайды, мемлекеттің мүддесін қорғайды;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өзіне талап қойғыш, принципті, объективті, сондай-ақ кез келген сыбайлас жемқорлыққа және басқа да құқыққа қарама-қайшы іс-әрекеттердің туындауына төзбейді;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жоғары тұрған органдар мен лауазымды тұлғалардың, олардың өкілеттіктері шегінде, сондай-ақ қолданыстағы заңнаманың шеңберінде берілген тапсырмаларды уақытылы, сапалы орындайды;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басшылардың тапсырмаларын орындау барысында тек объективті де анық мәліметтер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өндірістік еңбек үшін жұмыс уақытын тиімді пайдаланады және мемлекеттік қызметшінің денсаулығы мен қауіпсіздігіне қатер туғызатын кез келген жағдайды хабарлайды;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қызметшілердің беделіне нұқсан келтіретін іс-әрекетті жасамайды;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бағынысты қызметкерлерге қатысты негізсіз айыптауларға, дөрекілік, адамдық қадір-қасиетін кемсіту, жөнсіздік, орынсыз мінез-құлқы фактілеріне жол бермейді;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мемлекеттік қызметтің беделіне нұқсан келтірмей пікірсайысты әдепті түрде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мемлекеттік қызметті алушыларға сапалы, уақытылы, тиімді қызмет көрсету жөнінде шаралар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еңбек қатынастарын толығымен тоқтатқан кезде өзіне олардың көшірмелерін қалдырмай барлық құжаттамаларды, ақпараттарды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өзінің қызметтік міндеттерін атқару кезеңінде киімнің тек іскерлік қалпын ұстанады.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қызметшілер қызметтен тыс уақытта Қазақстан Республикасының қолданыстағы заңнамасында белгіленген мемлекеттік қызметшілері мінез-құлқының негізгі стандарттарын ұстанады.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