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46c7" w14:textId="c1d4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2014 жылғы 14 наурыздағы № 258 шешімі. Қостанай облысының Әділет департаментінде 2014 жылғы 10 сәуірде № 4577 болып тіркелді. Күші жойылды - Қостанай облысы мәслихатының 2018 жылғы 23 мамырдағы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бюджет қаражаты есебінен амбулаториялық емделу кезінде тегін дәрілік заттар қосымша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"Бозентан" препараты, 125 миллиграмм таблеткасы, өкпенің артериялық гипертензиясымен ауыратын азаматтарға;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"Метотрексат" препараты, егуге арналған ерітінді, миллилитрге 10 миллиграмм, жүйелі склеродермиямен ауыратын азаматтарға;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Тобрамицин" препараты, ингаляцияға арналған ерітінді, 300 миллиграмм 5 миллилитр, муковисцидозбен ауыратын азаматтарға;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"Третиноин" препараты, капсула, 10 миллиграмм, онкологиямен ауыратын азаматтарға;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Руксолитиниб" препараты, таблетка, 15 миллиграмм, созылмалы миелофиброзбен ауыратын азаматтарға;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тізбекті триглицеридтер негізіндегі мамандандырылған емдік өнім, муковисцидозбен ауыратын азаматтарға.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Қостанай облысы мәслихатының 05.01.2016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15.03.2017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Сесиия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Булгацевич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О. Бекмағамбетов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