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11af" w14:textId="8161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ауданындағы Қазанбасы жер асты су көздерінің № 2 (0902), № 1 (0901-резервтік ұнғымалары) учаскесінде Тимофеев шаруашылық-ауыз су тартуының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12 наурыздағы № 88 қаулысы. Қостанай облысының Әділет департаментінде 2014 жылғы 17 сәуірде № 4604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ауданындағы Қазанбасы жер асты су көздерінің № 2 (0902), № 1 (0901-резервтік) ұңғымалары учаскесінде Тимофеев шаруашылық-ауыз су тартуының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 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ортаны қорғау министрлігі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жөніндегі Тобыл-Торғай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ауданындағы Қазанбасы жер асты су көздерінің № 2 (0902), № 1 (0901-резервтік) ұңғымалары учаскесінде Тимофеев шаруашылық-ауыз су тартуының 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(09020),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(0901-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резервтік)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әр 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 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ұңғыманың айналасында 1,6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182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272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645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санитарлық қорғау аймақтарының шекаралары "Әулиекөл ауданындағы Қазанбасы жер асты су көздерінің № 2 (0902), № 1 (0901-резервтік) ұңғымалары учаскесінде Тимофеев су тартуының санитарлық қорғау аймақтары" жобасының картографиялық материалында көрсетілген (Тапсырыс беруші – "Тимофеевка-Агро" жауапкершілігі шектеулі серіктестігі).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