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61bab" w14:textId="a261b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 әкімдігінің 2011 жылғы 8 желтоқсандағы № 3 және облыстық мәслихаттың 2011 жылғы 8 желтоқсандағы № 452 "Жер учаскелері жеке меншіке берілген кезде олар үшін төлемақының базалық ставкаларын белгілеу туралы" қаулысы мен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2014 жылғы 14 наурыздағы № 4 қаулысы және Қостанай облысы мәслихатының 2014 жылғы 14 наурыздағы № 260 шешімі. Қостанай облысының Әділет департаментінде 2014 жылғы 23 сәуірде № 4630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2013 жылғы 21 қаңтардағы "Қазақстан Республикасының кейбір заңнамалық актілеріне ономастика мәселелері бойынша өзгерістер мен толықтырулар енгізу туралы" Заңының 1-бабы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1998 жылғы 24 наурыздағы "Нормативтік құқықтық актілер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43-1-бабына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Қостанай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Қостанай облысы әкімдігінің 2011 жылғы 8 желтоқсандағы № 3 және Қостанай облыстық мәслихатының 2011 жылғы 8 желтоқсандағы № 452 "Жер учаскелері жеке меншікке берілген кезде олар үшін төлемақының базалық ставкаларын белгілеу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3792 тіркелген, 2012 жылғы 2 ақпанда "Костанайские новости" газетінде және 2012 жылғы 2 наурызда "Қостанай таңы" газетінде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әкімдіктің көрсетілген қаулысы мен мәслихат шешімінің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бүкіл мәтін бойынша "селолық" деген сөз "ауылдық" деген сөзбен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мен шешім алғашқы ресми жарияланған күнінен кейін күнтізбелік он күн өткен соң қолданысқа енгізіледі.     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3"/>
        <w:gridCol w:w="6273"/>
      </w:tblGrid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облысының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 Н. Садуақасов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Т. Булгацевич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 С. Ещанов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"Қазақстан Республикасы Өңірлік даму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министрлігі Жер ресурстарын басқару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комитетінің Қостанай облысы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аумақтық жер инспекциясы"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Т. Төлеубаев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