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0690" w14:textId="c0d0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16 қаңтардағы № 14 "Жергілікті маңызы бар балық шаруашылығы су тоғандарының тізбесін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9 сәуірдегі № 130 қаулысы. Қостанай облысының Әділет департаментінде 2014 жылғы 13 мамырда № 4699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"Жануарлар дүниесiн қорғау, өсiмiн молайту және пайдалану туралы" 2004 жылғы 9 шілдедегі Қазақстан Республикасы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2009 жылғы 16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маңызы бар балық шаруашылығы су тоғандарының тізбесін бекіту туралы" қаулысына (Нормативтік құқықтық актілерді мемлекеттік тіркеу тізілімінде № 3666 болып тіркелген, 2009 жылғы 29 қаңтарда "Костанайские новости" газетінде, 2009 жылғы 30 қаңтарда "Қостанай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Жергілікті маңызы бар балық шаруашылығы су тоғандарының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773"/>
        <w:gridCol w:w="1433"/>
        <w:gridCol w:w="389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Больничный тоғаны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Дальний тоғаны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Перешеек тоғаны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көлдерінің жүйесі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Мұқыр-Аят өзені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 жоқ тоған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Қазулыкөл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Үшкөл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Алабайтал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Алтынқазған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Батлақкөл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Кұмбайкөл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Шавровское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Шанке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Шаткөл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Ауыт-тоған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Ахметкино көлі (лиман)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Сухенко тоғаны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Қаратомар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Тасуымен Кіші Қайындыкөл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Маркс селосы жанындағы батпақ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 жоқ көл (Кіші Ешке)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Безымянное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Безымянное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Изгүл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Здорное (Питное) көлі жайылымдарымен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Изгүл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Сереброво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Хохловатое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Наманай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Ащыбой өзені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 аумағы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Безымянное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Қоссор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Саналы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Ішқарлаған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Шыңқаркөл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Вонючее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Сақдыбай (Малиновое)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Безымянное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Касеновский котлованы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Курейное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 жоқ тоған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"Артемида" шаруа қожалығының № 1 тоғаны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"Артемида" шаруа қожалығының № 2 тоғаны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егістік тоғаны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20-33 егістік тоғаны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егістіктен төмен тоғаны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жоқ көл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Жарылғыш шұңқыр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жоқ көл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жоқ көл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Верхне-Тобольский ашық кеніші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Путак бұлағы (жырасы)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Безымянный-1 шұңқыр-көлі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Безымянный-2 шұңқыр-көлі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Темный тоғаны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тоған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тоған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шұңқыры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Гребля тоғаны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Аша көлі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жоқ көл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943-жол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4981"/>
        <w:gridCol w:w="1522"/>
        <w:gridCol w:w="4102"/>
      </w:tblGrid>
      <w:tr>
        <w:trPr>
          <w:trHeight w:val="39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943.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Безымянное көлі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әкiмi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Қоршаған орта және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ресурстары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Тобыл-Торғай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облысаралық бассейндік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Сәрсенов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табиғат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Қ. Төлеубаев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