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6c14" w14:textId="7f46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2007 жылғы 16 сәуірдегі № 158 "Техникалық және кәсіптік, орта білімнен кейінгі және жоғары білім алатын мүгедектерге, оның ішінде мүгедек балаларға әлеуметтік көмектің қосымша түрін көрсету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12 мамырдағы № 192 қаулысы. Қостанай облысының Әділет департаментінде 2014 жылғы 2 маусымда № 4783 болып тіркелді. Күші жойылды - Қостанай облыстық әкімдігінің 2017 жылғы 1 ақпандағы № 49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облыстық әкімдігінің 01.02.2017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мүгедектердi әлеуметтiк қорғау туралы" 2005 жылғы 13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2007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"Техникалық және кәсіптік, орта білімнен кейінгі және жоғары білім алатын мүгедектерге, оның ішінде мүгедек балаларға әлеуметтік көмектің қосымша түрін көрсету туралы" қаулысына (Нормативтік құқықтық актілерді мемлекеттік тіркеу тізілімінде № 3571 болып тіркелген, 2007 жылғы 22 мамырда "Қостанай таңы" және "Костанайские новости" газеттерінде жарияланған)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білім ұйымымен шарт".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 және 2014 жылғы 1 ақпаннан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қамтуды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басқармасы"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Е. Жаулыбаев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