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b164" w14:textId="21db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белдеулерін және оларды пайдаланудың режимін белгілеу жөніндегі әкімдіктің кейбір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30 сәуірдегі № 182 қаулысы. Қостанай облысының Әділет департаментінде 2014 жылғы 11 маусымда № 4829 болып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w:t>
      </w:r>
      <w:r>
        <w:rPr>
          <w:rFonts w:ascii="Times New Roman"/>
          <w:b w:val="false"/>
          <w:i w:val="false"/>
          <w:color w:val="000000"/>
          <w:sz w:val="28"/>
        </w:rPr>
        <w:t>жаңартылатын энергия көздерін</w:t>
      </w:r>
      <w:r>
        <w:rPr>
          <w:rFonts w:ascii="Times New Roman"/>
          <w:b w:val="false"/>
          <w:i w:val="false"/>
          <w:color w:val="000000"/>
          <w:sz w:val="28"/>
        </w:rPr>
        <w:t xml:space="preserve"> пайдалануды қолдау мәселелері бойынша өзгерістер мен толықтырулар енгізу туралы" 2013 жылғы 4 шілдедегі және "Қазақстан Республикасының кейбір заңнамалық актілеріне </w:t>
      </w:r>
      <w:r>
        <w:rPr>
          <w:rFonts w:ascii="Times New Roman"/>
          <w:b w:val="false"/>
          <w:i w:val="false"/>
          <w:color w:val="000000"/>
          <w:sz w:val="28"/>
        </w:rPr>
        <w:t>ономастика мәселелері бойынша</w:t>
      </w:r>
      <w:r>
        <w:rPr>
          <w:rFonts w:ascii="Times New Roman"/>
          <w:b w:val="false"/>
          <w:i w:val="false"/>
          <w:color w:val="000000"/>
          <w:sz w:val="28"/>
        </w:rPr>
        <w:t xml:space="preserve"> өзгерістер мен толықтырулар енгізу туралы" 2013 жылғы 21 қаңтардағы Қазақстан Республикасының Заңдарына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әкімдігінің кейбір қаулыларына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су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ресурстары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комитетінің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пайдалануды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және қорғау жөніндегі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бассейндік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инспекциясы" республикалық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Г. Оспанбекова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су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ресурстары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комитетінің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департаменті"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 Әлімбаев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Қостанай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аумақтық жер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инспекциясы"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Т. Төлеубаев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агенттігінің Қостанай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тұтынушылардың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құқықтарын қорғау департаменті"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 басшысының міндетін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С. Байменова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және табиғат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реттеу басқармасы"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Қ. Төлеубаев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30 сәуірдегі</w:t>
            </w:r>
            <w:r>
              <w:br/>
            </w:r>
            <w:r>
              <w:rPr>
                <w:rFonts w:ascii="Times New Roman"/>
                <w:b w:val="false"/>
                <w:i w:val="false"/>
                <w:color w:val="000000"/>
                <w:sz w:val="20"/>
              </w:rPr>
              <w:t>№ 182 қаулысына қосымша</w:t>
            </w:r>
          </w:p>
        </w:tc>
      </w:tr>
    </w:tbl>
    <w:p>
      <w:pPr>
        <w:spacing w:after="0"/>
        <w:ind w:left="0"/>
        <w:jc w:val="left"/>
      </w:pPr>
      <w:r>
        <w:rPr>
          <w:rFonts w:ascii="Times New Roman"/>
          <w:b/>
          <w:i w:val="false"/>
          <w:color w:val="000000"/>
        </w:rPr>
        <w:t xml:space="preserve"> Қостанай облысы әкімдігінің өзгерістер</w:t>
      </w:r>
      <w:r>
        <w:br/>
      </w:r>
      <w:r>
        <w:rPr>
          <w:rFonts w:ascii="Times New Roman"/>
          <w:b/>
          <w:i w:val="false"/>
          <w:color w:val="000000"/>
        </w:rPr>
        <w:t>мен толықтырулар енгізілетін</w:t>
      </w:r>
      <w:r>
        <w:br/>
      </w:r>
      <w:r>
        <w:rPr>
          <w:rFonts w:ascii="Times New Roman"/>
          <w:b/>
          <w:i w:val="false"/>
          <w:color w:val="000000"/>
        </w:rPr>
        <w:t>кейбір қаулыларының тізбесі</w:t>
      </w:r>
    </w:p>
    <w:bookmarkStart w:name="z5" w:id="3"/>
    <w:p>
      <w:pPr>
        <w:spacing w:after="0"/>
        <w:ind w:left="0"/>
        <w:jc w:val="both"/>
      </w:pPr>
      <w:r>
        <w:rPr>
          <w:rFonts w:ascii="Times New Roman"/>
          <w:b w:val="false"/>
          <w:i w:val="false"/>
          <w:color w:val="000000"/>
          <w:sz w:val="28"/>
        </w:rPr>
        <w:t xml:space="preserve">
      1. Қостанай облысы әкімдігінің 2008 жылғы 7 сәуірдегі </w:t>
      </w:r>
      <w:r>
        <w:rPr>
          <w:rFonts w:ascii="Times New Roman"/>
          <w:b w:val="false"/>
          <w:i w:val="false"/>
          <w:color w:val="000000"/>
          <w:sz w:val="28"/>
        </w:rPr>
        <w:t>№ 203</w:t>
      </w:r>
      <w:r>
        <w:rPr>
          <w:rFonts w:ascii="Times New Roman"/>
          <w:b w:val="false"/>
          <w:i w:val="false"/>
          <w:color w:val="000000"/>
          <w:sz w:val="28"/>
        </w:rPr>
        <w:t xml:space="preserve"> "Қостанай ауданы Мичурин селолық округі аумағындағы туристік қызметтердің спорттық-сауықтыру кешені құрылысына арналған телімде Тобыл өзенінің су қорғау аймағы мен белдеуін және олардың шаруашылық пайдалану тәртібін белгілеу туралы" қаулысында (Нормативтік құқықтық актілерді мемлекеттік тіркеу тізілімінде № 3635 болып тіркелген, 2008 жылғы 14 және 20 мамырда "Қостанай таңы" газетінде жарияланған):</w:t>
      </w:r>
    </w:p>
    <w:bookmarkEnd w:id="3"/>
    <w:bookmarkStart w:name="z6" w:id="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4"/>
    <w:bookmarkStart w:name="z7" w:id="5"/>
    <w:p>
      <w:pPr>
        <w:spacing w:after="0"/>
        <w:ind w:left="0"/>
        <w:jc w:val="both"/>
      </w:pPr>
      <w:r>
        <w:rPr>
          <w:rFonts w:ascii="Times New Roman"/>
          <w:b w:val="false"/>
          <w:i w:val="false"/>
          <w:color w:val="000000"/>
          <w:sz w:val="28"/>
        </w:rPr>
        <w:t xml:space="preserve">
      2. Қостанай облысы әкімдігінің 2008 жылғы 12 мамырдағы </w:t>
      </w:r>
      <w:r>
        <w:rPr>
          <w:rFonts w:ascii="Times New Roman"/>
          <w:b w:val="false"/>
          <w:i w:val="false"/>
          <w:color w:val="000000"/>
          <w:sz w:val="28"/>
        </w:rPr>
        <w:t>№ 286</w:t>
      </w:r>
      <w:r>
        <w:rPr>
          <w:rFonts w:ascii="Times New Roman"/>
          <w:b w:val="false"/>
          <w:i w:val="false"/>
          <w:color w:val="000000"/>
          <w:sz w:val="28"/>
        </w:rPr>
        <w:t xml:space="preserve"> "Қостанай ауданы Мичурин селолық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белдеуін және олардың шаруашылық пайдалану тәртібін белгілеу туралы" қаулысында (Нормативтік құқықтық актілерді мемлекеттік тіркеу тізілімінде № 3637 болып тіркелген, 2008 жылғы 18 маусымда "Қостанай таңы" газетінде жарияланған):</w:t>
      </w:r>
    </w:p>
    <w:bookmarkEnd w:id="5"/>
    <w:bookmarkStart w:name="z8" w:id="6"/>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6"/>
    <w:bookmarkStart w:name="z9" w:id="7"/>
    <w:p>
      <w:pPr>
        <w:spacing w:after="0"/>
        <w:ind w:left="0"/>
        <w:jc w:val="both"/>
      </w:pPr>
      <w:r>
        <w:rPr>
          <w:rFonts w:ascii="Times New Roman"/>
          <w:b w:val="false"/>
          <w:i w:val="false"/>
          <w:color w:val="000000"/>
          <w:sz w:val="28"/>
        </w:rPr>
        <w:t xml:space="preserve">
      3. Қостанай облысы әкімдігінің 2008 жылғы 5 маусымдағы </w:t>
      </w:r>
      <w:r>
        <w:rPr>
          <w:rFonts w:ascii="Times New Roman"/>
          <w:b w:val="false"/>
          <w:i w:val="false"/>
          <w:color w:val="000000"/>
          <w:sz w:val="28"/>
        </w:rPr>
        <w:t>№ 320</w:t>
      </w:r>
      <w:r>
        <w:rPr>
          <w:rFonts w:ascii="Times New Roman"/>
          <w:b w:val="false"/>
          <w:i w:val="false"/>
          <w:color w:val="000000"/>
          <w:sz w:val="28"/>
        </w:rPr>
        <w:t xml:space="preserve"> "Объектілердің құрылысына арналған телімде Амангелді су қоймасының Тобыл өзені және Безымянный көлінің су қорғау аймағы мен белдеуін және олардың шаруашылық пайдаланудың тәртібін белгілеу туралы" қаулысында (Нормативтік құқықтық актілерді мемлекеттік тіркеу тізілімінде № 3645 болып тіркелген):</w:t>
      </w:r>
    </w:p>
    <w:bookmarkEnd w:id="7"/>
    <w:bookmarkStart w:name="z10" w:id="8"/>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мәтінде</w:t>
      </w:r>
      <w:r>
        <w:rPr>
          <w:rFonts w:ascii="Times New Roman"/>
          <w:b w:val="false"/>
          <w:i w:val="false"/>
          <w:color w:val="000000"/>
          <w:sz w:val="28"/>
        </w:rPr>
        <w:t xml:space="preserve"> "селолық", "селосы", "селосының" сөздері тиісінше "ауылдық", "ауылы", "ауылының" сөздерімен ауыстырылсын, орыс тіліндегі мәтін өзгертілмейді.</w:t>
      </w:r>
    </w:p>
    <w:bookmarkEnd w:id="8"/>
    <w:bookmarkStart w:name="z11" w:id="9"/>
    <w:p>
      <w:pPr>
        <w:spacing w:after="0"/>
        <w:ind w:left="0"/>
        <w:jc w:val="both"/>
      </w:pPr>
      <w:r>
        <w:rPr>
          <w:rFonts w:ascii="Times New Roman"/>
          <w:b w:val="false"/>
          <w:i w:val="false"/>
          <w:color w:val="000000"/>
          <w:sz w:val="28"/>
        </w:rPr>
        <w:t xml:space="preserve">
      4. Қостанай облысы әкімдігінің 2008 жылғы 5 маусымдағы </w:t>
      </w:r>
      <w:r>
        <w:rPr>
          <w:rFonts w:ascii="Times New Roman"/>
          <w:b w:val="false"/>
          <w:i w:val="false"/>
          <w:color w:val="000000"/>
          <w:sz w:val="28"/>
        </w:rPr>
        <w:t>№ 326</w:t>
      </w:r>
      <w:r>
        <w:rPr>
          <w:rFonts w:ascii="Times New Roman"/>
          <w:b w:val="false"/>
          <w:i w:val="false"/>
          <w:color w:val="000000"/>
          <w:sz w:val="28"/>
        </w:rPr>
        <w:t xml:space="preserve"> "Ұзынкөл ауданы Киевский және Куйбышевский селолық округтері аумағындағы туристік кешендер құрылысына арналған телімде Шошқалы көлінің су қорғау аймағы мен белдеуін және олардың шаруашылық пайдалану тәртібін белгілеу туралы" қаулысында (Нормативтік құқықтық актілерді мемлекеттік тіркеу тізілімінде № 3644 болып тіркелген, 2008 жылғы 24 шілдеде "Қостанай таңы" газетінде жарияланған):</w:t>
      </w:r>
    </w:p>
    <w:bookmarkEnd w:id="9"/>
    <w:bookmarkStart w:name="z12" w:id="10"/>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10"/>
    <w:bookmarkStart w:name="z13" w:id="11"/>
    <w:p>
      <w:pPr>
        <w:spacing w:after="0"/>
        <w:ind w:left="0"/>
        <w:jc w:val="both"/>
      </w:pPr>
      <w:r>
        <w:rPr>
          <w:rFonts w:ascii="Times New Roman"/>
          <w:b w:val="false"/>
          <w:i w:val="false"/>
          <w:color w:val="000000"/>
          <w:sz w:val="28"/>
        </w:rPr>
        <w:t xml:space="preserve">
      5. Қостанай облысы әкімдігінің 2009 жылғы 23 маусымдағы </w:t>
      </w:r>
      <w:r>
        <w:rPr>
          <w:rFonts w:ascii="Times New Roman"/>
          <w:b w:val="false"/>
          <w:i w:val="false"/>
          <w:color w:val="000000"/>
          <w:sz w:val="28"/>
        </w:rPr>
        <w:t>№ 233</w:t>
      </w:r>
      <w:r>
        <w:rPr>
          <w:rFonts w:ascii="Times New Roman"/>
          <w:b w:val="false"/>
          <w:i w:val="false"/>
          <w:color w:val="000000"/>
          <w:sz w:val="28"/>
        </w:rPr>
        <w:t xml:space="preserve"> "Объектілердің құрылысына арналған телімдерде Тобыл өзенінің, Амангелді су бөгенінің және Тоғұзақ өзенінің су қорғау аймақтары мен белдеулерін және оларды шаруақорлықпен пайдалану тәртібін белгілеу туралы" қаулысында (Нормативтік құқықтық актілерді мемлекеттік тіркеу тізілімінде № 3684 болып тіркелген, 2009 жылғы 21 шілдеде "Қостанай таңы" газетінде жарияланған):</w:t>
      </w:r>
    </w:p>
    <w:bookmarkEnd w:id="11"/>
    <w:bookmarkStart w:name="z14" w:id="1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мәтінде</w:t>
      </w:r>
      <w:r>
        <w:rPr>
          <w:rFonts w:ascii="Times New Roman"/>
          <w:b w:val="false"/>
          <w:i w:val="false"/>
          <w:color w:val="000000"/>
          <w:sz w:val="28"/>
        </w:rPr>
        <w:t xml:space="preserve"> "селолық" сөзі "ауылдық" сөзімен ауыстырылсын, орыс тіліндегі мәтін өзгертілмейді.</w:t>
      </w:r>
    </w:p>
    <w:bookmarkEnd w:id="12"/>
    <w:bookmarkStart w:name="z15" w:id="13"/>
    <w:p>
      <w:pPr>
        <w:spacing w:after="0"/>
        <w:ind w:left="0"/>
        <w:jc w:val="both"/>
      </w:pPr>
      <w:r>
        <w:rPr>
          <w:rFonts w:ascii="Times New Roman"/>
          <w:b w:val="false"/>
          <w:i w:val="false"/>
          <w:color w:val="000000"/>
          <w:sz w:val="28"/>
        </w:rPr>
        <w:t xml:space="preserve">
      6. Қостанай облысы әкімдігінің 2010 жылғы 9 наурыздағы </w:t>
      </w:r>
      <w:r>
        <w:rPr>
          <w:rFonts w:ascii="Times New Roman"/>
          <w:b w:val="false"/>
          <w:i w:val="false"/>
          <w:color w:val="000000"/>
          <w:sz w:val="28"/>
        </w:rPr>
        <w:t>№ 83</w:t>
      </w:r>
      <w:r>
        <w:rPr>
          <w:rFonts w:ascii="Times New Roman"/>
          <w:b w:val="false"/>
          <w:i w:val="false"/>
          <w:color w:val="000000"/>
          <w:sz w:val="28"/>
        </w:rPr>
        <w:t xml:space="preserve"> "Объектілердің құрылысына арналған телімдерде Амангелді су бөгенінің су қорғау аймақтары мен белдеулерін және оларды шаруақорлықпен пайдалану тәртібін белгілеу туралы" қаулысында (Нормативтік құқықтық актілерді мемлекеттік тіркеу тізілімінде № 3710 болып тіркелген, 2010 жылғы 27 сәуірде "Қостанай таңы" газетінде жарияланған):</w:t>
      </w:r>
    </w:p>
    <w:bookmarkEnd w:id="13"/>
    <w:bookmarkStart w:name="z16" w:id="14"/>
    <w:p>
      <w:pPr>
        <w:spacing w:after="0"/>
        <w:ind w:left="0"/>
        <w:jc w:val="both"/>
      </w:pPr>
      <w:r>
        <w:rPr>
          <w:rFonts w:ascii="Times New Roman"/>
          <w:b w:val="false"/>
          <w:i w:val="false"/>
          <w:color w:val="000000"/>
          <w:sz w:val="28"/>
        </w:rPr>
        <w:t xml:space="preserve">
      көрсетілген қаулының "Қостанай қаласы және Қостанай ауданы аумағындағы объектілердің құрылысына арналған телімдерде Амангелді су бөгенінің су қорғау аймағы мен белдеуінің шаруақорлықпен пайдалану тәртібі және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5"/>
    <w:bookmarkStart w:name="z18" w:id="16"/>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16"/>
    <w:bookmarkStart w:name="z19" w:id="17"/>
    <w:p>
      <w:pPr>
        <w:spacing w:after="0"/>
        <w:ind w:left="0"/>
        <w:jc w:val="both"/>
      </w:pPr>
      <w:r>
        <w:rPr>
          <w:rFonts w:ascii="Times New Roman"/>
          <w:b w:val="false"/>
          <w:i w:val="false"/>
          <w:color w:val="000000"/>
          <w:sz w:val="28"/>
        </w:rPr>
        <w:t xml:space="preserve">
      7. Қостанай облысы әкімдігінің 2010 жылғы 9 наурыздағы </w:t>
      </w:r>
      <w:r>
        <w:rPr>
          <w:rFonts w:ascii="Times New Roman"/>
          <w:b w:val="false"/>
          <w:i w:val="false"/>
          <w:color w:val="000000"/>
          <w:sz w:val="28"/>
        </w:rPr>
        <w:t>№ 93</w:t>
      </w:r>
      <w:r>
        <w:rPr>
          <w:rFonts w:ascii="Times New Roman"/>
          <w:b w:val="false"/>
          <w:i w:val="false"/>
          <w:color w:val="000000"/>
          <w:sz w:val="28"/>
        </w:rPr>
        <w:t xml:space="preserve"> "Золотая рыбка" туристік базасына қызмет көрсету және пайдалануға беруге арналған, Таран ауданында орналасқан телімде Қаратомар су бөгенінің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3712 болып тіркелген, 2010 жылғы 28 сәуірде "Қостанай таңы" газетінде жарияланған):</w:t>
      </w:r>
    </w:p>
    <w:bookmarkEnd w:id="17"/>
    <w:bookmarkStart w:name="z20" w:id="18"/>
    <w:p>
      <w:pPr>
        <w:spacing w:after="0"/>
        <w:ind w:left="0"/>
        <w:jc w:val="both"/>
      </w:pPr>
      <w:r>
        <w:rPr>
          <w:rFonts w:ascii="Times New Roman"/>
          <w:b w:val="false"/>
          <w:i w:val="false"/>
          <w:color w:val="000000"/>
          <w:sz w:val="28"/>
        </w:rPr>
        <w:t xml:space="preserve">
      көрсетілген қаулының "Золотая рыбка" туристік базасына қызмет көрсету және пайдалануға беруге арналған, Таран ауданында орналасқан телімде Қаратомар су бөгенінің су қорғау аймағы мен белдеуінің шаруақорлықпен пайдалану тәртібі мен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9"/>
    <w:bookmarkStart w:name="z22" w:id="20"/>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20"/>
    <w:bookmarkStart w:name="z23" w:id="21"/>
    <w:p>
      <w:pPr>
        <w:spacing w:after="0"/>
        <w:ind w:left="0"/>
        <w:jc w:val="both"/>
      </w:pPr>
      <w:r>
        <w:rPr>
          <w:rFonts w:ascii="Times New Roman"/>
          <w:b w:val="false"/>
          <w:i w:val="false"/>
          <w:color w:val="000000"/>
          <w:sz w:val="28"/>
        </w:rPr>
        <w:t xml:space="preserve">
      8. Қостанай облысы әкімдігінің 2010 жылғы 9 сәуірдегі </w:t>
      </w:r>
      <w:r>
        <w:rPr>
          <w:rFonts w:ascii="Times New Roman"/>
          <w:b w:val="false"/>
          <w:i w:val="false"/>
          <w:color w:val="000000"/>
          <w:sz w:val="28"/>
        </w:rPr>
        <w:t>№ 119</w:t>
      </w:r>
      <w:r>
        <w:rPr>
          <w:rFonts w:ascii="Times New Roman"/>
          <w:b w:val="false"/>
          <w:i w:val="false"/>
          <w:color w:val="000000"/>
          <w:sz w:val="28"/>
        </w:rPr>
        <w:t xml:space="preserve"> "Объектілердің құрылысына арналған телімдерде Тобыл өзенінің су қорғау аймақтары мен белдеулерін және оларды шаруақорлықпен пайдалану тәртібін белгілеу туралы" қаулысында (Нормативтік құқықтық актілерді мемлекеттік тіркеу тізілімінде № 3717 болып тіркелген, 2010 жылғы 19 мамырда "Қостанай таңы" газетінде жарияланған):</w:t>
      </w:r>
    </w:p>
    <w:bookmarkEnd w:id="21"/>
    <w:bookmarkStart w:name="z24" w:id="22"/>
    <w:p>
      <w:pPr>
        <w:spacing w:after="0"/>
        <w:ind w:left="0"/>
        <w:jc w:val="both"/>
      </w:pPr>
      <w:r>
        <w:rPr>
          <w:rFonts w:ascii="Times New Roman"/>
          <w:b w:val="false"/>
          <w:i w:val="false"/>
          <w:color w:val="000000"/>
          <w:sz w:val="28"/>
        </w:rPr>
        <w:t xml:space="preserve">
      көрсетілген қаулының "Қостанай қаласы аумағындағы объектілердің құрылысына арналған телімдерде Тобыл өзенінің су қорғау аймағы мен белдеуінің шаруақорлықпен пайдалану тәртібі және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23"/>
    <w:bookmarkStart w:name="z26" w:id="24"/>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24"/>
    <w:bookmarkStart w:name="z27" w:id="25"/>
    <w:p>
      <w:pPr>
        <w:spacing w:after="0"/>
        <w:ind w:left="0"/>
        <w:jc w:val="both"/>
      </w:pPr>
      <w:r>
        <w:rPr>
          <w:rFonts w:ascii="Times New Roman"/>
          <w:b w:val="false"/>
          <w:i w:val="false"/>
          <w:color w:val="000000"/>
          <w:sz w:val="28"/>
        </w:rPr>
        <w:t xml:space="preserve">
      9. Қостанай облысы әкімдігінің 2010 жылғы 20 мамырдағы </w:t>
      </w:r>
      <w:r>
        <w:rPr>
          <w:rFonts w:ascii="Times New Roman"/>
          <w:b w:val="false"/>
          <w:i w:val="false"/>
          <w:color w:val="000000"/>
          <w:sz w:val="28"/>
        </w:rPr>
        <w:t>№ 196</w:t>
      </w:r>
      <w:r>
        <w:rPr>
          <w:rFonts w:ascii="Times New Roman"/>
          <w:b w:val="false"/>
          <w:i w:val="false"/>
          <w:color w:val="000000"/>
          <w:sz w:val="28"/>
        </w:rPr>
        <w:t xml:space="preserve"> "Объектілердің құрылысына арналған телімдерде Тобыл өзенінің және Обаған өзенінің су қорғау аймақтары мен белдеулерін және оларды шаруақорлықпен пайдалану тәртібін белгілеу туралы" қаулысында (Нормативтік құқықтық актілерді мемлекеттік тіркеу тізілімінде № 3725 болып тіркелген, 2010 жылғы 9 шілдеде "Қостанай таңы" газетінде жарияланған):</w:t>
      </w:r>
    </w:p>
    <w:bookmarkEnd w:id="25"/>
    <w:bookmarkStart w:name="z28" w:id="26"/>
    <w:p>
      <w:pPr>
        <w:spacing w:after="0"/>
        <w:ind w:left="0"/>
        <w:jc w:val="both"/>
      </w:pPr>
      <w:r>
        <w:rPr>
          <w:rFonts w:ascii="Times New Roman"/>
          <w:b w:val="false"/>
          <w:i w:val="false"/>
          <w:color w:val="000000"/>
          <w:sz w:val="28"/>
        </w:rPr>
        <w:t xml:space="preserve">
      көрсетілген қаулының "Қостанай қаласы, Денисов және Ұзынкөл аудандары аумағындағы объектілердің құрылысына арналған телімдерде Тобыл өзені және Обаған өзенінің су қорғау аймағы мен белдеуінің шаруақорлықпен пайдалану тәртібі және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31" w:id="27"/>
    <w:p>
      <w:pPr>
        <w:spacing w:after="0"/>
        <w:ind w:left="0"/>
        <w:jc w:val="both"/>
      </w:pPr>
      <w:r>
        <w:rPr>
          <w:rFonts w:ascii="Times New Roman"/>
          <w:b w:val="false"/>
          <w:i w:val="false"/>
          <w:color w:val="000000"/>
          <w:sz w:val="28"/>
        </w:rPr>
        <w:t xml:space="preserve">
      10. Қостанай облысы әкімдігінің 2010 жылғы 1 маусымдағы </w:t>
      </w:r>
      <w:r>
        <w:rPr>
          <w:rFonts w:ascii="Times New Roman"/>
          <w:b w:val="false"/>
          <w:i w:val="false"/>
          <w:color w:val="000000"/>
          <w:sz w:val="28"/>
        </w:rPr>
        <w:t>№ 206</w:t>
      </w:r>
      <w:r>
        <w:rPr>
          <w:rFonts w:ascii="Times New Roman"/>
          <w:b w:val="false"/>
          <w:i w:val="false"/>
          <w:color w:val="000000"/>
          <w:sz w:val="28"/>
        </w:rPr>
        <w:t xml:space="preserve"> "Объектілердің құрылысына арналған телімдерде Тобыл өзенінің және Қызыл-Жар су қоймасының су қорғау аймақтары мен белдеулерін және оларды шаруақорлықпен пайдалану тәртібін белгілеу туралы" қаулысында (Нормативтік құқықтық актілерді мемлекеттік тіркеу тізілімінде № 3726 болып тіркелген, 2010 жылғы 9 шілдеде "Қостанай таңы" газетінде жарияланған):</w:t>
      </w:r>
    </w:p>
    <w:bookmarkEnd w:id="27"/>
    <w:bookmarkStart w:name="z32" w:id="28"/>
    <w:p>
      <w:pPr>
        <w:spacing w:after="0"/>
        <w:ind w:left="0"/>
        <w:jc w:val="both"/>
      </w:pPr>
      <w:r>
        <w:rPr>
          <w:rFonts w:ascii="Times New Roman"/>
          <w:b w:val="false"/>
          <w:i w:val="false"/>
          <w:color w:val="000000"/>
          <w:sz w:val="28"/>
        </w:rPr>
        <w:t xml:space="preserve">
      көрсетілген қаулының "Рудный және Лисаковск қалалары аумағындағы объектілердің құрылысына арналған телімдерде Тобыл өзенінің және Қызыл-Жар су қоймасының су қорғау аймақтары мен белдеулерінің шаруақорлықпен пайдалану тәртібі және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29"/>
    <w:bookmarkStart w:name="z34" w:id="30"/>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30"/>
    <w:bookmarkStart w:name="z35" w:id="31"/>
    <w:p>
      <w:pPr>
        <w:spacing w:after="0"/>
        <w:ind w:left="0"/>
        <w:jc w:val="both"/>
      </w:pPr>
      <w:r>
        <w:rPr>
          <w:rFonts w:ascii="Times New Roman"/>
          <w:b w:val="false"/>
          <w:i w:val="false"/>
          <w:color w:val="000000"/>
          <w:sz w:val="28"/>
        </w:rPr>
        <w:t xml:space="preserve">
      11. Қостанай облысы әкімдігінің 2010 жылғы 23 маусымдағы </w:t>
      </w:r>
      <w:r>
        <w:rPr>
          <w:rFonts w:ascii="Times New Roman"/>
          <w:b w:val="false"/>
          <w:i w:val="false"/>
          <w:color w:val="000000"/>
          <w:sz w:val="28"/>
        </w:rPr>
        <w:t>№ 235</w:t>
      </w:r>
      <w:r>
        <w:rPr>
          <w:rFonts w:ascii="Times New Roman"/>
          <w:b w:val="false"/>
          <w:i w:val="false"/>
          <w:color w:val="000000"/>
          <w:sz w:val="28"/>
        </w:rPr>
        <w:t xml:space="preserve"> "Қостанай ауданы Садчиков селосында орналасқан "Садчиковское" жауапкершілігі шектеулі серіктестігі жер учаскелерінің шегіндегі Тобыл өзенінің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3723 болып тіркелген, 2010 жылғы 30 маусымда "Қостанай таңы" газетінде жарияланған):</w:t>
      </w:r>
    </w:p>
    <w:bookmarkEnd w:id="31"/>
    <w:bookmarkStart w:name="z36" w:id="3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 сөзі "ауылында" сөзімен ауыстырылсын, орыс тіліндегі мәтін өзгертілмейді;</w:t>
      </w:r>
    </w:p>
    <w:bookmarkEnd w:id="32"/>
    <w:bookmarkStart w:name="z37" w:id="33"/>
    <w:p>
      <w:pPr>
        <w:spacing w:after="0"/>
        <w:ind w:left="0"/>
        <w:jc w:val="both"/>
      </w:pPr>
      <w:r>
        <w:rPr>
          <w:rFonts w:ascii="Times New Roman"/>
          <w:b w:val="false"/>
          <w:i w:val="false"/>
          <w:color w:val="000000"/>
          <w:sz w:val="28"/>
        </w:rPr>
        <w:t xml:space="preserve">
      көрсетілген қаулының "Қостанай ауданы Садчиков селосында орналасқан "Садчиковское" жауапкершілігі шектеулі серіктестігі жер учаскелерінің шегіндегі Тобыл өзенінің су қорғау аймағы мен белдеуінің шаруақорлықпен пайдаланудың ерекше жағдайы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33"/>
    <w:bookmarkStart w:name="z38" w:id="34"/>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34"/>
    <w:bookmarkStart w:name="z39" w:id="35"/>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35"/>
    <w:bookmarkStart w:name="z40" w:id="36"/>
    <w:p>
      <w:pPr>
        <w:spacing w:after="0"/>
        <w:ind w:left="0"/>
        <w:jc w:val="both"/>
      </w:pPr>
      <w:r>
        <w:rPr>
          <w:rFonts w:ascii="Times New Roman"/>
          <w:b w:val="false"/>
          <w:i w:val="false"/>
          <w:color w:val="000000"/>
          <w:sz w:val="28"/>
        </w:rPr>
        <w:t xml:space="preserve">
      12. Қостанай облысы әкімдігінің 2010 жылғы 27 тамыздағы </w:t>
      </w:r>
      <w:r>
        <w:rPr>
          <w:rFonts w:ascii="Times New Roman"/>
          <w:b w:val="false"/>
          <w:i w:val="false"/>
          <w:color w:val="000000"/>
          <w:sz w:val="28"/>
        </w:rPr>
        <w:t>№ 327</w:t>
      </w:r>
      <w:r>
        <w:rPr>
          <w:rFonts w:ascii="Times New Roman"/>
          <w:b w:val="false"/>
          <w:i w:val="false"/>
          <w:color w:val="000000"/>
          <w:sz w:val="28"/>
        </w:rPr>
        <w:t xml:space="preserve"> "Лисаков қаласының өнеркәсіптік аймағы ауданында орналасқан № 1 өнеркәсіптік кешенінің Тобыл өзені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3735 болып тіркелген, 2010 жылғы 12 қазанда "Қостанай таңы" газетінде жарияланған):</w:t>
      </w:r>
    </w:p>
    <w:bookmarkEnd w:id="36"/>
    <w:bookmarkStart w:name="z41" w:id="37"/>
    <w:p>
      <w:pPr>
        <w:spacing w:after="0"/>
        <w:ind w:left="0"/>
        <w:jc w:val="both"/>
      </w:pPr>
      <w:r>
        <w:rPr>
          <w:rFonts w:ascii="Times New Roman"/>
          <w:b w:val="false"/>
          <w:i w:val="false"/>
          <w:color w:val="000000"/>
          <w:sz w:val="28"/>
        </w:rPr>
        <w:t xml:space="preserve">
      көрсетілген қаулының "Лисаков қаласының өнеркәсіптік аймағы аумағында орналасқан № 1 өнеркәсіптік кешенінің Тобыл өзені су қорғау аймағы мен белдеуінің шаруақорлықпен пайдалану тәртібі және негізгі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44" w:id="38"/>
    <w:p>
      <w:pPr>
        <w:spacing w:after="0"/>
        <w:ind w:left="0"/>
        <w:jc w:val="both"/>
      </w:pPr>
      <w:r>
        <w:rPr>
          <w:rFonts w:ascii="Times New Roman"/>
          <w:b w:val="false"/>
          <w:i w:val="false"/>
          <w:color w:val="000000"/>
          <w:sz w:val="28"/>
        </w:rPr>
        <w:t xml:space="preserve">
      13. Қостанай облысы әкімдігінің 2010 жылғы 29 қарашадағы </w:t>
      </w:r>
      <w:r>
        <w:rPr>
          <w:rFonts w:ascii="Times New Roman"/>
          <w:b w:val="false"/>
          <w:i w:val="false"/>
          <w:color w:val="000000"/>
          <w:sz w:val="28"/>
        </w:rPr>
        <w:t>№ 468</w:t>
      </w:r>
      <w:r>
        <w:rPr>
          <w:rFonts w:ascii="Times New Roman"/>
          <w:b w:val="false"/>
          <w:i w:val="false"/>
          <w:color w:val="000000"/>
          <w:sz w:val="28"/>
        </w:rPr>
        <w:t xml:space="preserve"> "Денисов ауданы Денисов кентінде орналасқан диірмен кешенінің құрылысына арналған жер учаскесі шегіндегі Тобыл өзенінің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3743 болып тіркелген, 2010 жылғы 15 желтоқсанда "Қостанай таңы" газетінде жарияланған):</w:t>
      </w:r>
    </w:p>
    <w:bookmarkEnd w:id="38"/>
    <w:bookmarkStart w:name="z45" w:id="39"/>
    <w:p>
      <w:pPr>
        <w:spacing w:after="0"/>
        <w:ind w:left="0"/>
        <w:jc w:val="both"/>
      </w:pPr>
      <w:r>
        <w:rPr>
          <w:rFonts w:ascii="Times New Roman"/>
          <w:b w:val="false"/>
          <w:i w:val="false"/>
          <w:color w:val="000000"/>
          <w:sz w:val="28"/>
        </w:rPr>
        <w:t>
      орыс тілдегі тақырыпта және бүкіл мәтін бойынша "в поселке" деген сөз тиісінше "в селе" деген сөзбен ауыстырылсын;</w:t>
      </w:r>
    </w:p>
    <w:bookmarkEnd w:id="39"/>
    <w:bookmarkStart w:name="z46" w:id="40"/>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"кентінде" деген сөз тиісінше "ауылында" деген сөзбен ауыстырылсын;</w:t>
      </w:r>
    </w:p>
    <w:bookmarkEnd w:id="40"/>
    <w:bookmarkStart w:name="z47" w:id="41"/>
    <w:p>
      <w:pPr>
        <w:spacing w:after="0"/>
        <w:ind w:left="0"/>
        <w:jc w:val="both"/>
      </w:pPr>
      <w:r>
        <w:rPr>
          <w:rFonts w:ascii="Times New Roman"/>
          <w:b w:val="false"/>
          <w:i w:val="false"/>
          <w:color w:val="000000"/>
          <w:sz w:val="28"/>
        </w:rPr>
        <w:t xml:space="preserve">
      көрсетілген қаулының "Денисов ауданы Денисов кентінде орналасқан диірмен кешенінің құрылысына арналған жер учаскесі шегіндегі Тобыл өзенінің су қорғау аймағы мен белдеуінің шаруақорлықпен пайдаланудың ерекше жағдайы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50" w:id="42"/>
    <w:p>
      <w:pPr>
        <w:spacing w:after="0"/>
        <w:ind w:left="0"/>
        <w:jc w:val="both"/>
      </w:pPr>
      <w:r>
        <w:rPr>
          <w:rFonts w:ascii="Times New Roman"/>
          <w:b w:val="false"/>
          <w:i w:val="false"/>
          <w:color w:val="000000"/>
          <w:sz w:val="28"/>
        </w:rPr>
        <w:t xml:space="preserve">
      14. Қостанай облысы әкімдігінің 2011 жылғы 17 ақпандағы </w:t>
      </w:r>
      <w:r>
        <w:rPr>
          <w:rFonts w:ascii="Times New Roman"/>
          <w:b w:val="false"/>
          <w:i w:val="false"/>
          <w:color w:val="000000"/>
          <w:sz w:val="28"/>
        </w:rPr>
        <w:t>№ 71</w:t>
      </w:r>
      <w:r>
        <w:rPr>
          <w:rFonts w:ascii="Times New Roman"/>
          <w:b w:val="false"/>
          <w:i w:val="false"/>
          <w:color w:val="000000"/>
          <w:sz w:val="28"/>
        </w:rPr>
        <w:t xml:space="preserve"> "Таран ауданының Асенкритов селолық округіндегі төрт жер учаскілерінде орналасқан "Варварин" алтынмыс кен орнын әзірлеу жөніндегі тау жұмыстарын жүргізуге арналған Аят өзенінің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3754 болып тіркелген, 2011 жылғы 19 наурызда "Костанайские новости" газетінде жарияланған):</w:t>
      </w:r>
    </w:p>
    <w:bookmarkEnd w:id="42"/>
    <w:bookmarkStart w:name="z51" w:id="43"/>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43"/>
    <w:bookmarkStart w:name="z52" w:id="44"/>
    <w:p>
      <w:pPr>
        <w:spacing w:after="0"/>
        <w:ind w:left="0"/>
        <w:jc w:val="both"/>
      </w:pPr>
      <w:r>
        <w:rPr>
          <w:rFonts w:ascii="Times New Roman"/>
          <w:b w:val="false"/>
          <w:i w:val="false"/>
          <w:color w:val="000000"/>
          <w:sz w:val="28"/>
        </w:rPr>
        <w:t xml:space="preserve">
      көрсетілген қаулының "Таран ауданының Асенкритов селолық округіндегі төрт жер учаскелерінде орналасқан "Варварин" алтынмыс кен орнын әзірлеу жөніндегі тау жұмыстарын жүргізуге арналған Аят өзенінің су қорғау аймағы мен белдеуінің шарушылықпен пайдаланудың ерекше жағдайы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55" w:id="45"/>
    <w:p>
      <w:pPr>
        <w:spacing w:after="0"/>
        <w:ind w:left="0"/>
        <w:jc w:val="both"/>
      </w:pPr>
      <w:r>
        <w:rPr>
          <w:rFonts w:ascii="Times New Roman"/>
          <w:b w:val="false"/>
          <w:i w:val="false"/>
          <w:color w:val="000000"/>
          <w:sz w:val="28"/>
        </w:rPr>
        <w:t xml:space="preserve">
      15. Қостанай облысы әкімдігінің 2011 жылғы 8 шілдедегі </w:t>
      </w:r>
      <w:r>
        <w:rPr>
          <w:rFonts w:ascii="Times New Roman"/>
          <w:b w:val="false"/>
          <w:i w:val="false"/>
          <w:color w:val="000000"/>
          <w:sz w:val="28"/>
        </w:rPr>
        <w:t>№ 278</w:t>
      </w:r>
      <w:r>
        <w:rPr>
          <w:rFonts w:ascii="Times New Roman"/>
          <w:b w:val="false"/>
          <w:i w:val="false"/>
          <w:color w:val="000000"/>
          <w:sz w:val="28"/>
        </w:rPr>
        <w:t xml:space="preserve"> "Қостанай облысы Таран ауданындағы "Дружба" туристік базасының жер телімі шегінде Қаратомар бөгені жағалауының су қорғау аймағы мен белдеуін және оларды шаруақорлықпен пайдалану тәртібін белгілеу туралы" қаулысында (Нормативтік құқықтық актілерді мемлекеттік тіркеу тізілімінде № 3770 болып тіркелген, 2010 жылғы 28 шілдеде "Костанайские новости" газетінде жарияланған):</w:t>
      </w:r>
    </w:p>
    <w:bookmarkEnd w:id="45"/>
    <w:bookmarkStart w:name="z56" w:id="46"/>
    <w:p>
      <w:pPr>
        <w:spacing w:after="0"/>
        <w:ind w:left="0"/>
        <w:jc w:val="both"/>
      </w:pPr>
      <w:r>
        <w:rPr>
          <w:rFonts w:ascii="Times New Roman"/>
          <w:b w:val="false"/>
          <w:i w:val="false"/>
          <w:color w:val="000000"/>
          <w:sz w:val="28"/>
        </w:rPr>
        <w:t xml:space="preserve">
      көрсетілген қаулының "Қостанай облысы Таран ауданындағы "Дружба" туристік базасының жер телімі шегінде су жағасының Қаратомар су бөгені жағалауының су қорғау аймағы мен белдеуін шарттары шаруақорлықпен пайдаланудың ерекше шарттары"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59" w:id="47"/>
    <w:p>
      <w:pPr>
        <w:spacing w:after="0"/>
        <w:ind w:left="0"/>
        <w:jc w:val="both"/>
      </w:pPr>
      <w:r>
        <w:rPr>
          <w:rFonts w:ascii="Times New Roman"/>
          <w:b w:val="false"/>
          <w:i w:val="false"/>
          <w:color w:val="000000"/>
          <w:sz w:val="28"/>
        </w:rPr>
        <w:t xml:space="preserve">
      16. Қостанай облысы әкімдігінің 2011 жылғы 7 қазандағы </w:t>
      </w:r>
      <w:r>
        <w:rPr>
          <w:rFonts w:ascii="Times New Roman"/>
          <w:b w:val="false"/>
          <w:i w:val="false"/>
          <w:color w:val="000000"/>
          <w:sz w:val="28"/>
        </w:rPr>
        <w:t>№ 399</w:t>
      </w:r>
      <w:r>
        <w:rPr>
          <w:rFonts w:ascii="Times New Roman"/>
          <w:b w:val="false"/>
          <w:i w:val="false"/>
          <w:color w:val="000000"/>
          <w:sz w:val="28"/>
        </w:rPr>
        <w:t xml:space="preserve"> "Қостанай қаласы және Қостанай ауданы шекарасындағы Тобыл өзені және соған іргелес аумақ акваториясының су қорғау аймақтары мен белдеулерін, оларды шаруақорлықпен пайдаланудың тәртібі мен ерекше шарттарын белгілеу туралы" қаулысында (Нормативтік құқықтық актілерді мемлекеттік тіркеу тізілімінде № 3781 болып тіркелген, 2011 жылғы 17 қарашада "Костанайские новости" газетінде жарияланған):</w:t>
      </w:r>
    </w:p>
    <w:bookmarkEnd w:id="47"/>
    <w:bookmarkStart w:name="z60" w:id="48"/>
    <w:p>
      <w:pPr>
        <w:spacing w:after="0"/>
        <w:ind w:left="0"/>
        <w:jc w:val="both"/>
      </w:pPr>
      <w:r>
        <w:rPr>
          <w:rFonts w:ascii="Times New Roman"/>
          <w:b w:val="false"/>
          <w:i w:val="false"/>
          <w:color w:val="000000"/>
          <w:sz w:val="28"/>
        </w:rPr>
        <w:t xml:space="preserve">
      көрсетілген қаулының "Қостанай қаласы және Қостанай ауданы шекарасындағы Тобыл өзені және соған іргелес аумақ акваториясының су қорғау аймақтары мен белдеулерін шаруақорлықпен пайдаланудың тәртібі мен ерекше шарттары"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63" w:id="49"/>
    <w:p>
      <w:pPr>
        <w:spacing w:after="0"/>
        <w:ind w:left="0"/>
        <w:jc w:val="both"/>
      </w:pPr>
      <w:r>
        <w:rPr>
          <w:rFonts w:ascii="Times New Roman"/>
          <w:b w:val="false"/>
          <w:i w:val="false"/>
          <w:color w:val="000000"/>
          <w:sz w:val="28"/>
        </w:rPr>
        <w:t xml:space="preserve">
      17. Қостанай облысы әкімдігінің 2011 жылғы 14 қазандағы </w:t>
      </w:r>
      <w:r>
        <w:rPr>
          <w:rFonts w:ascii="Times New Roman"/>
          <w:b w:val="false"/>
          <w:i w:val="false"/>
          <w:color w:val="000000"/>
          <w:sz w:val="28"/>
        </w:rPr>
        <w:t>№ 411</w:t>
      </w:r>
      <w:r>
        <w:rPr>
          <w:rFonts w:ascii="Times New Roman"/>
          <w:b w:val="false"/>
          <w:i w:val="false"/>
          <w:color w:val="000000"/>
          <w:sz w:val="28"/>
        </w:rPr>
        <w:t xml:space="preserve"> "Қарабалық ауданы Гурьянов селосындағы "Комсомольская птицефабрика" акционерлік қоғамының өндірістік алаңы шегінде Тоғызақ өзенінің су қорғау аймағы мен белдеуін, оларды шаруақорлықпен пайдаланудың ерекше шарттарын және тәртібін белгілеу туралы" қаулысында (Нормативтік құқықтық актілерді мемлекеттік тіркеу тізілімінде № 3778 болып тіркелген, 2011 жылғы 3 қарашада "Костанайские новости" газетінде жарияланған):</w:t>
      </w:r>
    </w:p>
    <w:bookmarkEnd w:id="49"/>
    <w:bookmarkStart w:name="z64" w:id="50"/>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"селосындағы" сөзі "ауылындағы" сөзімен ауыстырылсын, орыс тіліндегі мәтін өзгертілмейді;</w:t>
      </w:r>
    </w:p>
    <w:bookmarkEnd w:id="50"/>
    <w:bookmarkStart w:name="z65" w:id="51"/>
    <w:p>
      <w:pPr>
        <w:spacing w:after="0"/>
        <w:ind w:left="0"/>
        <w:jc w:val="both"/>
      </w:pPr>
      <w:r>
        <w:rPr>
          <w:rFonts w:ascii="Times New Roman"/>
          <w:b w:val="false"/>
          <w:i w:val="false"/>
          <w:color w:val="000000"/>
          <w:sz w:val="28"/>
        </w:rPr>
        <w:t xml:space="preserve">
      көрсетілген қаулының "Қарабалық ауданы Гурьянов селосындағы "Комсомольская птицефабрика" акционерлік қоғамының өндірістік алаңы шегінде Тоғызақ өзенінің су қорғау аймағы мен белдеуін шаруақорлықпен пайдаланудың ерекше шарттары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51"/>
    <w:bookmarkStart w:name="z66" w:id="5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52"/>
    <w:bookmarkStart w:name="z67" w:id="5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53"/>
    <w:bookmarkStart w:name="z68" w:id="54"/>
    <w:p>
      <w:pPr>
        <w:spacing w:after="0"/>
        <w:ind w:left="0"/>
        <w:jc w:val="both"/>
      </w:pPr>
      <w:r>
        <w:rPr>
          <w:rFonts w:ascii="Times New Roman"/>
          <w:b w:val="false"/>
          <w:i w:val="false"/>
          <w:color w:val="000000"/>
          <w:sz w:val="28"/>
        </w:rPr>
        <w:t xml:space="preserve">
      18. Қостанай облысы әкімдігінің 2011 жылғы 14 қазандағы </w:t>
      </w:r>
      <w:r>
        <w:rPr>
          <w:rFonts w:ascii="Times New Roman"/>
          <w:b w:val="false"/>
          <w:i w:val="false"/>
          <w:color w:val="000000"/>
          <w:sz w:val="28"/>
        </w:rPr>
        <w:t>№ 412</w:t>
      </w:r>
      <w:r>
        <w:rPr>
          <w:rFonts w:ascii="Times New Roman"/>
          <w:b w:val="false"/>
          <w:i w:val="false"/>
          <w:color w:val="000000"/>
          <w:sz w:val="28"/>
        </w:rPr>
        <w:t xml:space="preserve"> "Таран ауданы Юбилейное селосындағы "Жемис" шаруа қожалығының жер телімі шегінде Тобыл өзенінің су қорғау аймағы мен белдеуін, оларды шаруақорлықпен пайдаланудың ерекше шарттарын және тәртібін белгілеу туралы" қаулысында (Нормативтік құқықтық актілерді мемлекеттік тіркеу тізілімінде № 3779 болып тіркелген, 2011 жылғы 3 қарашада "Костанайские новости" газетінде жарияланған):</w:t>
      </w:r>
    </w:p>
    <w:bookmarkEnd w:id="54"/>
    <w:bookmarkStart w:name="z69" w:id="55"/>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"селосындағы" сөзі "ауылындағы" сөзімен ауыстырылсын, орыс тіліндегі мәтін өзгертілмейді;</w:t>
      </w:r>
    </w:p>
    <w:bookmarkEnd w:id="55"/>
    <w:bookmarkStart w:name="z70" w:id="56"/>
    <w:p>
      <w:pPr>
        <w:spacing w:after="0"/>
        <w:ind w:left="0"/>
        <w:jc w:val="both"/>
      </w:pPr>
      <w:r>
        <w:rPr>
          <w:rFonts w:ascii="Times New Roman"/>
          <w:b w:val="false"/>
          <w:i w:val="false"/>
          <w:color w:val="000000"/>
          <w:sz w:val="28"/>
        </w:rPr>
        <w:t xml:space="preserve">
      көрсетілген қаулының "Таран ауданы Юбилейное селосындағы "Жемис" шаруа қожалығының жер телімі шегінде Тобыл өзенінің су қорғау аймағы мен белдеуін шаруақорлықпен пайдаланудың ерекше шарттары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56"/>
    <w:bookmarkStart w:name="z71" w:id="57"/>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57"/>
    <w:bookmarkStart w:name="z72" w:id="58"/>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58"/>
    <w:bookmarkStart w:name="z73" w:id="59"/>
    <w:p>
      <w:pPr>
        <w:spacing w:after="0"/>
        <w:ind w:left="0"/>
        <w:jc w:val="both"/>
      </w:pPr>
      <w:r>
        <w:rPr>
          <w:rFonts w:ascii="Times New Roman"/>
          <w:b w:val="false"/>
          <w:i w:val="false"/>
          <w:color w:val="000000"/>
          <w:sz w:val="28"/>
        </w:rPr>
        <w:t xml:space="preserve">
      19. Қостанай облысы әкімдігінің 2011 жылғы 14 қазандағы </w:t>
      </w:r>
      <w:r>
        <w:rPr>
          <w:rFonts w:ascii="Times New Roman"/>
          <w:b w:val="false"/>
          <w:i w:val="false"/>
          <w:color w:val="000000"/>
          <w:sz w:val="28"/>
        </w:rPr>
        <w:t>№ 415</w:t>
      </w:r>
      <w:r>
        <w:rPr>
          <w:rFonts w:ascii="Times New Roman"/>
          <w:b w:val="false"/>
          <w:i w:val="false"/>
          <w:color w:val="000000"/>
          <w:sz w:val="28"/>
        </w:rPr>
        <w:t xml:space="preserve"> "Демалыс аймағы базасы, туристік базаны пайдалану және қызмет көрсету, "Құрылыс материалдар қоймасы" объектісінің құрылысына арналған телімдерде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қаулысында (Нормативтік құқықтық актілерді мемлекеттік тіркеу тізілімінде № 3786 болып тіркелген, 2011 жылғы 1 желтоқсанда "Костанайские новости" газетінде жарияланған):</w:t>
      </w:r>
    </w:p>
    <w:bookmarkEnd w:id="59"/>
    <w:bookmarkStart w:name="z74" w:id="60"/>
    <w:p>
      <w:pPr>
        <w:spacing w:after="0"/>
        <w:ind w:left="0"/>
        <w:jc w:val="both"/>
      </w:pPr>
      <w:r>
        <w:rPr>
          <w:rFonts w:ascii="Times New Roman"/>
          <w:b w:val="false"/>
          <w:i w:val="false"/>
          <w:color w:val="000000"/>
          <w:sz w:val="28"/>
        </w:rPr>
        <w:t xml:space="preserve">
      көрсетілген қаулының "Демалыс аймағы базасы, туристік базаны пайдалану және қызмет көрсету, "Құрылыс материалдар қоймасы" объектісінің құрылысына арналған телімдерде Тобыл және Аят өзендерінің су қорғау аймақтары мен белдеулерін шаруақорлықпен пайдаланудың ерекше шарттары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77" w:id="61"/>
    <w:p>
      <w:pPr>
        <w:spacing w:after="0"/>
        <w:ind w:left="0"/>
        <w:jc w:val="both"/>
      </w:pPr>
      <w:r>
        <w:rPr>
          <w:rFonts w:ascii="Times New Roman"/>
          <w:b w:val="false"/>
          <w:i w:val="false"/>
          <w:color w:val="000000"/>
          <w:sz w:val="28"/>
        </w:rPr>
        <w:t xml:space="preserve">
      20. Қостанай облысы әкімдігінің 2011 жылғы 31 қазандағы </w:t>
      </w:r>
      <w:r>
        <w:rPr>
          <w:rFonts w:ascii="Times New Roman"/>
          <w:b w:val="false"/>
          <w:i w:val="false"/>
          <w:color w:val="000000"/>
          <w:sz w:val="28"/>
        </w:rPr>
        <w:t>№ 451</w:t>
      </w:r>
      <w:r>
        <w:rPr>
          <w:rFonts w:ascii="Times New Roman"/>
          <w:b w:val="false"/>
          <w:i w:val="false"/>
          <w:color w:val="000000"/>
          <w:sz w:val="28"/>
        </w:rPr>
        <w:t xml:space="preserve"> "Денисов ауданы Некрасов селолық округінің Гришенка селосындағы 1000 бас шошқаға малшаруашылығы жайларын қалпына келтіруге арналған жер телімінде Тобыл өзенінің су қорғау аймағы мен белдеуін, оларды шаруақорлықпен пайдаланудың ерекше шарттарын және тәртібін белгілеу туралы" қаулысында (Нормативтік құқықтық актілерді мемлекеттік тіркеу тізілімінде № 3783 болып тіркелген, 2011 жылғы 23 қарашада "Костанайские новости" газетінде жарияланған):</w:t>
      </w:r>
    </w:p>
    <w:bookmarkEnd w:id="61"/>
    <w:bookmarkStart w:name="z78" w:id="62"/>
    <w:p>
      <w:pPr>
        <w:spacing w:after="0"/>
        <w:ind w:left="0"/>
        <w:jc w:val="both"/>
      </w:pPr>
      <w:r>
        <w:rPr>
          <w:rFonts w:ascii="Times New Roman"/>
          <w:b w:val="false"/>
          <w:i w:val="false"/>
          <w:color w:val="000000"/>
          <w:sz w:val="28"/>
        </w:rPr>
        <w:t>
      орыс тілдегі тақырыпта және бүкіл мәтін бойынша "Некрасовского" деген сөз тиісінше "Денисовского" деген сөзбен ауыстырылсын;</w:t>
      </w:r>
    </w:p>
    <w:bookmarkEnd w:id="62"/>
    <w:bookmarkStart w:name="z79" w:id="63"/>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"Некрасов", "селолық", "селосындағы" деген сөздер тиісінше "Денисов", "ауылдық", "ауылындағы" деген сөздермен ауыстырылсын;</w:t>
      </w:r>
    </w:p>
    <w:bookmarkEnd w:id="63"/>
    <w:bookmarkStart w:name="z80" w:id="64"/>
    <w:p>
      <w:pPr>
        <w:spacing w:after="0"/>
        <w:ind w:left="0"/>
        <w:jc w:val="both"/>
      </w:pPr>
      <w:r>
        <w:rPr>
          <w:rFonts w:ascii="Times New Roman"/>
          <w:b w:val="false"/>
          <w:i w:val="false"/>
          <w:color w:val="000000"/>
          <w:sz w:val="28"/>
        </w:rPr>
        <w:t xml:space="preserve">
      көрсетілген қаулының "Денисов ауданы Некрасов селолық округінің Гришенка селосындағы 1000 бас шошқаға малшаруашылығы жайларын қалпына келтіруге арналған жер телімінде Тобыл өзенінің су қорғау аймағы мен белдеуін шаруақорлықпен пайдаланудың ерекше шарттары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64"/>
    <w:bookmarkStart w:name="z81" w:id="6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65"/>
    <w:bookmarkStart w:name="z82" w:id="6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66"/>
    <w:bookmarkStart w:name="z83" w:id="67"/>
    <w:p>
      <w:pPr>
        <w:spacing w:after="0"/>
        <w:ind w:left="0"/>
        <w:jc w:val="both"/>
      </w:pPr>
      <w:r>
        <w:rPr>
          <w:rFonts w:ascii="Times New Roman"/>
          <w:b w:val="false"/>
          <w:i w:val="false"/>
          <w:color w:val="000000"/>
          <w:sz w:val="28"/>
        </w:rPr>
        <w:t xml:space="preserve">
      21. Қостанай облысы әкімдігінің 2011 жылғы 31 қазандағы </w:t>
      </w:r>
      <w:r>
        <w:rPr>
          <w:rFonts w:ascii="Times New Roman"/>
          <w:b w:val="false"/>
          <w:i w:val="false"/>
          <w:color w:val="000000"/>
          <w:sz w:val="28"/>
        </w:rPr>
        <w:t>№ 452</w:t>
      </w:r>
      <w:r>
        <w:rPr>
          <w:rFonts w:ascii="Times New Roman"/>
          <w:b w:val="false"/>
          <w:i w:val="false"/>
          <w:color w:val="000000"/>
          <w:sz w:val="28"/>
        </w:rPr>
        <w:t xml:space="preserve"> "Таран ауданы Достияр селосындағы 3000 бас ірі қара малға малшаруашылығы кешенінің құрылысына арналған жер телімінде Қарасу өзенінің су қорғау аймағы мен белдеуін, оларды шаруақорлықпен пайдаланудың ерекше шарттарын және тәртібін белгілеу туралы" қаулысында (Нормативтік құқықтық актілерді мемлекеттік тіркеу тізілімінде № 3787 болып тіркелген, 2011 жылғы 8 желтоқсанда "Костанайские новости" газетінде жарияланған):</w:t>
      </w:r>
    </w:p>
    <w:bookmarkEnd w:id="67"/>
    <w:bookmarkStart w:name="z84" w:id="68"/>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"селосындағы" сөзі "ауылындағы" сөзімен ауыстырылсын, орыс тіліндегі мәтін өзгертілмейді;</w:t>
      </w:r>
    </w:p>
    <w:bookmarkEnd w:id="68"/>
    <w:bookmarkStart w:name="z85" w:id="69"/>
    <w:p>
      <w:pPr>
        <w:spacing w:after="0"/>
        <w:ind w:left="0"/>
        <w:jc w:val="both"/>
      </w:pPr>
      <w:r>
        <w:rPr>
          <w:rFonts w:ascii="Times New Roman"/>
          <w:b w:val="false"/>
          <w:i w:val="false"/>
          <w:color w:val="000000"/>
          <w:sz w:val="28"/>
        </w:rPr>
        <w:t xml:space="preserve">
      көрсетілген қаулының "Таран ауданы Достияр селосындағы 3000 бас ірі қара малға малшаруашылығы кешенінің құрылысына арналған жер телімінде Қарасу өзенінің су қорғау аймағы мен белдеуін шаруақорлықпен пайдаланудың ерекше шарттары және тәртібі"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88" w:id="70"/>
    <w:p>
      <w:pPr>
        <w:spacing w:after="0"/>
        <w:ind w:left="0"/>
        <w:jc w:val="both"/>
      </w:pPr>
      <w:r>
        <w:rPr>
          <w:rFonts w:ascii="Times New Roman"/>
          <w:b w:val="false"/>
          <w:i w:val="false"/>
          <w:color w:val="000000"/>
          <w:sz w:val="28"/>
        </w:rPr>
        <w:t xml:space="preserve">
      22. Қостанай облысы әкімдігінің 2012 жылғы 13 қаңтардағы </w:t>
      </w:r>
      <w:r>
        <w:rPr>
          <w:rFonts w:ascii="Times New Roman"/>
          <w:b w:val="false"/>
          <w:i w:val="false"/>
          <w:color w:val="000000"/>
          <w:sz w:val="28"/>
        </w:rPr>
        <w:t>№ 12</w:t>
      </w:r>
      <w:r>
        <w:rPr>
          <w:rFonts w:ascii="Times New Roman"/>
          <w:b w:val="false"/>
          <w:i w:val="false"/>
          <w:color w:val="000000"/>
          <w:sz w:val="28"/>
        </w:rPr>
        <w:t xml:space="preserve"> "Лисаков қаласында орналасқан "Алина" жауапкершілігі шектеулі серіктестігіне жататын қонақ үй кешенін пайдалануға және қызмет көрсетуге арналған жер телімдері үшін Қызыл–Жар су қоймасы шегінде Тобыл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3794 болып тіркелген, 2012 жылғы 2 наурызда "Қостанай таңы" газетінде жарияланған):</w:t>
      </w:r>
    </w:p>
    <w:bookmarkEnd w:id="70"/>
    <w:bookmarkStart w:name="z89" w:id="71"/>
    <w:p>
      <w:pPr>
        <w:spacing w:after="0"/>
        <w:ind w:left="0"/>
        <w:jc w:val="both"/>
      </w:pPr>
      <w:r>
        <w:rPr>
          <w:rFonts w:ascii="Times New Roman"/>
          <w:b w:val="false"/>
          <w:i w:val="false"/>
          <w:color w:val="000000"/>
          <w:sz w:val="28"/>
        </w:rPr>
        <w:t xml:space="preserve">
      көрсетілген қаулының "Лисаков қаласында орналасқан "Алина" жауапкершілігі шектеулі серіктестігіне жататын қонақ үй кешенін пайдалануға және қызмет көрсетуге арналған жер телімі үшін Қызыл –Жар су қоймасы шегінде Тобыл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71"/>
    <w:bookmarkStart w:name="z90" w:id="7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72"/>
    <w:bookmarkStart w:name="z91" w:id="7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73"/>
    <w:bookmarkStart w:name="z92" w:id="74"/>
    <w:p>
      <w:pPr>
        <w:spacing w:after="0"/>
        <w:ind w:left="0"/>
        <w:jc w:val="both"/>
      </w:pPr>
      <w:r>
        <w:rPr>
          <w:rFonts w:ascii="Times New Roman"/>
          <w:b w:val="false"/>
          <w:i w:val="false"/>
          <w:color w:val="000000"/>
          <w:sz w:val="28"/>
        </w:rPr>
        <w:t xml:space="preserve">
      23. Қостанай облысы әкімдігінің 2012 жылғы 3 сәуірдегі </w:t>
      </w:r>
      <w:r>
        <w:rPr>
          <w:rFonts w:ascii="Times New Roman"/>
          <w:b w:val="false"/>
          <w:i w:val="false"/>
          <w:color w:val="000000"/>
          <w:sz w:val="28"/>
        </w:rPr>
        <w:t>№ 156</w:t>
      </w:r>
      <w:r>
        <w:rPr>
          <w:rFonts w:ascii="Times New Roman"/>
          <w:b w:val="false"/>
          <w:i w:val="false"/>
          <w:color w:val="000000"/>
          <w:sz w:val="28"/>
        </w:rPr>
        <w:t xml:space="preserve"> "Қостанай облысы Денисов ауданы Денисов, Некрасов, Антонов селоларының шекарасындағы Тобыл өзенінің су қорғау аймақтары мен белдеулерін,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3798 болып тіркелген, 2012 жылғы 13 сәуірде "Қостанай таңы" газетінде жарияланған):</w:t>
      </w:r>
    </w:p>
    <w:bookmarkEnd w:id="74"/>
    <w:bookmarkStart w:name="z93" w:id="75"/>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"селоларының", "селосының" сөздері тиісінше "ауылдарының", "ауылының" сөздерімен ауыстырылсын, орыс тіліндегі мәтін өзгертілмейді;</w:t>
      </w:r>
    </w:p>
    <w:bookmarkEnd w:id="75"/>
    <w:bookmarkStart w:name="z94" w:id="76"/>
    <w:p>
      <w:pPr>
        <w:spacing w:after="0"/>
        <w:ind w:left="0"/>
        <w:jc w:val="both"/>
      </w:pPr>
      <w:r>
        <w:rPr>
          <w:rFonts w:ascii="Times New Roman"/>
          <w:b w:val="false"/>
          <w:i w:val="false"/>
          <w:color w:val="000000"/>
          <w:sz w:val="28"/>
        </w:rPr>
        <w:t xml:space="preserve">
      көрсетілген қаулының "Қостанай облысы Денисов ауданы Денисов, Некрасов, Антонов селоларының шекарасындағы Тобыл өзенінің су қорғау аймақтары мен белдеулерін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76"/>
    <w:bookmarkStart w:name="z95" w:id="7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77"/>
    <w:bookmarkStart w:name="z96" w:id="7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78"/>
    <w:bookmarkStart w:name="z97" w:id="79"/>
    <w:p>
      <w:pPr>
        <w:spacing w:after="0"/>
        <w:ind w:left="0"/>
        <w:jc w:val="both"/>
      </w:pPr>
      <w:r>
        <w:rPr>
          <w:rFonts w:ascii="Times New Roman"/>
          <w:b w:val="false"/>
          <w:i w:val="false"/>
          <w:color w:val="000000"/>
          <w:sz w:val="28"/>
        </w:rPr>
        <w:t xml:space="preserve">
      24. Қостанай облысы әкімдігінің 2012 жылғы 16 сәуірдегі </w:t>
      </w:r>
      <w:r>
        <w:rPr>
          <w:rFonts w:ascii="Times New Roman"/>
          <w:b w:val="false"/>
          <w:i w:val="false"/>
          <w:color w:val="000000"/>
          <w:sz w:val="28"/>
        </w:rPr>
        <w:t>№ 187</w:t>
      </w:r>
      <w:r>
        <w:rPr>
          <w:rFonts w:ascii="Times New Roman"/>
          <w:b w:val="false"/>
          <w:i w:val="false"/>
          <w:color w:val="000000"/>
          <w:sz w:val="28"/>
        </w:rPr>
        <w:t xml:space="preserve">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3805 болып тіркелген, 2012 жылғы 30 мамырда "Қостанай таңы" газетінде жарияланған):</w:t>
      </w:r>
    </w:p>
    <w:bookmarkEnd w:id="79"/>
    <w:bookmarkStart w:name="z98" w:id="80"/>
    <w:p>
      <w:pPr>
        <w:spacing w:after="0"/>
        <w:ind w:left="0"/>
        <w:jc w:val="both"/>
      </w:pPr>
      <w:r>
        <w:rPr>
          <w:rFonts w:ascii="Times New Roman"/>
          <w:b w:val="false"/>
          <w:i w:val="false"/>
          <w:color w:val="000000"/>
          <w:sz w:val="28"/>
        </w:rPr>
        <w:t xml:space="preserve">
      көрсетілген қаулының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bookmarkStart w:name="z101" w:id="81"/>
    <w:p>
      <w:pPr>
        <w:spacing w:after="0"/>
        <w:ind w:left="0"/>
        <w:jc w:val="both"/>
      </w:pPr>
      <w:r>
        <w:rPr>
          <w:rFonts w:ascii="Times New Roman"/>
          <w:b w:val="false"/>
          <w:i w:val="false"/>
          <w:color w:val="000000"/>
          <w:sz w:val="28"/>
        </w:rPr>
        <w:t xml:space="preserve">
      25. Қостанай облысы әкімдігінің 2012 жылғы 8 мамырдағы </w:t>
      </w:r>
      <w:r>
        <w:rPr>
          <w:rFonts w:ascii="Times New Roman"/>
          <w:b w:val="false"/>
          <w:i w:val="false"/>
          <w:color w:val="000000"/>
          <w:sz w:val="28"/>
        </w:rPr>
        <w:t>№ 215</w:t>
      </w:r>
      <w:r>
        <w:rPr>
          <w:rFonts w:ascii="Times New Roman"/>
          <w:b w:val="false"/>
          <w:i w:val="false"/>
          <w:color w:val="000000"/>
          <w:sz w:val="28"/>
        </w:rPr>
        <w:t xml:space="preserve"> "Қостанай ауданы Жданов селолық округіндегі Көкбекті көлінің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3806 болып тіркелген, 2012 жылғы 8 маусымда "Қостанай таңы" газетінде жарияланған):</w:t>
      </w:r>
    </w:p>
    <w:bookmarkEnd w:id="81"/>
    <w:bookmarkStart w:name="z102" w:id="8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82"/>
    <w:bookmarkStart w:name="z103" w:id="83"/>
    <w:p>
      <w:pPr>
        <w:spacing w:after="0"/>
        <w:ind w:left="0"/>
        <w:jc w:val="both"/>
      </w:pPr>
      <w:r>
        <w:rPr>
          <w:rFonts w:ascii="Times New Roman"/>
          <w:b w:val="false"/>
          <w:i w:val="false"/>
          <w:color w:val="000000"/>
          <w:sz w:val="28"/>
        </w:rPr>
        <w:t xml:space="preserve">
      көрсетілген қаулының "Қостанай ауданы Жданов селолық округіндегі Көкбекті көлінің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83"/>
    <w:bookmarkStart w:name="z104" w:id="84"/>
    <w:p>
      <w:pPr>
        <w:spacing w:after="0"/>
        <w:ind w:left="0"/>
        <w:jc w:val="both"/>
      </w:pPr>
      <w:r>
        <w:rPr>
          <w:rFonts w:ascii="Times New Roman"/>
          <w:b w:val="false"/>
          <w:i w:val="false"/>
          <w:color w:val="000000"/>
          <w:sz w:val="28"/>
        </w:rPr>
        <w:t>
      1-тармақтың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84"/>
    <w:bookmarkStart w:name="z105" w:id="85"/>
    <w:p>
      <w:pPr>
        <w:spacing w:after="0"/>
        <w:ind w:left="0"/>
        <w:jc w:val="both"/>
      </w:pPr>
      <w:r>
        <w:rPr>
          <w:rFonts w:ascii="Times New Roman"/>
          <w:b w:val="false"/>
          <w:i w:val="false"/>
          <w:color w:val="000000"/>
          <w:sz w:val="28"/>
        </w:rPr>
        <w:t>
      2-тармақтың 4) тармақшасы "мал көмінділерін" деген сөздерден кейін "(биотермиялық шұңқырларды)" деген сөздермен толықтырылсын.</w:t>
      </w:r>
    </w:p>
    <w:bookmarkEnd w:id="85"/>
    <w:bookmarkStart w:name="z106" w:id="86"/>
    <w:p>
      <w:pPr>
        <w:spacing w:after="0"/>
        <w:ind w:left="0"/>
        <w:jc w:val="both"/>
      </w:pPr>
      <w:r>
        <w:rPr>
          <w:rFonts w:ascii="Times New Roman"/>
          <w:b w:val="false"/>
          <w:i w:val="false"/>
          <w:color w:val="000000"/>
          <w:sz w:val="28"/>
        </w:rPr>
        <w:t xml:space="preserve">
      26. Қостанай облысы әкімдігінің 2012 жылғы 8 мамырдағы </w:t>
      </w:r>
      <w:r>
        <w:rPr>
          <w:rFonts w:ascii="Times New Roman"/>
          <w:b w:val="false"/>
          <w:i w:val="false"/>
          <w:color w:val="000000"/>
          <w:sz w:val="28"/>
        </w:rPr>
        <w:t>№ 216</w:t>
      </w:r>
      <w:r>
        <w:rPr>
          <w:rFonts w:ascii="Times New Roman"/>
          <w:b w:val="false"/>
          <w:i w:val="false"/>
          <w:color w:val="000000"/>
          <w:sz w:val="28"/>
        </w:rPr>
        <w:t xml:space="preserve">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3807 болып тіркелген, 2012 жылғы 12 маусымда "Қостанай таңы" газетінде жарияланған):</w:t>
      </w:r>
    </w:p>
    <w:bookmarkEnd w:id="86"/>
    <w:bookmarkStart w:name="z107" w:id="87"/>
    <w:p>
      <w:pPr>
        <w:spacing w:after="0"/>
        <w:ind w:left="0"/>
        <w:jc w:val="both"/>
      </w:pPr>
      <w:r>
        <w:rPr>
          <w:rFonts w:ascii="Times New Roman"/>
          <w:b w:val="false"/>
          <w:i w:val="false"/>
          <w:color w:val="000000"/>
          <w:sz w:val="28"/>
        </w:rPr>
        <w:t xml:space="preserve">
      көрсетілген қаулының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87"/>
    <w:bookmarkStart w:name="z108" w:id="8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88"/>
    <w:bookmarkStart w:name="z109" w:id="8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89"/>
    <w:bookmarkStart w:name="z110" w:id="90"/>
    <w:p>
      <w:pPr>
        <w:spacing w:after="0"/>
        <w:ind w:left="0"/>
        <w:jc w:val="both"/>
      </w:pPr>
      <w:r>
        <w:rPr>
          <w:rFonts w:ascii="Times New Roman"/>
          <w:b w:val="false"/>
          <w:i w:val="false"/>
          <w:color w:val="000000"/>
          <w:sz w:val="28"/>
        </w:rPr>
        <w:t xml:space="preserve">
      27. Қостанай облысы әкімдігінің 2012 жылғы 28 мамырдағы </w:t>
      </w:r>
      <w:r>
        <w:rPr>
          <w:rFonts w:ascii="Times New Roman"/>
          <w:b w:val="false"/>
          <w:i w:val="false"/>
          <w:color w:val="000000"/>
          <w:sz w:val="28"/>
        </w:rPr>
        <w:t>№ 251</w:t>
      </w:r>
      <w:r>
        <w:rPr>
          <w:rFonts w:ascii="Times New Roman"/>
          <w:b w:val="false"/>
          <w:i w:val="false"/>
          <w:color w:val="000000"/>
          <w:sz w:val="28"/>
        </w:rPr>
        <w:t xml:space="preserve"> "Қостанай облысы Таран ауданының Асенкритов селолық округінің Николаев селосындағы, Красносельск селолық округіндегі "Сулу" жауапкершілігі шектеулі серіктестігінің жер учаскелері шегінде Аят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3808 болып тіркелген, 2012 жылғы 19 маусымда "Қостанай таңы" газетінде жарияланған):</w:t>
      </w:r>
    </w:p>
    <w:bookmarkEnd w:id="90"/>
    <w:bookmarkStart w:name="z111" w:id="91"/>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"селосындағы" сөздері тиісінше "ауылдық", "ауылындағы" сөздерімен ауыстырылсын, орыс тіліндегі мәтін өзгертілмейді;</w:t>
      </w:r>
    </w:p>
    <w:bookmarkEnd w:id="91"/>
    <w:bookmarkStart w:name="z112" w:id="92"/>
    <w:p>
      <w:pPr>
        <w:spacing w:after="0"/>
        <w:ind w:left="0"/>
        <w:jc w:val="both"/>
      </w:pPr>
      <w:r>
        <w:rPr>
          <w:rFonts w:ascii="Times New Roman"/>
          <w:b w:val="false"/>
          <w:i w:val="false"/>
          <w:color w:val="000000"/>
          <w:sz w:val="28"/>
        </w:rPr>
        <w:t xml:space="preserve">
      көрсетілген қаулының "Қостанай облысы Таран ауданының Асенкритов селолық округінің Николаев селосындағы, Красносельск селолық округіндегі "Сулу" жауапкершілігі шектеулі серіктестігінің жер учаскелері шегінде Аят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92"/>
    <w:bookmarkStart w:name="z113" w:id="9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93"/>
    <w:bookmarkStart w:name="z114" w:id="9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94"/>
    <w:bookmarkStart w:name="z115" w:id="95"/>
    <w:p>
      <w:pPr>
        <w:spacing w:after="0"/>
        <w:ind w:left="0"/>
        <w:jc w:val="both"/>
      </w:pPr>
      <w:r>
        <w:rPr>
          <w:rFonts w:ascii="Times New Roman"/>
          <w:b w:val="false"/>
          <w:i w:val="false"/>
          <w:color w:val="000000"/>
          <w:sz w:val="28"/>
        </w:rPr>
        <w:t xml:space="preserve">
      28. Қостанай облысы әкімдігінің 2012 жылғы 28 мамырдағы </w:t>
      </w:r>
      <w:r>
        <w:rPr>
          <w:rFonts w:ascii="Times New Roman"/>
          <w:b w:val="false"/>
          <w:i w:val="false"/>
          <w:color w:val="000000"/>
          <w:sz w:val="28"/>
        </w:rPr>
        <w:t>№ 252</w:t>
      </w:r>
      <w:r>
        <w:rPr>
          <w:rFonts w:ascii="Times New Roman"/>
          <w:b w:val="false"/>
          <w:i w:val="false"/>
          <w:color w:val="000000"/>
          <w:sz w:val="28"/>
        </w:rPr>
        <w:t xml:space="preserve"> "Таран ауданы Новоильинов селолық округінің "Цой Георгий Сергеевич", "Шалыгин Владимир Владимирович", "Простор" шаруа қожалықтары мен "Альба" жауапкершілігі шектеулі серіктестігі жер учаскелерінің шегінде Тобыл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3814 болып тіркелген, 2012 жылғы 20 маусымда "Қостанай таңы" газетінде жарияланған):</w:t>
      </w:r>
    </w:p>
    <w:bookmarkEnd w:id="95"/>
    <w:bookmarkStart w:name="z116" w:id="96"/>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96"/>
    <w:bookmarkStart w:name="z117" w:id="97"/>
    <w:p>
      <w:pPr>
        <w:spacing w:after="0"/>
        <w:ind w:left="0"/>
        <w:jc w:val="both"/>
      </w:pPr>
      <w:r>
        <w:rPr>
          <w:rFonts w:ascii="Times New Roman"/>
          <w:b w:val="false"/>
          <w:i w:val="false"/>
          <w:color w:val="000000"/>
          <w:sz w:val="28"/>
        </w:rPr>
        <w:t xml:space="preserve">
      көрсетілген қаулының "Таран ауданы Новоильинов селолық округінің "Цой Георгий Сергеевич", "Шалыгин Владимир Владимирович", "Простор" шаруа қожалықтары мен "Альба" жауапкершілігі шектеулі серіктестігі жер учаскелерінің шегінде Тобыл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97"/>
    <w:bookmarkStart w:name="z118" w:id="9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98"/>
    <w:bookmarkStart w:name="z119" w:id="9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99"/>
    <w:bookmarkStart w:name="z120" w:id="100"/>
    <w:p>
      <w:pPr>
        <w:spacing w:after="0"/>
        <w:ind w:left="0"/>
        <w:jc w:val="both"/>
      </w:pPr>
      <w:r>
        <w:rPr>
          <w:rFonts w:ascii="Times New Roman"/>
          <w:b w:val="false"/>
          <w:i w:val="false"/>
          <w:color w:val="000000"/>
          <w:sz w:val="28"/>
        </w:rPr>
        <w:t xml:space="preserve">
      29. Қостанай облысы әкімдігінің 2012 жылғы 28 мамырдағы </w:t>
      </w:r>
      <w:r>
        <w:rPr>
          <w:rFonts w:ascii="Times New Roman"/>
          <w:b w:val="false"/>
          <w:i w:val="false"/>
          <w:color w:val="000000"/>
          <w:sz w:val="28"/>
        </w:rPr>
        <w:t>№ 253</w:t>
      </w:r>
      <w:r>
        <w:rPr>
          <w:rFonts w:ascii="Times New Roman"/>
          <w:b w:val="false"/>
          <w:i w:val="false"/>
          <w:color w:val="000000"/>
          <w:sz w:val="28"/>
        </w:rPr>
        <w:t xml:space="preserve"> "Таран ауданының Береговой селосындағы тоғыз жеке тұрғын үйдің құрылысына арналған жер учаскелерінде Қаратомар су қоймасы шегінде Тобыл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3811 болып тіркелген, 2012 жылғы 13 маусымда "Қостанай таңы" газетінде жарияланған):</w:t>
      </w:r>
    </w:p>
    <w:bookmarkEnd w:id="100"/>
    <w:bookmarkStart w:name="z121" w:id="101"/>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"селосындағы" сөзі "ауылындағы" сөзімен ауыстырылсын, орыс тіліндегі мәтін өзгертілмейді;</w:t>
      </w:r>
    </w:p>
    <w:bookmarkEnd w:id="101"/>
    <w:bookmarkStart w:name="z122" w:id="102"/>
    <w:p>
      <w:pPr>
        <w:spacing w:after="0"/>
        <w:ind w:left="0"/>
        <w:jc w:val="both"/>
      </w:pPr>
      <w:r>
        <w:rPr>
          <w:rFonts w:ascii="Times New Roman"/>
          <w:b w:val="false"/>
          <w:i w:val="false"/>
          <w:color w:val="000000"/>
          <w:sz w:val="28"/>
        </w:rPr>
        <w:t xml:space="preserve">
      көрсетілген қаулының "Таран ауданының Береговой селосындағы тоғыз жеке тұрғын үйдің құрылысына арналған жер учаскелерінде Қаратомар су қоймасы шегінде Тобыл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102"/>
    <w:bookmarkStart w:name="z123" w:id="10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03"/>
    <w:bookmarkStart w:name="z124" w:id="10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04"/>
    <w:bookmarkStart w:name="z125" w:id="105"/>
    <w:p>
      <w:pPr>
        <w:spacing w:after="0"/>
        <w:ind w:left="0"/>
        <w:jc w:val="both"/>
      </w:pPr>
      <w:r>
        <w:rPr>
          <w:rFonts w:ascii="Times New Roman"/>
          <w:b w:val="false"/>
          <w:i w:val="false"/>
          <w:color w:val="000000"/>
          <w:sz w:val="28"/>
        </w:rPr>
        <w:t xml:space="preserve">
      30. Қостанай облысы әкімдігінің 2012 жылғы 28 мамырдағы </w:t>
      </w:r>
      <w:r>
        <w:rPr>
          <w:rFonts w:ascii="Times New Roman"/>
          <w:b w:val="false"/>
          <w:i w:val="false"/>
          <w:color w:val="000000"/>
          <w:sz w:val="28"/>
        </w:rPr>
        <w:t>№ 254</w:t>
      </w:r>
      <w:r>
        <w:rPr>
          <w:rFonts w:ascii="Times New Roman"/>
          <w:b w:val="false"/>
          <w:i w:val="false"/>
          <w:color w:val="000000"/>
          <w:sz w:val="28"/>
        </w:rPr>
        <w:t xml:space="preserve"> "Қостанай облысы Таран ауданы "Горняк" пансионатының жер учаскесі аумағындағы Қаратомар су қоймасының шегінде Тобыл өзенінің су қорғау аймағы мен белдеуін, оларды шаруақорлықпен пайдаланудың ерекше жағдайларын және режимін белгілеу туралы" қаулысында (Нормативтік құқықтық актілерді мемлекеттік тіркеу тізілімінде № 3813 болып тіркелген, 2012 жылғы 20 маусымда "Қостанай таңы" газетінде жарияланған):</w:t>
      </w:r>
    </w:p>
    <w:bookmarkEnd w:id="105"/>
    <w:bookmarkStart w:name="z126" w:id="106"/>
    <w:p>
      <w:pPr>
        <w:spacing w:after="0"/>
        <w:ind w:left="0"/>
        <w:jc w:val="both"/>
      </w:pPr>
      <w:r>
        <w:rPr>
          <w:rFonts w:ascii="Times New Roman"/>
          <w:b w:val="false"/>
          <w:i w:val="false"/>
          <w:color w:val="000000"/>
          <w:sz w:val="28"/>
        </w:rPr>
        <w:t xml:space="preserve">
      көрсетілген қаулының "Қостанай облысы Таран ауданы "Горняк" пансионатының жер учаскесі аумағындағы Қаратомар су қоймасының шегінде Тобыл өзенінің су қорғау аймағы мен белдеуін шаруақорлықпен пайдаланудың ерекше жағдайлары және режимі" деген </w:t>
      </w:r>
      <w:r>
        <w:rPr>
          <w:rFonts w:ascii="Times New Roman"/>
          <w:b w:val="false"/>
          <w:i w:val="false"/>
          <w:color w:val="000000"/>
          <w:sz w:val="28"/>
        </w:rPr>
        <w:t>2-қосымшасындағы</w:t>
      </w:r>
      <w:r>
        <w:rPr>
          <w:rFonts w:ascii="Times New Roman"/>
          <w:b w:val="false"/>
          <w:i w:val="false"/>
          <w:color w:val="000000"/>
          <w:sz w:val="28"/>
        </w:rPr>
        <w:t>:</w:t>
      </w:r>
    </w:p>
    <w:bookmarkEnd w:id="106"/>
    <w:bookmarkStart w:name="z127" w:id="10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07"/>
    <w:bookmarkStart w:name="z128" w:id="10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08"/>
    <w:bookmarkStart w:name="z129" w:id="109"/>
    <w:p>
      <w:pPr>
        <w:spacing w:after="0"/>
        <w:ind w:left="0"/>
        <w:jc w:val="both"/>
      </w:pPr>
      <w:r>
        <w:rPr>
          <w:rFonts w:ascii="Times New Roman"/>
          <w:b w:val="false"/>
          <w:i w:val="false"/>
          <w:color w:val="000000"/>
          <w:sz w:val="28"/>
        </w:rPr>
        <w:t xml:space="preserve">
      31. Қостанай облысы әкімдігінің 2012 жылғы 6 тамыздағы </w:t>
      </w:r>
      <w:r>
        <w:rPr>
          <w:rFonts w:ascii="Times New Roman"/>
          <w:b w:val="false"/>
          <w:i w:val="false"/>
          <w:color w:val="000000"/>
          <w:sz w:val="28"/>
        </w:rPr>
        <w:t>№ 355</w:t>
      </w:r>
      <w:r>
        <w:rPr>
          <w:rFonts w:ascii="Times New Roman"/>
          <w:b w:val="false"/>
          <w:i w:val="false"/>
          <w:color w:val="000000"/>
          <w:sz w:val="28"/>
        </w:rPr>
        <w:t xml:space="preserve">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3826 болып тіркелген, 2012 жылғы 13 қыркүйекте "Костанайские новости" газетінде жарияланған):</w:t>
      </w:r>
    </w:p>
    <w:bookmarkEnd w:id="109"/>
    <w:bookmarkStart w:name="z130" w:id="110"/>
    <w:p>
      <w:pPr>
        <w:spacing w:after="0"/>
        <w:ind w:left="0"/>
        <w:jc w:val="both"/>
      </w:pPr>
      <w:r>
        <w:rPr>
          <w:rFonts w:ascii="Times New Roman"/>
          <w:b w:val="false"/>
          <w:i w:val="false"/>
          <w:color w:val="000000"/>
          <w:sz w:val="28"/>
        </w:rPr>
        <w:t xml:space="preserve">
      көрсетілген қаулының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10"/>
    <w:bookmarkStart w:name="z131" w:id="1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11"/>
    <w:bookmarkStart w:name="z132" w:id="11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12"/>
    <w:bookmarkStart w:name="z133" w:id="113"/>
    <w:p>
      <w:pPr>
        <w:spacing w:after="0"/>
        <w:ind w:left="0"/>
        <w:jc w:val="both"/>
      </w:pPr>
      <w:r>
        <w:rPr>
          <w:rFonts w:ascii="Times New Roman"/>
          <w:b w:val="false"/>
          <w:i w:val="false"/>
          <w:color w:val="000000"/>
          <w:sz w:val="28"/>
        </w:rPr>
        <w:t xml:space="preserve">
      32. Қостанай облысы әкімдігінің 2012 жылғы 19 қазандағы </w:t>
      </w:r>
      <w:r>
        <w:rPr>
          <w:rFonts w:ascii="Times New Roman"/>
          <w:b w:val="false"/>
          <w:i w:val="false"/>
          <w:color w:val="000000"/>
          <w:sz w:val="28"/>
        </w:rPr>
        <w:t>№ 461</w:t>
      </w:r>
      <w:r>
        <w:rPr>
          <w:rFonts w:ascii="Times New Roman"/>
          <w:b w:val="false"/>
          <w:i w:val="false"/>
          <w:color w:val="000000"/>
          <w:sz w:val="28"/>
        </w:rPr>
        <w:t xml:space="preserve"> "Таран ауданының Набережный селолық округіндегі "Жайлма-2030" жауапкершілігі шектеулі серіктестігінің жер учаскесі шегінде Қаратомар су қоймасы жағалауының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3883 болып тіркелген, 2012 жылғы 27 қарашада "Костанайские новости" газетінде жарияланған):</w:t>
      </w:r>
    </w:p>
    <w:bookmarkEnd w:id="113"/>
    <w:bookmarkStart w:name="z134" w:id="11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114"/>
    <w:bookmarkStart w:name="z135" w:id="115"/>
    <w:p>
      <w:pPr>
        <w:spacing w:after="0"/>
        <w:ind w:left="0"/>
        <w:jc w:val="both"/>
      </w:pPr>
      <w:r>
        <w:rPr>
          <w:rFonts w:ascii="Times New Roman"/>
          <w:b w:val="false"/>
          <w:i w:val="false"/>
          <w:color w:val="000000"/>
          <w:sz w:val="28"/>
        </w:rPr>
        <w:t xml:space="preserve">
      көрсетілген қаулының "Таран ауданының Набережный селолық округіндегі "Жайлма-2030" жауапкершілігі шектеулі серіктестігінің жер учаскесі шегінде Қаратомар су қоймасы жағалауының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15"/>
    <w:bookmarkStart w:name="z136" w:id="1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16"/>
    <w:bookmarkStart w:name="z137" w:id="11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17"/>
    <w:bookmarkStart w:name="z138" w:id="118"/>
    <w:p>
      <w:pPr>
        <w:spacing w:after="0"/>
        <w:ind w:left="0"/>
        <w:jc w:val="both"/>
      </w:pPr>
      <w:r>
        <w:rPr>
          <w:rFonts w:ascii="Times New Roman"/>
          <w:b w:val="false"/>
          <w:i w:val="false"/>
          <w:color w:val="000000"/>
          <w:sz w:val="28"/>
        </w:rPr>
        <w:t xml:space="preserve">
      33. Қостанай облысы әкімдігінің 2012 жылғы 19 қазандағы </w:t>
      </w:r>
      <w:r>
        <w:rPr>
          <w:rFonts w:ascii="Times New Roman"/>
          <w:b w:val="false"/>
          <w:i w:val="false"/>
          <w:color w:val="000000"/>
          <w:sz w:val="28"/>
        </w:rPr>
        <w:t>№ 462</w:t>
      </w:r>
      <w:r>
        <w:rPr>
          <w:rFonts w:ascii="Times New Roman"/>
          <w:b w:val="false"/>
          <w:i w:val="false"/>
          <w:color w:val="000000"/>
          <w:sz w:val="28"/>
        </w:rPr>
        <w:t xml:space="preserve"> "Таран ауданының Таран селосындағы "Адлет-Т" жауапкершілігі шектеулі серіктестігінің жер учаскелері шегінде Аят өзенінің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3872 болып тіркелген, 2012 жылғы 27 қарашада "Костанайские новости" газетінде жарияланған):</w:t>
      </w:r>
    </w:p>
    <w:bookmarkEnd w:id="118"/>
    <w:bookmarkStart w:name="z139" w:id="119"/>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"селосындағы" сөзі "ауылындағы" сөзімен ауыстырылсын, орыс тіліндегі мәтін өзгертілмейді;</w:t>
      </w:r>
    </w:p>
    <w:bookmarkEnd w:id="119"/>
    <w:bookmarkStart w:name="z140" w:id="120"/>
    <w:p>
      <w:pPr>
        <w:spacing w:after="0"/>
        <w:ind w:left="0"/>
        <w:jc w:val="both"/>
      </w:pPr>
      <w:r>
        <w:rPr>
          <w:rFonts w:ascii="Times New Roman"/>
          <w:b w:val="false"/>
          <w:i w:val="false"/>
          <w:color w:val="000000"/>
          <w:sz w:val="28"/>
        </w:rPr>
        <w:t xml:space="preserve">
      көрсетілген қаулының "Таран ауданының Таран селосындағы "Адлет-Т" жауапкершілігі шектеулі серіктестігінің жер учаскелері шегінде Аят өзенінің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20"/>
    <w:bookmarkStart w:name="z141" w:id="12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21"/>
    <w:bookmarkStart w:name="z142" w:id="12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22"/>
    <w:bookmarkStart w:name="z143" w:id="123"/>
    <w:p>
      <w:pPr>
        <w:spacing w:after="0"/>
        <w:ind w:left="0"/>
        <w:jc w:val="both"/>
      </w:pPr>
      <w:r>
        <w:rPr>
          <w:rFonts w:ascii="Times New Roman"/>
          <w:b w:val="false"/>
          <w:i w:val="false"/>
          <w:color w:val="000000"/>
          <w:sz w:val="28"/>
        </w:rPr>
        <w:t xml:space="preserve">
      34. Қостанай облысы әкімдігінің 2012 жылғы 19 қазандағы </w:t>
      </w:r>
      <w:r>
        <w:rPr>
          <w:rFonts w:ascii="Times New Roman"/>
          <w:b w:val="false"/>
          <w:i w:val="false"/>
          <w:color w:val="000000"/>
          <w:sz w:val="28"/>
        </w:rPr>
        <w:t>№ 463</w:t>
      </w:r>
      <w:r>
        <w:rPr>
          <w:rFonts w:ascii="Times New Roman"/>
          <w:b w:val="false"/>
          <w:i w:val="false"/>
          <w:color w:val="000000"/>
          <w:sz w:val="28"/>
        </w:rPr>
        <w:t xml:space="preserve"> "Таран ауданы Май селолық округінің жерлерінде орналасқан "СЕВЕР ПТИЦА" акционерлік қоғамының өндірістік алаңдары шегінде Аят өзенінің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3882 болып тіркелген, 2012 жылғы 27 қарашада "Костанайские новости" газетінде жарияланған):</w:t>
      </w:r>
    </w:p>
    <w:bookmarkEnd w:id="123"/>
    <w:bookmarkStart w:name="z144" w:id="12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124"/>
    <w:bookmarkStart w:name="z145" w:id="125"/>
    <w:p>
      <w:pPr>
        <w:spacing w:after="0"/>
        <w:ind w:left="0"/>
        <w:jc w:val="both"/>
      </w:pPr>
      <w:r>
        <w:rPr>
          <w:rFonts w:ascii="Times New Roman"/>
          <w:b w:val="false"/>
          <w:i w:val="false"/>
          <w:color w:val="000000"/>
          <w:sz w:val="28"/>
        </w:rPr>
        <w:t xml:space="preserve">
      көрсетілген қаулының "Таран ауданы Май селолық округінің жерлерінде орналасқан "СЕВЕР ПТИЦА" акционерлік қоғамының өндірістік алаңдары шегінде Аят өзенінің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25"/>
    <w:bookmarkStart w:name="z146" w:id="1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26"/>
    <w:bookmarkStart w:name="z147" w:id="1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27"/>
    <w:bookmarkStart w:name="z148" w:id="128"/>
    <w:p>
      <w:pPr>
        <w:spacing w:after="0"/>
        <w:ind w:left="0"/>
        <w:jc w:val="both"/>
      </w:pPr>
      <w:r>
        <w:rPr>
          <w:rFonts w:ascii="Times New Roman"/>
          <w:b w:val="false"/>
          <w:i w:val="false"/>
          <w:color w:val="000000"/>
          <w:sz w:val="28"/>
        </w:rPr>
        <w:t xml:space="preserve">
      35. Қостанай облысы әкімдігінің 2012 жылғы 5 желтоқсандағы </w:t>
      </w:r>
      <w:r>
        <w:rPr>
          <w:rFonts w:ascii="Times New Roman"/>
          <w:b w:val="false"/>
          <w:i w:val="false"/>
          <w:color w:val="000000"/>
          <w:sz w:val="28"/>
        </w:rPr>
        <w:t>№ 548</w:t>
      </w:r>
      <w:r>
        <w:rPr>
          <w:rFonts w:ascii="Times New Roman"/>
          <w:b w:val="false"/>
          <w:i w:val="false"/>
          <w:color w:val="000000"/>
          <w:sz w:val="28"/>
        </w:rPr>
        <w:t xml:space="preserve"> "Таран ауданының Новоильинов селолық округінде орналасқан Елтай-IV темір рудасы кен орнының базасында кеніш орналастыруға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3975 болып тіркелген, 2013 жылғы 5 ақпанда "Костанайские новости" газетінде жарияланған):</w:t>
      </w:r>
    </w:p>
    <w:bookmarkEnd w:id="128"/>
    <w:bookmarkStart w:name="z149" w:id="129"/>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тақырыпта</w:t>
      </w:r>
      <w:r>
        <w:rPr>
          <w:rFonts w:ascii="Times New Roman"/>
          <w:b w:val="false"/>
          <w:i w:val="false"/>
          <w:color w:val="000000"/>
          <w:sz w:val="28"/>
        </w:rPr>
        <w:t xml:space="preserve"> және бүкіл мәтін бойынша "селолық" сөзі "ауылдық" сөзімен ауыстырылсын, орыс тіліндегі мәтін өзгертілмейді;</w:t>
      </w:r>
    </w:p>
    <w:bookmarkEnd w:id="129"/>
    <w:bookmarkStart w:name="z150" w:id="130"/>
    <w:p>
      <w:pPr>
        <w:spacing w:after="0"/>
        <w:ind w:left="0"/>
        <w:jc w:val="both"/>
      </w:pPr>
      <w:r>
        <w:rPr>
          <w:rFonts w:ascii="Times New Roman"/>
          <w:b w:val="false"/>
          <w:i w:val="false"/>
          <w:color w:val="000000"/>
          <w:sz w:val="28"/>
        </w:rPr>
        <w:t xml:space="preserve">
      көрсетілген қаулының "Таран ауданының Новоильинов селолық округінде орналасқан Елтай-IV темір рудасы кен орнының базасында кеніш орналастыруға арналған жер учаскесінде Тобыл өзенінің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30"/>
    <w:bookmarkStart w:name="z151" w:id="13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bookmarkEnd w:id="131"/>
    <w:bookmarkStart w:name="z152" w:id="13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"мал көмінділерін" деген сөздерден кейін "(биотермиялық шұңқырларды)" деген сөздермен толықтырылсын.</w:t>
      </w:r>
    </w:p>
    <w:bookmarkEnd w:id="132"/>
    <w:bookmarkStart w:name="z153" w:id="133"/>
    <w:p>
      <w:pPr>
        <w:spacing w:after="0"/>
        <w:ind w:left="0"/>
        <w:jc w:val="both"/>
      </w:pPr>
      <w:r>
        <w:rPr>
          <w:rFonts w:ascii="Times New Roman"/>
          <w:b w:val="false"/>
          <w:i w:val="false"/>
          <w:color w:val="000000"/>
          <w:sz w:val="28"/>
        </w:rPr>
        <w:t xml:space="preserve">
      36. Қостанай облысы әкімдігінің 2013 жылғы 12 ақпандағы </w:t>
      </w:r>
      <w:r>
        <w:rPr>
          <w:rFonts w:ascii="Times New Roman"/>
          <w:b w:val="false"/>
          <w:i w:val="false"/>
          <w:color w:val="000000"/>
          <w:sz w:val="28"/>
        </w:rPr>
        <w:t>№ 62</w:t>
      </w:r>
      <w:r>
        <w:rPr>
          <w:rFonts w:ascii="Times New Roman"/>
          <w:b w:val="false"/>
          <w:i w:val="false"/>
          <w:color w:val="000000"/>
          <w:sz w:val="28"/>
        </w:rPr>
        <w:t xml:space="preserve"> "Таран ауданында орналасқан "Коктем" кафесін пайдалануға және қызмет көрсетуге арналған жер учаскесіндегі Қаратомар су қоймасы шегінде Әйет өзенінің су қорғау аймағы мен белдеуін, оларды шаруашылықта пайдаланудың режимі мен ерекше жағдайларын белгілеу туралы" қаулысында (Нормативтік құқықтық актілерді мемлекеттік тіркеу тізілімінде № 4072 болып тіркелген, 2013 жылғы 3 сәуірде "Қостанай таңы" газетінде жарияланған):</w:t>
      </w:r>
    </w:p>
    <w:bookmarkEnd w:id="133"/>
    <w:bookmarkStart w:name="z154" w:id="134"/>
    <w:p>
      <w:pPr>
        <w:spacing w:after="0"/>
        <w:ind w:left="0"/>
        <w:jc w:val="both"/>
      </w:pPr>
      <w:r>
        <w:rPr>
          <w:rFonts w:ascii="Times New Roman"/>
          <w:b w:val="false"/>
          <w:i w:val="false"/>
          <w:color w:val="000000"/>
          <w:sz w:val="28"/>
        </w:rPr>
        <w:t xml:space="preserve">
      көрсетілген қаулының "Таран ауданында орналасқан "Коктем" кафесін пайдалануға және қызмет көрсетуге арналған жер учаскесіндегі Қаратомар су қоймасы шегінде Әйет өзенінің су қорғау аймағы мен белдеуін шаруашылықта пайдаланудың режимі мен ерекше жағдайлары" деген </w:t>
      </w:r>
      <w:r>
        <w:rPr>
          <w:rFonts w:ascii="Times New Roman"/>
          <w:b w:val="false"/>
          <w:i w:val="false"/>
          <w:color w:val="000000"/>
          <w:sz w:val="28"/>
        </w:rPr>
        <w:t>2-қосымшасындағы</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"су көлігі" деген сөздерден кейін "жаңартылатын энергия көздерін (гидродинамикалық су энергиясын) пайдалану объектілерін,"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"мал көмінділерін" деген сөздерден кейін "(биотермиялық шұңқырларды)" деген сөздермен толықтырылсын.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