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3008" w14:textId="5c73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2013 жылғы 5 сәуірдегі № 2 және облыстық мәслихаттың 2013 жылғы 5 сәуірдегі № 135 "Қостанай облысының әкімшілік-аумақтық құрылысындағы өзгерістер туралы" қаулысы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16 мамырдағы № 8 бр қаулысы және Қостанай облысы мәслихатының 2014 жылғы 16 мамырдағы № 287 шешімі. Қостанай облысының Әділет департаментінде 2014 жылғы 17 маусымда № 4842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21 қаңтардағы "Қазақстан Республикасының кейбір заңнамалық актілеріне ономастика мәселелері бойынша өзгерістер мен толықтырулар енгізу туралы" Заңының 1-бабы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2013 жылғы 5 сәуірдегі № 2 және Қостанай облыстық мәслихатының 2013 жылғы 5 сәуірдегі № 135 "Қостанай облысының әкімшілік-аумақтық құрылысындағы өзгерістер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4094 тіркелген, 2013 жылғы 20 сәуірде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"селолық", "селоларының", "селосын", "селосы", "селолары" деген сөздер тиісінше "ауылдық", "ауылдарының", "ауылын", "ауылы", "ауылдары"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627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Н. Садуақасов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Т. Шерстобитова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