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da88" w14:textId="e69d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2012 жылғы 27 қаңтардағы № 47 "Алтынсарин ауданының аумағындағы Обаған кен орнының жерасты сулары № 4, № 5, № 6, № 7, № 8, № 9 ұңғымаларының телімінде Свердлов орталықтандырылған шаруашылық - ауыз су тартудың санитарлық қорғау аймақтарын белгілеу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19 мамырдағы № 213 қаулысы. Қостанай облысының Әділет департаментінде 2014 жылғы 19 маусымда № 4857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2012 жылғы 27 қаңтардағы № 47 "Алтынсарин ауданының аумағындағы Обаған кен орнының жерасты сулары № 4, № 5, № 6, № 7, № 8, № 9 ұңғымаларының телімінде Свердлов орталықтандырылған шаруашылық - ауыз су тартудың санитарлық қорғау аймақтарын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3795 болып тіркелген, 2012 жылғы 7 наурызда "Қостанай таңы" газетінде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Садуақасов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Қоршаған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және су ресурстары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министрлігінің Су ресурстарын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және қорғау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Тобыл-Торғай бассейндік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инспекциясы" республикалық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мекемесінің басшысы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Г. Оспанбекова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Тұтынушылардың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құқықтарын қорғау агенттігінің Қостанай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 тұтынушылардың құқықтарын қорғау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департаменті" республикалық мемлекеттік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басшысының 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С. Байменова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