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d38b7" w14:textId="92d38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2014 жылғы 23 мамырдағы № 230 қаулысы. Қостанай облысының Әділет департаментінде 2014 жылғы 2 шілдеде № 4904 болып тіркелді. Күші жойылды - Қостанай облысы әкімдігінің 2015 жылғы 16 қарашадағы № 482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16.11.2015 </w:t>
      </w:r>
      <w:r>
        <w:rPr>
          <w:rFonts w:ascii="Times New Roman"/>
          <w:b w:val="false"/>
          <w:i w:val="false"/>
          <w:color w:val="ff0000"/>
          <w:sz w:val="28"/>
        </w:rPr>
        <w:t>№ 482</w:t>
      </w:r>
      <w:r>
        <w:rPr>
          <w:rFonts w:ascii="Times New Roman"/>
          <w:b w:val="false"/>
          <w:i w:val="false"/>
          <w:color w:val="ff0000"/>
          <w:sz w:val="28"/>
        </w:rPr>
        <w:t xml:space="preserve">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Қазақстан Республикасының Заңында көзделген жағдайларда, кең таралған</w:t>
      </w:r>
      <w:r>
        <w:br/>
      </w:r>
      <w:r>
        <w:rPr>
          <w:rFonts w:ascii="Times New Roman"/>
          <w:b w:val="false"/>
          <w:i w:val="false"/>
          <w:color w:val="000000"/>
          <w:sz w:val="28"/>
        </w:rPr>
        <w:t>
пайдалы қазбаларды барлауды және өндіруді жүргізу, барлауға немесе өндіруге байланысты емес құрылыс және (немесе) жерасты ғимараттары үшін берілген жер қойнауының учаскелеріне арналған сервитуттарды тіркеу";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Барлауға немесе өндіруге байланысты емес жерасты</w:t>
      </w:r>
      <w:r>
        <w:rPr>
          <w:rFonts w:ascii="Times New Roman"/>
          <w:b w:val="false"/>
          <w:i w:val="false"/>
          <w:color w:val="000000"/>
          <w:sz w:val="28"/>
        </w:rPr>
        <w:t xml:space="preserve"> құрылыстарын салуға және (немесе) пайдалануға келісімшарттар жасасу";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Кең таралған пайдалы қазбаларды барлауға</w:t>
      </w:r>
      <w:r>
        <w:rPr>
          <w:rFonts w:ascii="Times New Roman"/>
          <w:b w:val="false"/>
          <w:i w:val="false"/>
          <w:color w:val="000000"/>
          <w:sz w:val="28"/>
        </w:rPr>
        <w:t>, өндіруге келісімшарттар жасасу, оларды тіркеу және сақтау";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Жер қойнауын пайдалану құқығын беруге</w:t>
      </w:r>
      <w:r>
        <w:rPr>
          <w:rFonts w:ascii="Times New Roman"/>
          <w:b w:val="false"/>
          <w:i w:val="false"/>
          <w:color w:val="000000"/>
          <w:sz w:val="28"/>
        </w:rPr>
        <w:t>, барлауға немесе өндіруге байланысты емес жерасты құрылыстарын салуға және (немесе) пайдалануға арналған келісімшарттарды тіркеу" мемлекеттік көрсетілетін қызмет регламенттері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Облыс әкімі                                Н. Садуақасов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кәсіпкерлік және индустриалдық-</w:t>
      </w:r>
      <w:r>
        <w:br/>
      </w:r>
      <w:r>
        <w:rPr>
          <w:rFonts w:ascii="Times New Roman"/>
          <w:b w:val="false"/>
          <w:i w:val="false"/>
          <w:color w:val="000000"/>
          <w:sz w:val="28"/>
        </w:rPr>
        <w:t>
</w:t>
      </w:r>
      <w:r>
        <w:rPr>
          <w:rFonts w:ascii="Times New Roman"/>
          <w:b w:val="false"/>
          <w:i/>
          <w:color w:val="000000"/>
          <w:sz w:val="28"/>
        </w:rPr>
        <w:t>      инновациялық даму басқармасы"</w:t>
      </w:r>
      <w:r>
        <w:br/>
      </w:r>
      <w:r>
        <w:rPr>
          <w:rFonts w:ascii="Times New Roman"/>
          <w:b w:val="false"/>
          <w:i w:val="false"/>
          <w:color w:val="000000"/>
          <w:sz w:val="28"/>
        </w:rPr>
        <w:t>
</w:t>
      </w:r>
      <w:r>
        <w:rPr>
          <w:rFonts w:ascii="Times New Roman"/>
          <w:b w:val="false"/>
          <w:i/>
          <w:color w:val="000000"/>
          <w:sz w:val="28"/>
        </w:rPr>
        <w:t>      ММ басшысы</w:t>
      </w:r>
      <w:r>
        <w:br/>
      </w:r>
      <w:r>
        <w:rPr>
          <w:rFonts w:ascii="Times New Roman"/>
          <w:b w:val="false"/>
          <w:i w:val="false"/>
          <w:color w:val="000000"/>
          <w:sz w:val="28"/>
        </w:rPr>
        <w:t>
</w:t>
      </w:r>
      <w:r>
        <w:rPr>
          <w:rFonts w:ascii="Times New Roman"/>
          <w:b w:val="false"/>
          <w:i/>
          <w:color w:val="000000"/>
          <w:sz w:val="28"/>
        </w:rPr>
        <w:t>      __________________ М. Соқытбаев</w:t>
      </w:r>
    </w:p>
    <w:bookmarkStart w:name="z8"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23 мамырдағы  </w:t>
      </w:r>
      <w:r>
        <w:br/>
      </w:r>
      <w:r>
        <w:rPr>
          <w:rFonts w:ascii="Times New Roman"/>
          <w:b w:val="false"/>
          <w:i w:val="false"/>
          <w:color w:val="000000"/>
          <w:sz w:val="28"/>
        </w:rPr>
        <w:t xml:space="preserve">
№ 230 қаулысымен бекітілген </w:t>
      </w:r>
    </w:p>
    <w:bookmarkEnd w:id="2"/>
    <w:p>
      <w:pPr>
        <w:spacing w:after="0"/>
        <w:ind w:left="0"/>
        <w:jc w:val="left"/>
      </w:pPr>
      <w:r>
        <w:rPr>
          <w:rFonts w:ascii="Times New Roman"/>
          <w:b/>
          <w:i w:val="false"/>
          <w:color w:val="000000"/>
        </w:rPr>
        <w:t xml:space="preserve"> "Жер қойнауы және жер қойнауын пайдалану</w:t>
      </w:r>
      <w:r>
        <w:br/>
      </w:r>
      <w:r>
        <w:rPr>
          <w:rFonts w:ascii="Times New Roman"/>
          <w:b/>
          <w:i w:val="false"/>
          <w:color w:val="000000"/>
        </w:rPr>
        <w:t>
туралы" Қазақстан Республикасының Заңында</w:t>
      </w:r>
      <w:r>
        <w:br/>
      </w:r>
      <w:r>
        <w:rPr>
          <w:rFonts w:ascii="Times New Roman"/>
          <w:b/>
          <w:i w:val="false"/>
          <w:color w:val="000000"/>
        </w:rPr>
        <w:t>
көзделген жағдайларда, кең таралған пайдалы</w:t>
      </w:r>
      <w:r>
        <w:br/>
      </w:r>
      <w:r>
        <w:rPr>
          <w:rFonts w:ascii="Times New Roman"/>
          <w:b/>
          <w:i w:val="false"/>
          <w:color w:val="000000"/>
        </w:rPr>
        <w:t>
қазбаларды барлауды және өндіруді жүргізу,</w:t>
      </w:r>
      <w:r>
        <w:br/>
      </w:r>
      <w:r>
        <w:rPr>
          <w:rFonts w:ascii="Times New Roman"/>
          <w:b/>
          <w:i w:val="false"/>
          <w:color w:val="000000"/>
        </w:rPr>
        <w:t>
барлауға немесе өндіруге байланысты емес</w:t>
      </w:r>
      <w:r>
        <w:br/>
      </w:r>
      <w:r>
        <w:rPr>
          <w:rFonts w:ascii="Times New Roman"/>
          <w:b/>
          <w:i w:val="false"/>
          <w:color w:val="000000"/>
        </w:rPr>
        <w:t>
құрылыс және (немесе) жерасты ғимараттары</w:t>
      </w:r>
      <w:r>
        <w:br/>
      </w:r>
      <w:r>
        <w:rPr>
          <w:rFonts w:ascii="Times New Roman"/>
          <w:b/>
          <w:i w:val="false"/>
          <w:color w:val="000000"/>
        </w:rPr>
        <w:t>
үшін берілген жер қойнауының учаскелеріне</w:t>
      </w:r>
      <w:r>
        <w:br/>
      </w:r>
      <w:r>
        <w:rPr>
          <w:rFonts w:ascii="Times New Roman"/>
          <w:b/>
          <w:i w:val="false"/>
          <w:color w:val="000000"/>
        </w:rPr>
        <w:t>
арналған сервитуттарды тіркеу" мемлекеттік</w:t>
      </w:r>
      <w:r>
        <w:br/>
      </w:r>
      <w:r>
        <w:rPr>
          <w:rFonts w:ascii="Times New Roman"/>
          <w:b/>
          <w:i w:val="false"/>
          <w:color w:val="000000"/>
        </w:rPr>
        <w:t>
көрсетілетін қызмет регламенті</w:t>
      </w:r>
    </w:p>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"Жер қойнауы және жер қойнауын пайдалану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кең таралған пайдалы қазбаларды барлауды және өндіруді жүргізу, барлауға немесе өндіруге байланысты емес құрылыс және (немесе) жерасты ғимараттары үшін берілген жер қойнауының учаскелеріне арналған сервитуттарды тіркеу" мемлекеттік көрсетілетін қызметін (бұдан әрі – мемлекеттік көрсетілетін қызмет) облыстың жергілікті атқарушы органы ("Қостанай облысы әкімдігінің кәсіпкерлік және индустриалдық-инновациялық даму басқармасы" мемлекеттік мекемесі) (бұдан әрі – көрсетілетін қызметті беруші) көрсетеді.</w:t>
      </w:r>
      <w:r>
        <w:br/>
      </w:r>
      <w:r>
        <w:rPr>
          <w:rFonts w:ascii="Times New Roman"/>
          <w:b w:val="false"/>
          <w:i w:val="false"/>
          <w:color w:val="000000"/>
          <w:sz w:val="28"/>
        </w:rPr>
        <w:t>
      Өтініштерді қабылдау және </w:t>
      </w:r>
      <w:r>
        <w:rPr>
          <w:rFonts w:ascii="Times New Roman"/>
          <w:b w:val="false"/>
          <w:i w:val="false"/>
          <w:color w:val="000000"/>
          <w:sz w:val="28"/>
        </w:rPr>
        <w:t>мемлекеттік көрсетілетін қызмет</w:t>
      </w:r>
      <w:r>
        <w:rPr>
          <w:rFonts w:ascii="Times New Roman"/>
          <w:b w:val="false"/>
          <w:i w:val="false"/>
          <w:color w:val="000000"/>
          <w:sz w:val="28"/>
        </w:rPr>
        <w:t xml:space="preserve"> нәтижелерін беру көрсетілетін қызметті берушінің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Мемлекеттiк көрсетілетін қызмет</w:t>
      </w:r>
      <w:r>
        <w:rPr>
          <w:rFonts w:ascii="Times New Roman"/>
          <w:b w:val="false"/>
          <w:i w:val="false"/>
          <w:color w:val="000000"/>
          <w:sz w:val="28"/>
        </w:rPr>
        <w:t xml:space="preserve"> нысаны: қағаз түрінде.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Мемлекеттік көрсетілетін қызмет</w:t>
      </w:r>
      <w:r>
        <w:rPr>
          <w:rFonts w:ascii="Times New Roman"/>
          <w:b w:val="false"/>
          <w:i w:val="false"/>
          <w:color w:val="000000"/>
          <w:sz w:val="28"/>
        </w:rPr>
        <w:t xml:space="preserve"> нәтижесі – "Жер қойнауы және жер қойнауын пайдалану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кең таралған пайдалы қазбаларды барлауды және өндіруді жүргізу, барлауға немесе өндіруге байланысты емес құрылыс және (немесе) жерасты ғимараттары үшін берілген жер қойнауының учаскелеріне арналған сервитуттарды тіркеу туралы хабарлама-хат (бұдан әрі – хабарлама-хат).</w:t>
      </w:r>
      <w:r>
        <w:br/>
      </w:r>
      <w:r>
        <w:rPr>
          <w:rFonts w:ascii="Times New Roman"/>
          <w:b w:val="false"/>
          <w:i w:val="false"/>
          <w:color w:val="000000"/>
          <w:sz w:val="28"/>
        </w:rPr>
        <w:t>
      </w:t>
      </w:r>
      <w:r>
        <w:rPr>
          <w:rFonts w:ascii="Times New Roman"/>
          <w:b w:val="false"/>
          <w:i w:val="false"/>
          <w:color w:val="000000"/>
          <w:sz w:val="28"/>
        </w:rPr>
        <w:t>Мемлекеттік қызмет көрсетудің</w:t>
      </w:r>
      <w:r>
        <w:rPr>
          <w:rFonts w:ascii="Times New Roman"/>
          <w:b w:val="false"/>
          <w:i w:val="false"/>
          <w:color w:val="000000"/>
          <w:sz w:val="28"/>
        </w:rPr>
        <w:t xml:space="preserve"> нәтижесін беру нысаны: қағаз түрінде.</w:t>
      </w:r>
    </w:p>
    <w:bookmarkEnd w:id="4"/>
    <w:bookmarkStart w:name="z13" w:id="5"/>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
көрсетілетін қызметті берушінің құрылымдық</w:t>
      </w:r>
      <w:r>
        <w:br/>
      </w:r>
      <w:r>
        <w:rPr>
          <w:rFonts w:ascii="Times New Roman"/>
          <w:b/>
          <w:i w:val="false"/>
          <w:color w:val="000000"/>
        </w:rPr>
        <w:t>
бөлімшелерінің (қызметкерлерінің)</w:t>
      </w:r>
      <w:r>
        <w:br/>
      </w:r>
      <w:r>
        <w:rPr>
          <w:rFonts w:ascii="Times New Roman"/>
          <w:b/>
          <w:i w:val="false"/>
          <w:color w:val="000000"/>
        </w:rPr>
        <w:t>
іс-қимыл тәртібін сипаттау</w:t>
      </w:r>
    </w:p>
    <w:bookmarkEnd w:id="5"/>
    <w:bookmarkStart w:name="z14" w:id="6"/>
    <w:p>
      <w:pPr>
        <w:spacing w:after="0"/>
        <w:ind w:left="0"/>
        <w:jc w:val="both"/>
      </w:pPr>
      <w:r>
        <w:rPr>
          <w:rFonts w:ascii="Times New Roman"/>
          <w:b w:val="false"/>
          <w:i w:val="false"/>
          <w:color w:val="000000"/>
          <w:sz w:val="28"/>
        </w:rPr>
        <w:t>
      4. </w:t>
      </w:r>
      <w:r>
        <w:rPr>
          <w:rFonts w:ascii="Times New Roman"/>
          <w:b w:val="false"/>
          <w:i w:val="false"/>
          <w:color w:val="000000"/>
          <w:sz w:val="28"/>
        </w:rPr>
        <w:t>Мемлекеттік қызмет көрсету</w:t>
      </w:r>
      <w:r>
        <w:rPr>
          <w:rFonts w:ascii="Times New Roman"/>
          <w:b w:val="false"/>
          <w:i w:val="false"/>
          <w:color w:val="000000"/>
          <w:sz w:val="28"/>
        </w:rPr>
        <w:t xml:space="preserve"> бойынша рәсімді (іс-қимылды) бастауға негіздеме Қазақстан Республикасы Үкіметінің 2014 жылғы 26 ақпандағы </w:t>
      </w:r>
      <w:r>
        <w:rPr>
          <w:rFonts w:ascii="Times New Roman"/>
          <w:b w:val="false"/>
          <w:i w:val="false"/>
          <w:color w:val="000000"/>
          <w:sz w:val="28"/>
        </w:rPr>
        <w:t>№ 153</w:t>
      </w:r>
      <w:r>
        <w:rPr>
          <w:rFonts w:ascii="Times New Roman"/>
          <w:b w:val="false"/>
          <w:i w:val="false"/>
          <w:color w:val="000000"/>
          <w:sz w:val="28"/>
        </w:rPr>
        <w:t xml:space="preserve"> "Геология және су ресурстарын пайдалану саласындағы мемлекеттiк көрсетілетін қызметтер стандарттарын бекiту туралы" қаулысымен бекітілген "Жер қойнауы және жер қойнауын пайдалану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кең таралған пайдалы қазбаларды барлауды және өндіруді жүргізу, барлауға немесе өндіруге байланысты емес құрылыс және (немесе) жерасты ғимараттары үшін берілген жер қойнауының учаскелеріне арналған сервитуттарды тіркеу"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қоса бере отырып, көрсетілетін қызметті алушының өтініш беруі болып табылады.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Мемлекеттік қызмет көрсету</w:t>
      </w:r>
      <w:r>
        <w:rPr>
          <w:rFonts w:ascii="Times New Roman"/>
          <w:b w:val="false"/>
          <w:i w:val="false"/>
          <w:color w:val="000000"/>
          <w:sz w:val="28"/>
        </w:rPr>
        <w:t xml:space="preserve">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қызметкері құжаттар топтамасын қабылдайды, оларды тіркеуді жүзеге асырады және өтініштің көшірмесін көрсетілетін қызметті алушыға береді, 10 минут.</w:t>
      </w:r>
      <w:r>
        <w:br/>
      </w:r>
      <w:r>
        <w:rPr>
          <w:rFonts w:ascii="Times New Roman"/>
          <w:b w:val="false"/>
          <w:i w:val="false"/>
          <w:color w:val="000000"/>
          <w:sz w:val="28"/>
        </w:rPr>
        <w:t>
      Рәсімнің нәтижесі – құжаттар топтамасын қабылдау күні мен уақытын көрсете отырып, көрсетілетін қызметті берушінің кеңсесінде тіркелгені туралы өтініштің көшірмесі;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құжаттар топтамасымен танысады және көрсетілетін қызметті берушінің жауапты орындаушысын айқындайды, 3 сағат.</w:t>
      </w:r>
      <w:r>
        <w:br/>
      </w:r>
      <w:r>
        <w:rPr>
          <w:rFonts w:ascii="Times New Roman"/>
          <w:b w:val="false"/>
          <w:i w:val="false"/>
          <w:color w:val="000000"/>
          <w:sz w:val="28"/>
        </w:rPr>
        <w:t>
      Рәсімнің нәтижесі – көрсетілетін қызметті беруші басшысының бұрыштамасы;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ұсынылған құжаттар топтамасын қарайды, хабарлама-хат жобасын дайындайды, күнтізбелік 13 күн.</w:t>
      </w:r>
      <w:r>
        <w:br/>
      </w:r>
      <w:r>
        <w:rPr>
          <w:rFonts w:ascii="Times New Roman"/>
          <w:b w:val="false"/>
          <w:i w:val="false"/>
          <w:color w:val="000000"/>
          <w:sz w:val="28"/>
        </w:rPr>
        <w:t>
      Рәсімнің нәтижесі - хабарлама-хат жобасы;</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басшысы хабарлама-хат жобасына қол қояды, күнтізбелік 1 күн.</w:t>
      </w:r>
      <w:r>
        <w:br/>
      </w:r>
      <w:r>
        <w:rPr>
          <w:rFonts w:ascii="Times New Roman"/>
          <w:b w:val="false"/>
          <w:i w:val="false"/>
          <w:color w:val="000000"/>
          <w:sz w:val="28"/>
        </w:rPr>
        <w:t>
      Рәсімнің нәтижесі – қол қойылған хабарлама-хат;</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 қызметкері хабарлама-хатты көрсетілетін қызметті алушыға береді, 10 минут.</w:t>
      </w:r>
      <w:r>
        <w:br/>
      </w:r>
      <w:r>
        <w:rPr>
          <w:rFonts w:ascii="Times New Roman"/>
          <w:b w:val="false"/>
          <w:i w:val="false"/>
          <w:color w:val="000000"/>
          <w:sz w:val="28"/>
        </w:rPr>
        <w:t>
      Рәсімнің нәтижесі – хабарлама-хат беру.</w:t>
      </w:r>
    </w:p>
    <w:bookmarkEnd w:id="6"/>
    <w:bookmarkStart w:name="z21" w:id="7"/>
    <w:p>
      <w:pPr>
        <w:spacing w:after="0"/>
        <w:ind w:left="0"/>
        <w:jc w:val="left"/>
      </w:pPr>
      <w:r>
        <w:rPr>
          <w:rFonts w:ascii="Times New Roman"/>
          <w:b/>
          <w:i w:val="false"/>
          <w:color w:val="000000"/>
        </w:rPr>
        <w:t xml:space="preserve"> 
3. Мемлекеттік қызмет көрсету процесінде</w:t>
      </w:r>
      <w:r>
        <w:br/>
      </w:r>
      <w:r>
        <w:rPr>
          <w:rFonts w:ascii="Times New Roman"/>
          <w:b/>
          <w:i w:val="false"/>
          <w:color w:val="000000"/>
        </w:rPr>
        <w:t>
көрсетілетін қызметті берушінің құрылымдық</w:t>
      </w:r>
      <w:r>
        <w:br/>
      </w:r>
      <w:r>
        <w:rPr>
          <w:rFonts w:ascii="Times New Roman"/>
          <w:b/>
          <w:i w:val="false"/>
          <w:color w:val="000000"/>
        </w:rPr>
        <w:t>
бөлімшелерінің (қызметкерлерінің) өзара</w:t>
      </w:r>
      <w:r>
        <w:br/>
      </w:r>
      <w:r>
        <w:rPr>
          <w:rFonts w:ascii="Times New Roman"/>
          <w:b/>
          <w:i w:val="false"/>
          <w:color w:val="000000"/>
        </w:rPr>
        <w:t>
іс-қимыл тәртібін сипаттау</w:t>
      </w:r>
    </w:p>
    <w:bookmarkEnd w:id="7"/>
    <w:bookmarkStart w:name="z22" w:id="8"/>
    <w:p>
      <w:pPr>
        <w:spacing w:after="0"/>
        <w:ind w:left="0"/>
        <w:jc w:val="both"/>
      </w:pPr>
      <w:r>
        <w:rPr>
          <w:rFonts w:ascii="Times New Roman"/>
          <w:b w:val="false"/>
          <w:i w:val="false"/>
          <w:color w:val="000000"/>
          <w:sz w:val="28"/>
        </w:rPr>
        <w:t>
      6. </w:t>
      </w:r>
      <w:r>
        <w:rPr>
          <w:rFonts w:ascii="Times New Roman"/>
          <w:b w:val="false"/>
          <w:i w:val="false"/>
          <w:color w:val="000000"/>
          <w:sz w:val="28"/>
        </w:rPr>
        <w:t>Мемлекеттік көрсетілетін қызмет</w:t>
      </w:r>
      <w:r>
        <w:rPr>
          <w:rFonts w:ascii="Times New Roman"/>
          <w:b w:val="false"/>
          <w:i w:val="false"/>
          <w:color w:val="000000"/>
          <w:sz w:val="28"/>
        </w:rPr>
        <w:t xml:space="preserve">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қызметкері құжаттарды қабылдайды, оларды тіркеуді жүзеге асырады және өтініштің көшірмесін көрсетілетін қызметті алушыға береді, 10 минут;</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құжаттар топтамасымен танысады және көрсетілетін қызметті берушінің жауапты орындаушысын айқындайды, 3 сағат;</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ұсынылған құжаттарды қарайды, хабарлама-хат жобасын дайындайды, күнтізбелік 13 күн;</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басшысы хабарлама-хат жобасына қол қояды, күнтізбелік 1 күн;</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 қызметкері хабарлама-хатты көрсетілетін қызметті алушыға береді, 10 минут.</w:t>
      </w:r>
      <w:r>
        <w:br/>
      </w:r>
      <w:r>
        <w:rPr>
          <w:rFonts w:ascii="Times New Roman"/>
          <w:b w:val="false"/>
          <w:i w:val="false"/>
          <w:color w:val="000000"/>
          <w:sz w:val="28"/>
        </w:rPr>
        <w:t>
</w:t>
      </w: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блок-схемасы осы </w:t>
      </w:r>
      <w:r>
        <w:rPr>
          <w:rFonts w:ascii="Times New Roman"/>
          <w:b w:val="false"/>
          <w:i w:val="false"/>
          <w:color w:val="000000"/>
          <w:sz w:val="28"/>
        </w:rPr>
        <w:t>Регламентке</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процесінде рәсімдердің (іс-қимылдардың) реттілігін, көрсетілетін қызмет берушінің құрылымдық бөлімшелерінің (қызметкерлерінің) өзара іс-қимылдарын, сондай-ақ өзге де көрсетілетін қызметті берушілермен және (немесе) халыққа қызмет көрсету орталықтарының өзара іс-қимыл тәртібін және мемлекеттік қызмет көрсету процесінде ақпараттық жүйелерді қолдану тәртібін сипаттау осы </w:t>
      </w:r>
      <w:r>
        <w:rPr>
          <w:rFonts w:ascii="Times New Roman"/>
          <w:b w:val="false"/>
          <w:i w:val="false"/>
          <w:color w:val="000000"/>
          <w:sz w:val="28"/>
        </w:rPr>
        <w:t>Регламентке</w:t>
      </w:r>
      <w:r>
        <w:rPr>
          <w:rFonts w:ascii="Times New Roman"/>
          <w:b w:val="false"/>
          <w:i w:val="false"/>
          <w:color w:val="000000"/>
          <w:sz w:val="28"/>
        </w:rPr>
        <w:t>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қөрсетіледі.</w:t>
      </w:r>
    </w:p>
    <w:bookmarkEnd w:id="8"/>
    <w:bookmarkStart w:name="z34" w:id="9"/>
    <w:p>
      <w:pPr>
        <w:spacing w:after="0"/>
        <w:ind w:left="0"/>
        <w:jc w:val="both"/>
      </w:pPr>
      <w:r>
        <w:rPr>
          <w:rFonts w:ascii="Times New Roman"/>
          <w:b w:val="false"/>
          <w:i w:val="false"/>
          <w:color w:val="000000"/>
          <w:sz w:val="28"/>
        </w:rPr>
        <w:t xml:space="preserve">
"Жер қойнауы және жер қойнауын   </w:t>
      </w:r>
      <w:r>
        <w:br/>
      </w:r>
      <w:r>
        <w:rPr>
          <w:rFonts w:ascii="Times New Roman"/>
          <w:b w:val="false"/>
          <w:i w:val="false"/>
          <w:color w:val="000000"/>
          <w:sz w:val="28"/>
        </w:rPr>
        <w:t xml:space="preserve">
пайдалану туралы" Қазақстан   </w:t>
      </w:r>
      <w:r>
        <w:br/>
      </w:r>
      <w:r>
        <w:rPr>
          <w:rFonts w:ascii="Times New Roman"/>
          <w:b w:val="false"/>
          <w:i w:val="false"/>
          <w:color w:val="000000"/>
          <w:sz w:val="28"/>
        </w:rPr>
        <w:t xml:space="preserve">
Республикасының Заңында көзделген  </w:t>
      </w:r>
      <w:r>
        <w:br/>
      </w:r>
      <w:r>
        <w:rPr>
          <w:rFonts w:ascii="Times New Roman"/>
          <w:b w:val="false"/>
          <w:i w:val="false"/>
          <w:color w:val="000000"/>
          <w:sz w:val="28"/>
        </w:rPr>
        <w:t xml:space="preserve">
жағдайларда,кең таралған пайдалы  </w:t>
      </w:r>
      <w:r>
        <w:br/>
      </w:r>
      <w:r>
        <w:rPr>
          <w:rFonts w:ascii="Times New Roman"/>
          <w:b w:val="false"/>
          <w:i w:val="false"/>
          <w:color w:val="000000"/>
          <w:sz w:val="28"/>
        </w:rPr>
        <w:t xml:space="preserve">
қазбаларды барлауды және өндіруді  </w:t>
      </w:r>
      <w:r>
        <w:br/>
      </w:r>
      <w:r>
        <w:rPr>
          <w:rFonts w:ascii="Times New Roman"/>
          <w:b w:val="false"/>
          <w:i w:val="false"/>
          <w:color w:val="000000"/>
          <w:sz w:val="28"/>
        </w:rPr>
        <w:t xml:space="preserve">
жүргізу, барлауға немесе өндіруге  </w:t>
      </w:r>
      <w:r>
        <w:br/>
      </w:r>
      <w:r>
        <w:rPr>
          <w:rFonts w:ascii="Times New Roman"/>
          <w:b w:val="false"/>
          <w:i w:val="false"/>
          <w:color w:val="000000"/>
          <w:sz w:val="28"/>
        </w:rPr>
        <w:t xml:space="preserve">
байланысты емес құрылыс және (немесе) </w:t>
      </w:r>
      <w:r>
        <w:br/>
      </w:r>
      <w:r>
        <w:rPr>
          <w:rFonts w:ascii="Times New Roman"/>
          <w:b w:val="false"/>
          <w:i w:val="false"/>
          <w:color w:val="000000"/>
          <w:sz w:val="28"/>
        </w:rPr>
        <w:t xml:space="preserve">
жерасты ғимараттары үшін берілген жер </w:t>
      </w:r>
      <w:r>
        <w:br/>
      </w:r>
      <w:r>
        <w:rPr>
          <w:rFonts w:ascii="Times New Roman"/>
          <w:b w:val="false"/>
          <w:i w:val="false"/>
          <w:color w:val="000000"/>
          <w:sz w:val="28"/>
        </w:rPr>
        <w:t xml:space="preserve">
қойнауының учаскелеріне арналған  </w:t>
      </w:r>
      <w:r>
        <w:br/>
      </w:r>
      <w:r>
        <w:rPr>
          <w:rFonts w:ascii="Times New Roman"/>
          <w:b w:val="false"/>
          <w:i w:val="false"/>
          <w:color w:val="000000"/>
          <w:sz w:val="28"/>
        </w:rPr>
        <w:t xml:space="preserve">
сервитуттарды тіркеу" мемлекеттік  </w:t>
      </w:r>
      <w:r>
        <w:br/>
      </w:r>
      <w:r>
        <w:rPr>
          <w:rFonts w:ascii="Times New Roman"/>
          <w:b w:val="false"/>
          <w:i w:val="false"/>
          <w:color w:val="000000"/>
          <w:sz w:val="28"/>
        </w:rPr>
        <w:t xml:space="preserve">
көрсетілетін қызмет регламентіне  </w:t>
      </w:r>
      <w:r>
        <w:br/>
      </w:r>
      <w:r>
        <w:rPr>
          <w:rFonts w:ascii="Times New Roman"/>
          <w:b w:val="false"/>
          <w:i w:val="false"/>
          <w:color w:val="000000"/>
          <w:sz w:val="28"/>
        </w:rPr>
        <w:t xml:space="preserve">
1-қосымша             </w:t>
      </w:r>
    </w:p>
    <w:bookmarkEnd w:id="9"/>
    <w:p>
      <w:pPr>
        <w:spacing w:after="0"/>
        <w:ind w:left="0"/>
        <w:jc w:val="left"/>
      </w:pPr>
      <w:r>
        <w:rPr>
          <w:rFonts w:ascii="Times New Roman"/>
          <w:b/>
          <w:i w:val="false"/>
          <w:color w:val="000000"/>
        </w:rPr>
        <w:t xml:space="preserve"> Әрбір рәсімнің (іс-қимылдың) ұзақтығын</w:t>
      </w:r>
      <w:r>
        <w:br/>
      </w:r>
      <w:r>
        <w:rPr>
          <w:rFonts w:ascii="Times New Roman"/>
          <w:b/>
          <w:i w:val="false"/>
          <w:color w:val="000000"/>
        </w:rPr>
        <w:t>
көрсете отырып, құрылымдық бөлімшелер</w:t>
      </w:r>
      <w:r>
        <w:br/>
      </w:r>
      <w:r>
        <w:rPr>
          <w:rFonts w:ascii="Times New Roman"/>
          <w:b/>
          <w:i w:val="false"/>
          <w:color w:val="000000"/>
        </w:rPr>
        <w:t>
(қызметкерлер) арасындағы рәсімдердің</w:t>
      </w:r>
      <w:r>
        <w:br/>
      </w:r>
      <w:r>
        <w:rPr>
          <w:rFonts w:ascii="Times New Roman"/>
          <w:b/>
          <w:i w:val="false"/>
          <w:color w:val="000000"/>
        </w:rPr>
        <w:t>
(іс-қимылдардың) реттілігінің блок-схемасы</w:t>
      </w:r>
    </w:p>
    <w:p>
      <w:pPr>
        <w:spacing w:after="0"/>
        <w:ind w:left="0"/>
        <w:jc w:val="both"/>
      </w:pPr>
      <w:r>
        <w:drawing>
          <wp:inline distT="0" distB="0" distL="0" distR="0">
            <wp:extent cx="73152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15200" cy="2946400"/>
                    </a:xfrm>
                    <a:prstGeom prst="rect">
                      <a:avLst/>
                    </a:prstGeom>
                  </pic:spPr>
                </pic:pic>
              </a:graphicData>
            </a:graphic>
          </wp:inline>
        </w:drawing>
      </w:r>
    </w:p>
    <w:bookmarkStart w:name="z35" w:id="10"/>
    <w:p>
      <w:pPr>
        <w:spacing w:after="0"/>
        <w:ind w:left="0"/>
        <w:jc w:val="both"/>
      </w:pPr>
      <w:r>
        <w:rPr>
          <w:rFonts w:ascii="Times New Roman"/>
          <w:b w:val="false"/>
          <w:i w:val="false"/>
          <w:color w:val="000000"/>
          <w:sz w:val="28"/>
        </w:rPr>
        <w:t xml:space="preserve">
"Жер қойнауы және жер қойнауын   </w:t>
      </w:r>
      <w:r>
        <w:br/>
      </w:r>
      <w:r>
        <w:rPr>
          <w:rFonts w:ascii="Times New Roman"/>
          <w:b w:val="false"/>
          <w:i w:val="false"/>
          <w:color w:val="000000"/>
          <w:sz w:val="28"/>
        </w:rPr>
        <w:t xml:space="preserve">
пайдалану туралы" Қазақстан    </w:t>
      </w:r>
      <w:r>
        <w:br/>
      </w:r>
      <w:r>
        <w:rPr>
          <w:rFonts w:ascii="Times New Roman"/>
          <w:b w:val="false"/>
          <w:i w:val="false"/>
          <w:color w:val="000000"/>
          <w:sz w:val="28"/>
        </w:rPr>
        <w:t xml:space="preserve">
Республикасының Заңында көзделген  </w:t>
      </w:r>
      <w:r>
        <w:br/>
      </w:r>
      <w:r>
        <w:rPr>
          <w:rFonts w:ascii="Times New Roman"/>
          <w:b w:val="false"/>
          <w:i w:val="false"/>
          <w:color w:val="000000"/>
          <w:sz w:val="28"/>
        </w:rPr>
        <w:t xml:space="preserve">
жағдайларда, кең таралған пайдалы  </w:t>
      </w:r>
      <w:r>
        <w:br/>
      </w:r>
      <w:r>
        <w:rPr>
          <w:rFonts w:ascii="Times New Roman"/>
          <w:b w:val="false"/>
          <w:i w:val="false"/>
          <w:color w:val="000000"/>
          <w:sz w:val="28"/>
        </w:rPr>
        <w:t xml:space="preserve">
қазбаларды барлауды және өндіруді  </w:t>
      </w:r>
      <w:r>
        <w:br/>
      </w:r>
      <w:r>
        <w:rPr>
          <w:rFonts w:ascii="Times New Roman"/>
          <w:b w:val="false"/>
          <w:i w:val="false"/>
          <w:color w:val="000000"/>
          <w:sz w:val="28"/>
        </w:rPr>
        <w:t xml:space="preserve">
жүргізу, барлауға немесе өндіруге  </w:t>
      </w:r>
      <w:r>
        <w:br/>
      </w:r>
      <w:r>
        <w:rPr>
          <w:rFonts w:ascii="Times New Roman"/>
          <w:b w:val="false"/>
          <w:i w:val="false"/>
          <w:color w:val="000000"/>
          <w:sz w:val="28"/>
        </w:rPr>
        <w:t xml:space="preserve">
байланысты емес құрылыс және (немесе) </w:t>
      </w:r>
      <w:r>
        <w:br/>
      </w:r>
      <w:r>
        <w:rPr>
          <w:rFonts w:ascii="Times New Roman"/>
          <w:b w:val="false"/>
          <w:i w:val="false"/>
          <w:color w:val="000000"/>
          <w:sz w:val="28"/>
        </w:rPr>
        <w:t xml:space="preserve">
жерасты ғимараттары үшін берілген  </w:t>
      </w:r>
      <w:r>
        <w:br/>
      </w:r>
      <w:r>
        <w:rPr>
          <w:rFonts w:ascii="Times New Roman"/>
          <w:b w:val="false"/>
          <w:i w:val="false"/>
          <w:color w:val="000000"/>
          <w:sz w:val="28"/>
        </w:rPr>
        <w:t xml:space="preserve">
жер қойнауының учаскелеріне арналған </w:t>
      </w:r>
      <w:r>
        <w:br/>
      </w:r>
      <w:r>
        <w:rPr>
          <w:rFonts w:ascii="Times New Roman"/>
          <w:b w:val="false"/>
          <w:i w:val="false"/>
          <w:color w:val="000000"/>
          <w:sz w:val="28"/>
        </w:rPr>
        <w:t xml:space="preserve">
сервитуттарды тіркеу" мемлекеттік  </w:t>
      </w:r>
      <w:r>
        <w:br/>
      </w:r>
      <w:r>
        <w:rPr>
          <w:rFonts w:ascii="Times New Roman"/>
          <w:b w:val="false"/>
          <w:i w:val="false"/>
          <w:color w:val="000000"/>
          <w:sz w:val="28"/>
        </w:rPr>
        <w:t xml:space="preserve">
көрсетілетін қызмет регламентіне  </w:t>
      </w:r>
      <w:r>
        <w:br/>
      </w:r>
      <w:r>
        <w:rPr>
          <w:rFonts w:ascii="Times New Roman"/>
          <w:b w:val="false"/>
          <w:i w:val="false"/>
          <w:color w:val="000000"/>
          <w:sz w:val="28"/>
        </w:rPr>
        <w:t xml:space="preserve">
2-қосымша            </w:t>
      </w:r>
    </w:p>
    <w:bookmarkEnd w:id="10"/>
    <w:p>
      <w:pPr>
        <w:spacing w:after="0"/>
        <w:ind w:left="0"/>
        <w:jc w:val="left"/>
      </w:pPr>
      <w:r>
        <w:rPr>
          <w:rFonts w:ascii="Times New Roman"/>
          <w:b/>
          <w:i w:val="false"/>
          <w:color w:val="000000"/>
        </w:rPr>
        <w:t xml:space="preserve"> "Жер қойнауы және жер қойнауын пайдалану</w:t>
      </w:r>
      <w:r>
        <w:br/>
      </w:r>
      <w:r>
        <w:rPr>
          <w:rFonts w:ascii="Times New Roman"/>
          <w:b/>
          <w:i w:val="false"/>
          <w:color w:val="000000"/>
        </w:rPr>
        <w:t>
туралы" Қазақстан Республикасының Заңында</w:t>
      </w:r>
      <w:r>
        <w:br/>
      </w:r>
      <w:r>
        <w:rPr>
          <w:rFonts w:ascii="Times New Roman"/>
          <w:b/>
          <w:i w:val="false"/>
          <w:color w:val="000000"/>
        </w:rPr>
        <w:t>
көзделген жағдайларда, кең таралған пайдалы</w:t>
      </w:r>
      <w:r>
        <w:br/>
      </w:r>
      <w:r>
        <w:rPr>
          <w:rFonts w:ascii="Times New Roman"/>
          <w:b/>
          <w:i w:val="false"/>
          <w:color w:val="000000"/>
        </w:rPr>
        <w:t>
қазбаларды барлауды және өндіруді жүргізу,</w:t>
      </w:r>
      <w:r>
        <w:br/>
      </w:r>
      <w:r>
        <w:rPr>
          <w:rFonts w:ascii="Times New Roman"/>
          <w:b/>
          <w:i w:val="false"/>
          <w:color w:val="000000"/>
        </w:rPr>
        <w:t>
барлауға немесе өндіруге байланысты емес құрылыс</w:t>
      </w:r>
      <w:r>
        <w:br/>
      </w:r>
      <w:r>
        <w:rPr>
          <w:rFonts w:ascii="Times New Roman"/>
          <w:b/>
          <w:i w:val="false"/>
          <w:color w:val="000000"/>
        </w:rPr>
        <w:t>
және (немесе) жерасты ғимараттары үшін берілген</w:t>
      </w:r>
      <w:r>
        <w:br/>
      </w:r>
      <w:r>
        <w:rPr>
          <w:rFonts w:ascii="Times New Roman"/>
          <w:b/>
          <w:i w:val="false"/>
          <w:color w:val="000000"/>
        </w:rPr>
        <w:t>
жер қойнауының учаскелеріне арналған</w:t>
      </w:r>
      <w:r>
        <w:br/>
      </w:r>
      <w:r>
        <w:rPr>
          <w:rFonts w:ascii="Times New Roman"/>
          <w:b/>
          <w:i w:val="false"/>
          <w:color w:val="000000"/>
        </w:rPr>
        <w:t>
сервитуттарды тіркеу" мемлекеттік қызмет</w:t>
      </w:r>
      <w:r>
        <w:br/>
      </w:r>
      <w:r>
        <w:rPr>
          <w:rFonts w:ascii="Times New Roman"/>
          <w:b/>
          <w:i w:val="false"/>
          <w:color w:val="000000"/>
        </w:rPr>
        <w:t>
көрсетудің бизнес-процестерінің анықтамалығы</w:t>
      </w:r>
    </w:p>
    <w:p>
      <w:pPr>
        <w:spacing w:after="0"/>
        <w:ind w:left="0"/>
        <w:jc w:val="both"/>
      </w:pPr>
      <w:r>
        <w:drawing>
          <wp:inline distT="0" distB="0" distL="0" distR="0">
            <wp:extent cx="70358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35800" cy="3390900"/>
                    </a:xfrm>
                    <a:prstGeom prst="rect">
                      <a:avLst/>
                    </a:prstGeom>
                  </pic:spPr>
                </pic:pic>
              </a:graphicData>
            </a:graphic>
          </wp:inline>
        </w:drawing>
      </w:r>
    </w:p>
    <w:bookmarkStart w:name="z36" w:id="11"/>
    <w:p>
      <w:pPr>
        <w:spacing w:after="0"/>
        <w:ind w:left="0"/>
        <w:jc w:val="left"/>
      </w:pPr>
      <w:r>
        <w:rPr>
          <w:rFonts w:ascii="Times New Roman"/>
          <w:b/>
          <w:i w:val="false"/>
          <w:color w:val="000000"/>
        </w:rPr>
        <w:t xml:space="preserve"> 
Шартты белгілер:</w:t>
      </w:r>
    </w:p>
    <w:bookmarkEnd w:id="11"/>
    <w:p>
      <w:pPr>
        <w:spacing w:after="0"/>
        <w:ind w:left="0"/>
        <w:jc w:val="both"/>
      </w:pPr>
      <w:r>
        <w:drawing>
          <wp:inline distT="0" distB="0" distL="0" distR="0">
            <wp:extent cx="67691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69100" cy="1816100"/>
                    </a:xfrm>
                    <a:prstGeom prst="rect">
                      <a:avLst/>
                    </a:prstGeom>
                  </pic:spPr>
                </pic:pic>
              </a:graphicData>
            </a:graphic>
          </wp:inline>
        </w:drawing>
      </w:r>
    </w:p>
    <w:bookmarkStart w:name="z37" w:id="1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23 мамырдағы  </w:t>
      </w:r>
      <w:r>
        <w:br/>
      </w:r>
      <w:r>
        <w:rPr>
          <w:rFonts w:ascii="Times New Roman"/>
          <w:b w:val="false"/>
          <w:i w:val="false"/>
          <w:color w:val="000000"/>
          <w:sz w:val="28"/>
        </w:rPr>
        <w:t xml:space="preserve">
№ 230 қаулысымен бекітілген </w:t>
      </w:r>
    </w:p>
    <w:bookmarkEnd w:id="12"/>
    <w:p>
      <w:pPr>
        <w:spacing w:after="0"/>
        <w:ind w:left="0"/>
        <w:jc w:val="left"/>
      </w:pPr>
      <w:r>
        <w:rPr>
          <w:rFonts w:ascii="Times New Roman"/>
          <w:b/>
          <w:i w:val="false"/>
          <w:color w:val="000000"/>
        </w:rPr>
        <w:t xml:space="preserve"> "Барлауға немесе өндіруге байланысты</w:t>
      </w:r>
      <w:r>
        <w:br/>
      </w:r>
      <w:r>
        <w:rPr>
          <w:rFonts w:ascii="Times New Roman"/>
          <w:b/>
          <w:i w:val="false"/>
          <w:color w:val="000000"/>
        </w:rPr>
        <w:t>
емес жерасты құрылыстарын салуға және</w:t>
      </w:r>
      <w:r>
        <w:br/>
      </w:r>
      <w:r>
        <w:rPr>
          <w:rFonts w:ascii="Times New Roman"/>
          <w:b/>
          <w:i w:val="false"/>
          <w:color w:val="000000"/>
        </w:rPr>
        <w:t>
(немесе) пайдалануға келісімшарттар</w:t>
      </w:r>
      <w:r>
        <w:br/>
      </w:r>
      <w:r>
        <w:rPr>
          <w:rFonts w:ascii="Times New Roman"/>
          <w:b/>
          <w:i w:val="false"/>
          <w:color w:val="000000"/>
        </w:rPr>
        <w:t>
жасасу" мемлекеттік көрсетілетін</w:t>
      </w:r>
      <w:r>
        <w:br/>
      </w:r>
      <w:r>
        <w:rPr>
          <w:rFonts w:ascii="Times New Roman"/>
          <w:b/>
          <w:i w:val="false"/>
          <w:color w:val="000000"/>
        </w:rPr>
        <w:t>
қызмет регламенті</w:t>
      </w:r>
    </w:p>
    <w:bookmarkStart w:name="z38" w:id="13"/>
    <w:p>
      <w:pPr>
        <w:spacing w:after="0"/>
        <w:ind w:left="0"/>
        <w:jc w:val="left"/>
      </w:pPr>
      <w:r>
        <w:rPr>
          <w:rFonts w:ascii="Times New Roman"/>
          <w:b/>
          <w:i w:val="false"/>
          <w:color w:val="000000"/>
        </w:rPr>
        <w:t xml:space="preserve"> 
1. Жалпы ережелер</w:t>
      </w:r>
    </w:p>
    <w:bookmarkEnd w:id="13"/>
    <w:bookmarkStart w:name="z39" w:id="14"/>
    <w:p>
      <w:pPr>
        <w:spacing w:after="0"/>
        <w:ind w:left="0"/>
        <w:jc w:val="both"/>
      </w:pPr>
      <w:r>
        <w:rPr>
          <w:rFonts w:ascii="Times New Roman"/>
          <w:b w:val="false"/>
          <w:i w:val="false"/>
          <w:color w:val="000000"/>
          <w:sz w:val="28"/>
        </w:rPr>
        <w:t>
      1. "Барлауға немесе өндіруге байланысты емес жерасты құрылыстарын салуға және (немесе) пайдалануға келісімшарттар жасасу" мемлекеттік көрсетілетін қызметін (бұдан әрі – мемлекеттік көрсетілетін қызмет) облыстың жергілікті атқарушы органы ("Қостанай облысы әкімдігінің кәсіпкерлік және индустриалдық-инновациялық даму басқармасы" мемлекеттік мекемесі) (бұдан әрі – көрсетілетін қызметті беруші) көрсетеді.</w:t>
      </w:r>
      <w:r>
        <w:br/>
      </w:r>
      <w:r>
        <w:rPr>
          <w:rFonts w:ascii="Times New Roman"/>
          <w:b w:val="false"/>
          <w:i w:val="false"/>
          <w:color w:val="000000"/>
          <w:sz w:val="28"/>
        </w:rPr>
        <w:t>
      Өтініштерді қабылдау және </w:t>
      </w:r>
      <w:r>
        <w:rPr>
          <w:rFonts w:ascii="Times New Roman"/>
          <w:b w:val="false"/>
          <w:i w:val="false"/>
          <w:color w:val="000000"/>
          <w:sz w:val="28"/>
        </w:rPr>
        <w:t>мемлекеттік көрсетілетін қызмет</w:t>
      </w:r>
      <w:r>
        <w:rPr>
          <w:rFonts w:ascii="Times New Roman"/>
          <w:b w:val="false"/>
          <w:i w:val="false"/>
          <w:color w:val="000000"/>
          <w:sz w:val="28"/>
        </w:rPr>
        <w:t xml:space="preserve"> нәтижелерін беру көрсетілетін қызметті берушінің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Мемлекеттiк қызметті көрсету</w:t>
      </w:r>
      <w:r>
        <w:rPr>
          <w:rFonts w:ascii="Times New Roman"/>
          <w:b w:val="false"/>
          <w:i w:val="false"/>
          <w:color w:val="000000"/>
          <w:sz w:val="28"/>
        </w:rPr>
        <w:t xml:space="preserve"> нысаны: қағаз түрінде.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Мемлекеттік көрсетілетін қызметтің</w:t>
      </w:r>
      <w:r>
        <w:rPr>
          <w:rFonts w:ascii="Times New Roman"/>
          <w:b w:val="false"/>
          <w:i w:val="false"/>
          <w:color w:val="000000"/>
          <w:sz w:val="28"/>
        </w:rPr>
        <w:t xml:space="preserve"> нәтижесі – барлауға немесе өндіруге байланысты емес жерасты құрылыстарын салуға және (немесе) пайдалануға келісімшарт (бұдан әрі – келісімшарт).</w:t>
      </w:r>
      <w:r>
        <w:br/>
      </w:r>
      <w:r>
        <w:rPr>
          <w:rFonts w:ascii="Times New Roman"/>
          <w:b w:val="false"/>
          <w:i w:val="false"/>
          <w:color w:val="000000"/>
          <w:sz w:val="28"/>
        </w:rPr>
        <w:t>
      </w:t>
      </w:r>
      <w:r>
        <w:rPr>
          <w:rFonts w:ascii="Times New Roman"/>
          <w:b w:val="false"/>
          <w:i w:val="false"/>
          <w:color w:val="000000"/>
          <w:sz w:val="28"/>
        </w:rPr>
        <w:t>Мемлекеттік көрсетілетін қызмет</w:t>
      </w:r>
      <w:r>
        <w:rPr>
          <w:rFonts w:ascii="Times New Roman"/>
          <w:b w:val="false"/>
          <w:i w:val="false"/>
          <w:color w:val="000000"/>
          <w:sz w:val="28"/>
        </w:rPr>
        <w:t xml:space="preserve"> нәтижесін беру нысаны: қағаз түрінде.</w:t>
      </w:r>
    </w:p>
    <w:bookmarkEnd w:id="14"/>
    <w:bookmarkStart w:name="z42" w:id="15"/>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
көрсетілетін қызметті берушінің құрылымдық</w:t>
      </w:r>
      <w:r>
        <w:br/>
      </w:r>
      <w:r>
        <w:rPr>
          <w:rFonts w:ascii="Times New Roman"/>
          <w:b/>
          <w:i w:val="false"/>
          <w:color w:val="000000"/>
        </w:rPr>
        <w:t>
бөлімшелерінің (қызметкерлерінің)</w:t>
      </w:r>
      <w:r>
        <w:br/>
      </w:r>
      <w:r>
        <w:rPr>
          <w:rFonts w:ascii="Times New Roman"/>
          <w:b/>
          <w:i w:val="false"/>
          <w:color w:val="000000"/>
        </w:rPr>
        <w:t>
іс-қимыл тәртібін сипаттау</w:t>
      </w:r>
    </w:p>
    <w:bookmarkEnd w:id="15"/>
    <w:bookmarkStart w:name="z43" w:id="16"/>
    <w:p>
      <w:pPr>
        <w:spacing w:after="0"/>
        <w:ind w:left="0"/>
        <w:jc w:val="both"/>
      </w:pPr>
      <w:r>
        <w:rPr>
          <w:rFonts w:ascii="Times New Roman"/>
          <w:b w:val="false"/>
          <w:i w:val="false"/>
          <w:color w:val="000000"/>
          <w:sz w:val="28"/>
        </w:rPr>
        <w:t>
      4. </w:t>
      </w:r>
      <w:r>
        <w:rPr>
          <w:rFonts w:ascii="Times New Roman"/>
          <w:b w:val="false"/>
          <w:i w:val="false"/>
          <w:color w:val="000000"/>
          <w:sz w:val="28"/>
        </w:rPr>
        <w:t>Мемлекеттік қызмет көрсету</w:t>
      </w:r>
      <w:r>
        <w:rPr>
          <w:rFonts w:ascii="Times New Roman"/>
          <w:b w:val="false"/>
          <w:i w:val="false"/>
          <w:color w:val="000000"/>
          <w:sz w:val="28"/>
        </w:rPr>
        <w:t xml:space="preserve"> бойынша рәсімді (іс-қимылды) бастауға негіздеме Қазақстан Республикасы Үкіметінің 2014 жылғы 26 ақпандағы </w:t>
      </w:r>
      <w:r>
        <w:rPr>
          <w:rFonts w:ascii="Times New Roman"/>
          <w:b w:val="false"/>
          <w:i w:val="false"/>
          <w:color w:val="000000"/>
          <w:sz w:val="28"/>
        </w:rPr>
        <w:t>№ 153</w:t>
      </w:r>
      <w:r>
        <w:rPr>
          <w:rFonts w:ascii="Times New Roman"/>
          <w:b w:val="false"/>
          <w:i w:val="false"/>
          <w:color w:val="000000"/>
          <w:sz w:val="28"/>
        </w:rPr>
        <w:t xml:space="preserve"> "Геология және су ресурстарын пайдалану саласындағы мемлекеттiк көрсетілетін қызметтер стандарттарын бекiту туралы" қаулысымен бекітілген "Барлауға немесе өндіруге байланысты емес жерасты құрылыстарын салуға және (немесе) пайдалануға келісімшарттар жасасу"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қоса бере отырып, көрсетілетін қызметті алушының өтініш беруі болып табылады.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Мемлекеттік қызмет көрсету</w:t>
      </w:r>
      <w:r>
        <w:rPr>
          <w:rFonts w:ascii="Times New Roman"/>
          <w:b w:val="false"/>
          <w:i w:val="false"/>
          <w:color w:val="000000"/>
          <w:sz w:val="28"/>
        </w:rPr>
        <w:t xml:space="preserve">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қызметкері құжаттар топтамасын қабылдайды, оларды тіркеуді жүзеге асырады және өтініштің көшірмесін көрсетілетін қызметті алушыға береді, 15 минут.</w:t>
      </w:r>
      <w:r>
        <w:br/>
      </w:r>
      <w:r>
        <w:rPr>
          <w:rFonts w:ascii="Times New Roman"/>
          <w:b w:val="false"/>
          <w:i w:val="false"/>
          <w:color w:val="000000"/>
          <w:sz w:val="28"/>
        </w:rPr>
        <w:t>
      Рәсімнің нәтижесі – құжаттар топтамасын қабылдау күні мен уақытын көрсете отырып, көрсетілетін қызметті берушінің кеңсесінде тіркелгені туралы өтініштің көшірмесі;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құжаттар топтамасымен танысады және көрсетілетін қызметті берушінің жауапты орындаушысын айқындайды, 3 сағат.</w:t>
      </w:r>
      <w:r>
        <w:br/>
      </w:r>
      <w:r>
        <w:rPr>
          <w:rFonts w:ascii="Times New Roman"/>
          <w:b w:val="false"/>
          <w:i w:val="false"/>
          <w:color w:val="000000"/>
          <w:sz w:val="28"/>
        </w:rPr>
        <w:t>
      Рәсімнің нәтижесі – көрсетілетін қызметті беруші басшысының бұрыштамасы;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ұсынылған құжаттар топтамасын қарайды, келісімшарт жобасын дайындайды, күнтізбелік 12 күн.</w:t>
      </w:r>
      <w:r>
        <w:br/>
      </w:r>
      <w:r>
        <w:rPr>
          <w:rFonts w:ascii="Times New Roman"/>
          <w:b w:val="false"/>
          <w:i w:val="false"/>
          <w:color w:val="000000"/>
          <w:sz w:val="28"/>
        </w:rPr>
        <w:t>
      Рәсімнің нәтижесі - келісімшарт жобасы;</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басшысы келісімшарт жобасына қол қояды, күнтізбелік 1 күн.</w:t>
      </w:r>
      <w:r>
        <w:br/>
      </w:r>
      <w:r>
        <w:rPr>
          <w:rFonts w:ascii="Times New Roman"/>
          <w:b w:val="false"/>
          <w:i w:val="false"/>
          <w:color w:val="000000"/>
          <w:sz w:val="28"/>
        </w:rPr>
        <w:t>
      Рәсімнің нәтижесі – қол қойылған келісімшарт;</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 қызметкері келісімшартты көрсетілетін қызметті алушыға береді, 15 минут.</w:t>
      </w:r>
      <w:r>
        <w:br/>
      </w:r>
      <w:r>
        <w:rPr>
          <w:rFonts w:ascii="Times New Roman"/>
          <w:b w:val="false"/>
          <w:i w:val="false"/>
          <w:color w:val="000000"/>
          <w:sz w:val="28"/>
        </w:rPr>
        <w:t>
      Рәсімнің нәтижесі – келісімшарт беру.</w:t>
      </w:r>
    </w:p>
    <w:bookmarkEnd w:id="16"/>
    <w:bookmarkStart w:name="z50" w:id="17"/>
    <w:p>
      <w:pPr>
        <w:spacing w:after="0"/>
        <w:ind w:left="0"/>
        <w:jc w:val="left"/>
      </w:pPr>
      <w:r>
        <w:rPr>
          <w:rFonts w:ascii="Times New Roman"/>
          <w:b/>
          <w:i w:val="false"/>
          <w:color w:val="000000"/>
        </w:rPr>
        <w:t xml:space="preserve"> 
3. Мемлекеттік қызмет көрсету процесінде</w:t>
      </w:r>
      <w:r>
        <w:br/>
      </w:r>
      <w:r>
        <w:rPr>
          <w:rFonts w:ascii="Times New Roman"/>
          <w:b/>
          <w:i w:val="false"/>
          <w:color w:val="000000"/>
        </w:rPr>
        <w:t>
көрсетілетін қызметті берушінің құрылымдық</w:t>
      </w:r>
      <w:r>
        <w:br/>
      </w:r>
      <w:r>
        <w:rPr>
          <w:rFonts w:ascii="Times New Roman"/>
          <w:b/>
          <w:i w:val="false"/>
          <w:color w:val="000000"/>
        </w:rPr>
        <w:t>
бөлімшелерінің (қызметкерлерінің)</w:t>
      </w:r>
      <w:r>
        <w:br/>
      </w:r>
      <w:r>
        <w:rPr>
          <w:rFonts w:ascii="Times New Roman"/>
          <w:b/>
          <w:i w:val="false"/>
          <w:color w:val="000000"/>
        </w:rPr>
        <w:t>
өзара іс-қимыл тәртібін сипаттау</w:t>
      </w:r>
    </w:p>
    <w:bookmarkEnd w:id="17"/>
    <w:bookmarkStart w:name="z51" w:id="18"/>
    <w:p>
      <w:pPr>
        <w:spacing w:after="0"/>
        <w:ind w:left="0"/>
        <w:jc w:val="both"/>
      </w:pPr>
      <w:r>
        <w:rPr>
          <w:rFonts w:ascii="Times New Roman"/>
          <w:b w:val="false"/>
          <w:i w:val="false"/>
          <w:color w:val="000000"/>
          <w:sz w:val="28"/>
        </w:rPr>
        <w:t>
      6. </w:t>
      </w:r>
      <w:r>
        <w:rPr>
          <w:rFonts w:ascii="Times New Roman"/>
          <w:b w:val="false"/>
          <w:i w:val="false"/>
          <w:color w:val="000000"/>
          <w:sz w:val="28"/>
        </w:rPr>
        <w:t>Мемлекеттік көрсетілетін қызмет</w:t>
      </w:r>
      <w:r>
        <w:rPr>
          <w:rFonts w:ascii="Times New Roman"/>
          <w:b w:val="false"/>
          <w:i w:val="false"/>
          <w:color w:val="000000"/>
          <w:sz w:val="28"/>
        </w:rPr>
        <w:t xml:space="preserve">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қызметкері құжаттар топтамасын қабылдайды, оларды тіркеуді жүзеге асырады және өтініштің көшірмесін көрсетілетін қызметті алушыға береді, 15 минут;</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құжаттар топтамасымен танысады және көрсетілетін қызметті берушінің жауапты орындаушысын айқындайды, 3 сағат;</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ұсынылған құжаттар топтамасын қарайды, келісімшарт жобасын дайындайды, күнтізбелік 12 күн;</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басшысы келісімшарт жобасына қол қояды, күнтізбелік 1 күн;</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 қызметкері келісімшартты көрсетілетін қызметті алушыға береді, 15 минут.</w:t>
      </w:r>
      <w:r>
        <w:br/>
      </w:r>
      <w:r>
        <w:rPr>
          <w:rFonts w:ascii="Times New Roman"/>
          <w:b w:val="false"/>
          <w:i w:val="false"/>
          <w:color w:val="000000"/>
          <w:sz w:val="28"/>
        </w:rPr>
        <w:t>
</w:t>
      </w: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блок-схемасы осы </w:t>
      </w:r>
      <w:r>
        <w:rPr>
          <w:rFonts w:ascii="Times New Roman"/>
          <w:b w:val="false"/>
          <w:i w:val="false"/>
          <w:color w:val="000000"/>
          <w:sz w:val="28"/>
        </w:rPr>
        <w:t>Регламентке</w:t>
      </w: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процесінде рәсімдердің (іс-қимылдардың) реттілігін, көрсетілетін қызмет берушінің құрылымдық бөлімшелерінің (қызметкерлерінің) өзара іс-қимылдарын, сондай-ақ өзге де көрсетілетін қызметті берушілермен және (немесе) халыққа қызмет көрсету орталықтарының өзара іс-қимыл тәртібін және мемлекеттік қызмет көрсету процесінде ақпараттық жүйелерді қолдану тәртібін сипаттау осы </w:t>
      </w:r>
      <w:r>
        <w:rPr>
          <w:rFonts w:ascii="Times New Roman"/>
          <w:b w:val="false"/>
          <w:i w:val="false"/>
          <w:color w:val="000000"/>
          <w:sz w:val="28"/>
        </w:rPr>
        <w:t>Регламентке</w:t>
      </w:r>
      <w:r>
        <w:rPr>
          <w:rFonts w:ascii="Times New Roman"/>
          <w:b w:val="false"/>
          <w:i w:val="false"/>
          <w:color w:val="000000"/>
          <w:sz w:val="28"/>
        </w:rPr>
        <w:t>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қөрсетіледі.</w:t>
      </w:r>
    </w:p>
    <w:bookmarkEnd w:id="18"/>
    <w:bookmarkStart w:name="z63" w:id="19"/>
    <w:p>
      <w:pPr>
        <w:spacing w:after="0"/>
        <w:ind w:left="0"/>
        <w:jc w:val="both"/>
      </w:pPr>
      <w:r>
        <w:rPr>
          <w:rFonts w:ascii="Times New Roman"/>
          <w:b w:val="false"/>
          <w:i w:val="false"/>
          <w:color w:val="000000"/>
          <w:sz w:val="28"/>
        </w:rPr>
        <w:t xml:space="preserve">
"Барлауға немесе өндіруге байланысты </w:t>
      </w:r>
      <w:r>
        <w:br/>
      </w:r>
      <w:r>
        <w:rPr>
          <w:rFonts w:ascii="Times New Roman"/>
          <w:b w:val="false"/>
          <w:i w:val="false"/>
          <w:color w:val="000000"/>
          <w:sz w:val="28"/>
        </w:rPr>
        <w:t xml:space="preserve">
емес жерасты құрылыстарын салуға және </w:t>
      </w:r>
      <w:r>
        <w:br/>
      </w:r>
      <w:r>
        <w:rPr>
          <w:rFonts w:ascii="Times New Roman"/>
          <w:b w:val="false"/>
          <w:i w:val="false"/>
          <w:color w:val="000000"/>
          <w:sz w:val="28"/>
        </w:rPr>
        <w:t xml:space="preserve">
(немесе) пайдалануға келісімшарттар </w:t>
      </w:r>
      <w:r>
        <w:br/>
      </w:r>
      <w:r>
        <w:rPr>
          <w:rFonts w:ascii="Times New Roman"/>
          <w:b w:val="false"/>
          <w:i w:val="false"/>
          <w:color w:val="000000"/>
          <w:sz w:val="28"/>
        </w:rPr>
        <w:t xml:space="preserve">
жасасу" мемлекеттік көрсетілетін  </w:t>
      </w:r>
      <w:r>
        <w:br/>
      </w:r>
      <w:r>
        <w:rPr>
          <w:rFonts w:ascii="Times New Roman"/>
          <w:b w:val="false"/>
          <w:i w:val="false"/>
          <w:color w:val="000000"/>
          <w:sz w:val="28"/>
        </w:rPr>
        <w:t xml:space="preserve">
қызмет регламентіне 1-қосымша   </w:t>
      </w:r>
    </w:p>
    <w:bookmarkEnd w:id="19"/>
    <w:p>
      <w:pPr>
        <w:spacing w:after="0"/>
        <w:ind w:left="0"/>
        <w:jc w:val="left"/>
      </w:pPr>
      <w:r>
        <w:rPr>
          <w:rFonts w:ascii="Times New Roman"/>
          <w:b/>
          <w:i w:val="false"/>
          <w:color w:val="000000"/>
        </w:rPr>
        <w:t xml:space="preserve"> Әрбір рәсімнің (іс-қимылдың) ұзақтығын</w:t>
      </w:r>
      <w:r>
        <w:br/>
      </w:r>
      <w:r>
        <w:rPr>
          <w:rFonts w:ascii="Times New Roman"/>
          <w:b/>
          <w:i w:val="false"/>
          <w:color w:val="000000"/>
        </w:rPr>
        <w:t>
көрсете отырып, құрылымдық бөлімшелер</w:t>
      </w:r>
      <w:r>
        <w:br/>
      </w:r>
      <w:r>
        <w:rPr>
          <w:rFonts w:ascii="Times New Roman"/>
          <w:b/>
          <w:i w:val="false"/>
          <w:color w:val="000000"/>
        </w:rPr>
        <w:t>
(қызметкерлер) арасындағы рәсімдердің</w:t>
      </w:r>
      <w:r>
        <w:br/>
      </w:r>
      <w:r>
        <w:rPr>
          <w:rFonts w:ascii="Times New Roman"/>
          <w:b/>
          <w:i w:val="false"/>
          <w:color w:val="000000"/>
        </w:rPr>
        <w:t>
(іс-қимылдардың) реттілігінің блок-схемасы</w:t>
      </w:r>
    </w:p>
    <w:p>
      <w:pPr>
        <w:spacing w:after="0"/>
        <w:ind w:left="0"/>
        <w:jc w:val="both"/>
      </w:pPr>
      <w:r>
        <w:drawing>
          <wp:inline distT="0" distB="0" distL="0" distR="0">
            <wp:extent cx="72390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39000" cy="2971800"/>
                    </a:xfrm>
                    <a:prstGeom prst="rect">
                      <a:avLst/>
                    </a:prstGeom>
                  </pic:spPr>
                </pic:pic>
              </a:graphicData>
            </a:graphic>
          </wp:inline>
        </w:drawing>
      </w:r>
    </w:p>
    <w:bookmarkStart w:name="z64" w:id="20"/>
    <w:p>
      <w:pPr>
        <w:spacing w:after="0"/>
        <w:ind w:left="0"/>
        <w:jc w:val="both"/>
      </w:pPr>
      <w:r>
        <w:rPr>
          <w:rFonts w:ascii="Times New Roman"/>
          <w:b w:val="false"/>
          <w:i w:val="false"/>
          <w:color w:val="000000"/>
          <w:sz w:val="28"/>
        </w:rPr>
        <w:t xml:space="preserve">
"Барлауға немесе өндіруге байланысты   </w:t>
      </w:r>
      <w:r>
        <w:br/>
      </w:r>
      <w:r>
        <w:rPr>
          <w:rFonts w:ascii="Times New Roman"/>
          <w:b w:val="false"/>
          <w:i w:val="false"/>
          <w:color w:val="000000"/>
          <w:sz w:val="28"/>
        </w:rPr>
        <w:t xml:space="preserve">
емес жерасты құрылыстарын салуға    </w:t>
      </w:r>
      <w:r>
        <w:br/>
      </w:r>
      <w:r>
        <w:rPr>
          <w:rFonts w:ascii="Times New Roman"/>
          <w:b w:val="false"/>
          <w:i w:val="false"/>
          <w:color w:val="000000"/>
          <w:sz w:val="28"/>
        </w:rPr>
        <w:t xml:space="preserve">
және (немесе) пайдалануға келісімшарттар </w:t>
      </w:r>
      <w:r>
        <w:br/>
      </w:r>
      <w:r>
        <w:rPr>
          <w:rFonts w:ascii="Times New Roman"/>
          <w:b w:val="false"/>
          <w:i w:val="false"/>
          <w:color w:val="000000"/>
          <w:sz w:val="28"/>
        </w:rPr>
        <w:t xml:space="preserve">
жасасу" мемлекеттік көрсетілетін қызмет </w:t>
      </w:r>
      <w:r>
        <w:br/>
      </w:r>
      <w:r>
        <w:rPr>
          <w:rFonts w:ascii="Times New Roman"/>
          <w:b w:val="false"/>
          <w:i w:val="false"/>
          <w:color w:val="000000"/>
          <w:sz w:val="28"/>
        </w:rPr>
        <w:t xml:space="preserve">
регламентіне 2-қосымша        </w:t>
      </w:r>
    </w:p>
    <w:bookmarkEnd w:id="20"/>
    <w:p>
      <w:pPr>
        <w:spacing w:after="0"/>
        <w:ind w:left="0"/>
        <w:jc w:val="left"/>
      </w:pPr>
      <w:r>
        <w:rPr>
          <w:rFonts w:ascii="Times New Roman"/>
          <w:b/>
          <w:i w:val="false"/>
          <w:color w:val="000000"/>
        </w:rPr>
        <w:t xml:space="preserve"> "Барлауға немесе өндіруге байланысты</w:t>
      </w:r>
      <w:r>
        <w:br/>
      </w:r>
      <w:r>
        <w:rPr>
          <w:rFonts w:ascii="Times New Roman"/>
          <w:b/>
          <w:i w:val="false"/>
          <w:color w:val="000000"/>
        </w:rPr>
        <w:t>
емес жерасты құрылыстарын салуға және</w:t>
      </w:r>
      <w:r>
        <w:br/>
      </w:r>
      <w:r>
        <w:rPr>
          <w:rFonts w:ascii="Times New Roman"/>
          <w:b/>
          <w:i w:val="false"/>
          <w:color w:val="000000"/>
        </w:rPr>
        <w:t>
(немесе) пайдалануға келісімшарттар жасасу"</w:t>
      </w:r>
      <w:r>
        <w:br/>
      </w:r>
      <w:r>
        <w:rPr>
          <w:rFonts w:ascii="Times New Roman"/>
          <w:b/>
          <w:i w:val="false"/>
          <w:color w:val="000000"/>
        </w:rPr>
        <w:t>
мемлекеттік қызмет көрсетудің</w:t>
      </w:r>
      <w:r>
        <w:br/>
      </w:r>
      <w:r>
        <w:rPr>
          <w:rFonts w:ascii="Times New Roman"/>
          <w:b/>
          <w:i w:val="false"/>
          <w:color w:val="000000"/>
        </w:rPr>
        <w:t>
бизнес-процестерінің анықтамалығы</w:t>
      </w:r>
    </w:p>
    <w:p>
      <w:pPr>
        <w:spacing w:after="0"/>
        <w:ind w:left="0"/>
        <w:jc w:val="both"/>
      </w:pPr>
      <w:r>
        <w:drawing>
          <wp:inline distT="0" distB="0" distL="0" distR="0">
            <wp:extent cx="71628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162800" cy="3835400"/>
                    </a:xfrm>
                    <a:prstGeom prst="rect">
                      <a:avLst/>
                    </a:prstGeom>
                  </pic:spPr>
                </pic:pic>
              </a:graphicData>
            </a:graphic>
          </wp:inline>
        </w:drawing>
      </w:r>
    </w:p>
    <w:bookmarkStart w:name="z65" w:id="21"/>
    <w:p>
      <w:pPr>
        <w:spacing w:after="0"/>
        <w:ind w:left="0"/>
        <w:jc w:val="left"/>
      </w:pPr>
      <w:r>
        <w:rPr>
          <w:rFonts w:ascii="Times New Roman"/>
          <w:b/>
          <w:i w:val="false"/>
          <w:color w:val="000000"/>
        </w:rPr>
        <w:t xml:space="preserve"> 
Шартты белгілер:</w:t>
      </w:r>
    </w:p>
    <w:bookmarkEnd w:id="21"/>
    <w:p>
      <w:pPr>
        <w:spacing w:after="0"/>
        <w:ind w:left="0"/>
        <w:jc w:val="both"/>
      </w:pPr>
      <w:r>
        <w:drawing>
          <wp:inline distT="0" distB="0" distL="0" distR="0">
            <wp:extent cx="69977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97700" cy="1790700"/>
                    </a:xfrm>
                    <a:prstGeom prst="rect">
                      <a:avLst/>
                    </a:prstGeom>
                  </pic:spPr>
                </pic:pic>
              </a:graphicData>
            </a:graphic>
          </wp:inline>
        </w:drawing>
      </w:r>
    </w:p>
    <w:bookmarkStart w:name="z66" w:id="2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23 мамырдағы  </w:t>
      </w:r>
      <w:r>
        <w:br/>
      </w:r>
      <w:r>
        <w:rPr>
          <w:rFonts w:ascii="Times New Roman"/>
          <w:b w:val="false"/>
          <w:i w:val="false"/>
          <w:color w:val="000000"/>
          <w:sz w:val="28"/>
        </w:rPr>
        <w:t xml:space="preserve">
№ 230 қаулысымен бекітілген </w:t>
      </w:r>
    </w:p>
    <w:bookmarkEnd w:id="22"/>
    <w:p>
      <w:pPr>
        <w:spacing w:after="0"/>
        <w:ind w:left="0"/>
        <w:jc w:val="left"/>
      </w:pPr>
      <w:r>
        <w:rPr>
          <w:rFonts w:ascii="Times New Roman"/>
          <w:b/>
          <w:i w:val="false"/>
          <w:color w:val="000000"/>
        </w:rPr>
        <w:t xml:space="preserve"> "Кең таралған пайдалы қазбаларды</w:t>
      </w:r>
      <w:r>
        <w:br/>
      </w:r>
      <w:r>
        <w:rPr>
          <w:rFonts w:ascii="Times New Roman"/>
          <w:b/>
          <w:i w:val="false"/>
          <w:color w:val="000000"/>
        </w:rPr>
        <w:t>
барлауға, өндіруге келісімшарттар жасасу,</w:t>
      </w:r>
      <w:r>
        <w:br/>
      </w:r>
      <w:r>
        <w:rPr>
          <w:rFonts w:ascii="Times New Roman"/>
          <w:b/>
          <w:i w:val="false"/>
          <w:color w:val="000000"/>
        </w:rPr>
        <w:t>
оларды тіркеу және сақтау" мемлекеттік</w:t>
      </w:r>
      <w:r>
        <w:br/>
      </w:r>
      <w:r>
        <w:rPr>
          <w:rFonts w:ascii="Times New Roman"/>
          <w:b/>
          <w:i w:val="false"/>
          <w:color w:val="000000"/>
        </w:rPr>
        <w:t>
көрсетілетін қызмет регламенті</w:t>
      </w:r>
    </w:p>
    <w:bookmarkStart w:name="z67" w:id="23"/>
    <w:p>
      <w:pPr>
        <w:spacing w:after="0"/>
        <w:ind w:left="0"/>
        <w:jc w:val="left"/>
      </w:pPr>
      <w:r>
        <w:rPr>
          <w:rFonts w:ascii="Times New Roman"/>
          <w:b/>
          <w:i w:val="false"/>
          <w:color w:val="000000"/>
        </w:rPr>
        <w:t xml:space="preserve"> 
1. Жалпы ережелер</w:t>
      </w:r>
    </w:p>
    <w:bookmarkEnd w:id="23"/>
    <w:bookmarkStart w:name="z68" w:id="24"/>
    <w:p>
      <w:pPr>
        <w:spacing w:after="0"/>
        <w:ind w:left="0"/>
        <w:jc w:val="both"/>
      </w:pPr>
      <w:r>
        <w:rPr>
          <w:rFonts w:ascii="Times New Roman"/>
          <w:b w:val="false"/>
          <w:i w:val="false"/>
          <w:color w:val="000000"/>
          <w:sz w:val="28"/>
        </w:rPr>
        <w:t>
      1. "Кең таралған пайдалы қазбаларды барлауға, өндіруге келісімшарттар жасасу, оларды тіркеу және сақтау" мемлекеттік көрсетілетін қызметін (бұдан әрі – мемлекеттік көрсетілетін қызмет) облыстың жергілікті атқарушы органы ("Қостанай облысы әкімдігінің кәсіпкерлік және индустриалдық-инновациялық даму басқармасы" мемлекеттік мекемесі) (бұдан әрі – көрсетілетін қызметті беруші) көрсетеді.</w:t>
      </w:r>
      <w:r>
        <w:br/>
      </w:r>
      <w:r>
        <w:rPr>
          <w:rFonts w:ascii="Times New Roman"/>
          <w:b w:val="false"/>
          <w:i w:val="false"/>
          <w:color w:val="000000"/>
          <w:sz w:val="28"/>
        </w:rPr>
        <w:t>
      Өтініштерді қабылдау және </w:t>
      </w:r>
      <w:r>
        <w:rPr>
          <w:rFonts w:ascii="Times New Roman"/>
          <w:b w:val="false"/>
          <w:i w:val="false"/>
          <w:color w:val="000000"/>
          <w:sz w:val="28"/>
        </w:rPr>
        <w:t>мемлекеттік көрсетілетін қызмет</w:t>
      </w:r>
      <w:r>
        <w:rPr>
          <w:rFonts w:ascii="Times New Roman"/>
          <w:b w:val="false"/>
          <w:i w:val="false"/>
          <w:color w:val="000000"/>
          <w:sz w:val="28"/>
        </w:rPr>
        <w:t xml:space="preserve"> нәтижелерін беру көрсетілетін қызметті берушінің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Мемлекеттiк көрсетілетін қызмет</w:t>
      </w:r>
      <w:r>
        <w:rPr>
          <w:rFonts w:ascii="Times New Roman"/>
          <w:b w:val="false"/>
          <w:i w:val="false"/>
          <w:color w:val="000000"/>
          <w:sz w:val="28"/>
        </w:rPr>
        <w:t xml:space="preserve"> нысаны: қағаз түрінде.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Мемлекеттік көрсетілетін қызмет</w:t>
      </w:r>
      <w:r>
        <w:rPr>
          <w:rFonts w:ascii="Times New Roman"/>
          <w:b w:val="false"/>
          <w:i w:val="false"/>
          <w:color w:val="000000"/>
          <w:sz w:val="28"/>
        </w:rPr>
        <w:t xml:space="preserve"> нәтижесі – қол қойылған және тіркелген кең таралған пайдалы қазбаларды барлауға, өндіруге арналған келісімшарт (бұдан әрі – келісімшарт).</w:t>
      </w:r>
      <w:r>
        <w:br/>
      </w:r>
      <w:r>
        <w:rPr>
          <w:rFonts w:ascii="Times New Roman"/>
          <w:b w:val="false"/>
          <w:i w:val="false"/>
          <w:color w:val="000000"/>
          <w:sz w:val="28"/>
        </w:rPr>
        <w:t>
      </w:t>
      </w:r>
      <w:r>
        <w:rPr>
          <w:rFonts w:ascii="Times New Roman"/>
          <w:b w:val="false"/>
          <w:i w:val="false"/>
          <w:color w:val="000000"/>
          <w:sz w:val="28"/>
        </w:rPr>
        <w:t>Мемлекеттік көрсетілетін қызмет</w:t>
      </w:r>
      <w:r>
        <w:rPr>
          <w:rFonts w:ascii="Times New Roman"/>
          <w:b w:val="false"/>
          <w:i w:val="false"/>
          <w:color w:val="000000"/>
          <w:sz w:val="28"/>
        </w:rPr>
        <w:t xml:space="preserve"> нәтижесін беру нысаны: қағаз түрінде.</w:t>
      </w:r>
    </w:p>
    <w:bookmarkEnd w:id="24"/>
    <w:bookmarkStart w:name="z71" w:id="25"/>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
көрсетілетін қызметті берушінің құрылымдық</w:t>
      </w:r>
      <w:r>
        <w:br/>
      </w:r>
      <w:r>
        <w:rPr>
          <w:rFonts w:ascii="Times New Roman"/>
          <w:b/>
          <w:i w:val="false"/>
          <w:color w:val="000000"/>
        </w:rPr>
        <w:t>
бөлімшелерінің (қызметкерлерінің)</w:t>
      </w:r>
      <w:r>
        <w:br/>
      </w:r>
      <w:r>
        <w:rPr>
          <w:rFonts w:ascii="Times New Roman"/>
          <w:b/>
          <w:i w:val="false"/>
          <w:color w:val="000000"/>
        </w:rPr>
        <w:t>
іс-қимыл тәртібін сипаттау</w:t>
      </w:r>
    </w:p>
    <w:bookmarkEnd w:id="25"/>
    <w:bookmarkStart w:name="z72" w:id="26"/>
    <w:p>
      <w:pPr>
        <w:spacing w:after="0"/>
        <w:ind w:left="0"/>
        <w:jc w:val="both"/>
      </w:pPr>
      <w:r>
        <w:rPr>
          <w:rFonts w:ascii="Times New Roman"/>
          <w:b w:val="false"/>
          <w:i w:val="false"/>
          <w:color w:val="000000"/>
          <w:sz w:val="28"/>
        </w:rPr>
        <w:t>
      4. </w:t>
      </w:r>
      <w:r>
        <w:rPr>
          <w:rFonts w:ascii="Times New Roman"/>
          <w:b w:val="false"/>
          <w:i w:val="false"/>
          <w:color w:val="000000"/>
          <w:sz w:val="28"/>
        </w:rPr>
        <w:t>Мемлекеттік қызмет көрсету</w:t>
      </w:r>
      <w:r>
        <w:rPr>
          <w:rFonts w:ascii="Times New Roman"/>
          <w:b w:val="false"/>
          <w:i w:val="false"/>
          <w:color w:val="000000"/>
          <w:sz w:val="28"/>
        </w:rPr>
        <w:t xml:space="preserve"> бойынша рәсімді (іс-қимылды) бастауға негіздеме Қазақстан Республикасы Үкіметінің 2014 жылғы 26 ақпандағы </w:t>
      </w:r>
      <w:r>
        <w:rPr>
          <w:rFonts w:ascii="Times New Roman"/>
          <w:b w:val="false"/>
          <w:i w:val="false"/>
          <w:color w:val="000000"/>
          <w:sz w:val="28"/>
        </w:rPr>
        <w:t>№ 153</w:t>
      </w:r>
      <w:r>
        <w:rPr>
          <w:rFonts w:ascii="Times New Roman"/>
          <w:b w:val="false"/>
          <w:i w:val="false"/>
          <w:color w:val="000000"/>
          <w:sz w:val="28"/>
        </w:rPr>
        <w:t xml:space="preserve"> "Геология және су ресурстарын пайдалану саласындағы мемлекеттiк көрсетілетін қызметтер стандарттарын бекiту туралы" қаулысымен бекітілген "Кең таралған пайдалы қазбаларды барлауға, өндіруге келісімшарттар жасасу, оларды тіркеу және сақтау"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қоса бере отырып, көрсетілетін қызметті алушының өтініш беруі болып табылады.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Мемлекеттік қызмет көрсету</w:t>
      </w:r>
      <w:r>
        <w:rPr>
          <w:rFonts w:ascii="Times New Roman"/>
          <w:b w:val="false"/>
          <w:i w:val="false"/>
          <w:color w:val="000000"/>
          <w:sz w:val="28"/>
        </w:rPr>
        <w:t xml:space="preserve">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қызметкері құжаттар топтамасын қабылдайды, оларды тіркеуді жүзеге асырады және өтініштің көшірмесін көрсетілетін қызметті алушыға береді, 10 минут.</w:t>
      </w:r>
      <w:r>
        <w:br/>
      </w:r>
      <w:r>
        <w:rPr>
          <w:rFonts w:ascii="Times New Roman"/>
          <w:b w:val="false"/>
          <w:i w:val="false"/>
          <w:color w:val="000000"/>
          <w:sz w:val="28"/>
        </w:rPr>
        <w:t>
      Рәсімнің нәтижесі – құжаттар топтамасын қабылдау күні мен уақытын көрсете отырып, көрсетілетін қызметті берушінің кеңсесінде тіркелгені туралы өтініштің көшірмесі;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құжаттар топтамасымен танысады және жауапты орындаушыны айқындайды, 3 сағат.</w:t>
      </w:r>
      <w:r>
        <w:br/>
      </w:r>
      <w:r>
        <w:rPr>
          <w:rFonts w:ascii="Times New Roman"/>
          <w:b w:val="false"/>
          <w:i w:val="false"/>
          <w:color w:val="000000"/>
          <w:sz w:val="28"/>
        </w:rPr>
        <w:t>
      Рәсімнің нәтижесі – көрсетілетін қызметті беруші басшысының бұрыштамасы;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ұсынылған құжаттар топтамасын қарайды, келісімшарт жобасын дайындайды, 12 жұмыс күні.</w:t>
      </w:r>
      <w:r>
        <w:br/>
      </w:r>
      <w:r>
        <w:rPr>
          <w:rFonts w:ascii="Times New Roman"/>
          <w:b w:val="false"/>
          <w:i w:val="false"/>
          <w:color w:val="000000"/>
          <w:sz w:val="28"/>
        </w:rPr>
        <w:t>
      Рәсімнің нәтижесі - келісімшарт жобасы;</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басшысы келісімшарт жобасына қол қояды, 1 жұмыс күні.</w:t>
      </w:r>
      <w:r>
        <w:br/>
      </w:r>
      <w:r>
        <w:rPr>
          <w:rFonts w:ascii="Times New Roman"/>
          <w:b w:val="false"/>
          <w:i w:val="false"/>
          <w:color w:val="000000"/>
          <w:sz w:val="28"/>
        </w:rPr>
        <w:t>
      Рәсімнің нәтижесі – қол қойылған келісімшарт;</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 қызметкері келісімшартты көрсетілетін қызметті алушыға береді, 10 минут.</w:t>
      </w:r>
      <w:r>
        <w:br/>
      </w:r>
      <w:r>
        <w:rPr>
          <w:rFonts w:ascii="Times New Roman"/>
          <w:b w:val="false"/>
          <w:i w:val="false"/>
          <w:color w:val="000000"/>
          <w:sz w:val="28"/>
        </w:rPr>
        <w:t>
      Рәсімнің нәтижесі – келісімшарт беру.</w:t>
      </w:r>
    </w:p>
    <w:bookmarkEnd w:id="26"/>
    <w:bookmarkStart w:name="z79" w:id="27"/>
    <w:p>
      <w:pPr>
        <w:spacing w:after="0"/>
        <w:ind w:left="0"/>
        <w:jc w:val="left"/>
      </w:pPr>
      <w:r>
        <w:rPr>
          <w:rFonts w:ascii="Times New Roman"/>
          <w:b/>
          <w:i w:val="false"/>
          <w:color w:val="000000"/>
        </w:rPr>
        <w:t xml:space="preserve"> 
3. Мемлекеттік қызмет көрсету процесінде</w:t>
      </w:r>
      <w:r>
        <w:br/>
      </w:r>
      <w:r>
        <w:rPr>
          <w:rFonts w:ascii="Times New Roman"/>
          <w:b/>
          <w:i w:val="false"/>
          <w:color w:val="000000"/>
        </w:rPr>
        <w:t>
көрсетілетін қызметті берушінің құрылымдық</w:t>
      </w:r>
      <w:r>
        <w:br/>
      </w:r>
      <w:r>
        <w:rPr>
          <w:rFonts w:ascii="Times New Roman"/>
          <w:b/>
          <w:i w:val="false"/>
          <w:color w:val="000000"/>
        </w:rPr>
        <w:t>
бөлімшелерінің (қызметкерлерінің) өзара</w:t>
      </w:r>
      <w:r>
        <w:br/>
      </w:r>
      <w:r>
        <w:rPr>
          <w:rFonts w:ascii="Times New Roman"/>
          <w:b/>
          <w:i w:val="false"/>
          <w:color w:val="000000"/>
        </w:rPr>
        <w:t>
іс-қимыл тәртібін сипаттау</w:t>
      </w:r>
    </w:p>
    <w:bookmarkEnd w:id="27"/>
    <w:bookmarkStart w:name="z80" w:id="28"/>
    <w:p>
      <w:pPr>
        <w:spacing w:after="0"/>
        <w:ind w:left="0"/>
        <w:jc w:val="both"/>
      </w:pPr>
      <w:r>
        <w:rPr>
          <w:rFonts w:ascii="Times New Roman"/>
          <w:b w:val="false"/>
          <w:i w:val="false"/>
          <w:color w:val="000000"/>
          <w:sz w:val="28"/>
        </w:rPr>
        <w:t>
      6. </w:t>
      </w:r>
      <w:r>
        <w:rPr>
          <w:rFonts w:ascii="Times New Roman"/>
          <w:b w:val="false"/>
          <w:i w:val="false"/>
          <w:color w:val="000000"/>
          <w:sz w:val="28"/>
        </w:rPr>
        <w:t>Мемлекеттік көрсетілетін қызмет</w:t>
      </w:r>
      <w:r>
        <w:rPr>
          <w:rFonts w:ascii="Times New Roman"/>
          <w:b w:val="false"/>
          <w:i w:val="false"/>
          <w:color w:val="000000"/>
          <w:sz w:val="28"/>
        </w:rPr>
        <w:t xml:space="preserve">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қызметкері құжаттар топтамасын қабылдайды, оларды тіркеуді жүзеге асырады және өтініштің көшірмесін көрсетілетін қызметті алушыға береді, 10 минут;</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құжаттар топтамасымен танысады және жауапты орындаушыны айқындайды, 3 сағат;</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ұсынылған құжаттар топтамасын қарайды, келісімшарт жобасын дайындайды, 12 жұмыс күні;</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басшысы келісімшарт жобасына қол қояды, 1 жұмыс күні;</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 қызметкері келісімшартты көрсетілетін қызметті алушыға береді, 10 минут.</w:t>
      </w:r>
      <w:r>
        <w:br/>
      </w:r>
      <w:r>
        <w:rPr>
          <w:rFonts w:ascii="Times New Roman"/>
          <w:b w:val="false"/>
          <w:i w:val="false"/>
          <w:color w:val="000000"/>
          <w:sz w:val="28"/>
        </w:rPr>
        <w:t>
</w:t>
      </w: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блок-схемасы осы </w:t>
      </w:r>
      <w:r>
        <w:rPr>
          <w:rFonts w:ascii="Times New Roman"/>
          <w:b w:val="false"/>
          <w:i w:val="false"/>
          <w:color w:val="000000"/>
          <w:sz w:val="28"/>
        </w:rPr>
        <w:t>Регламентке</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процесінде рәсімдердің (іс-қимылдардың) реттілігін, көрсетілетін қызмет берушінің құрылымдық бөлімшелерінің (қызметкерлерінің) өзара іс-қимылдарын, сондай-ақ өзге де көрсетілетін қызметті берушілермен және (немесе) халыққа қызмет көрсету орталықтарының өзара іс-қимыл тәртібін және мемлекеттік қызмет көрсету процесінде ақпараттық жүйелерді қолдану тәртібін сипаттау осы </w:t>
      </w:r>
      <w:r>
        <w:rPr>
          <w:rFonts w:ascii="Times New Roman"/>
          <w:b w:val="false"/>
          <w:i w:val="false"/>
          <w:color w:val="000000"/>
          <w:sz w:val="28"/>
        </w:rPr>
        <w:t>Регламентке</w:t>
      </w:r>
      <w:r>
        <w:rPr>
          <w:rFonts w:ascii="Times New Roman"/>
          <w:b w:val="false"/>
          <w:i w:val="false"/>
          <w:color w:val="000000"/>
          <w:sz w:val="28"/>
        </w:rPr>
        <w:t>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қөрсетіледі.</w:t>
      </w:r>
    </w:p>
    <w:bookmarkEnd w:id="28"/>
    <w:bookmarkStart w:name="z92" w:id="29"/>
    <w:p>
      <w:pPr>
        <w:spacing w:after="0"/>
        <w:ind w:left="0"/>
        <w:jc w:val="both"/>
      </w:pPr>
      <w:r>
        <w:rPr>
          <w:rFonts w:ascii="Times New Roman"/>
          <w:b w:val="false"/>
          <w:i w:val="false"/>
          <w:color w:val="000000"/>
          <w:sz w:val="28"/>
        </w:rPr>
        <w:t xml:space="preserve">
"Кең таралған пайдалы қазбаларды  </w:t>
      </w:r>
      <w:r>
        <w:br/>
      </w:r>
      <w:r>
        <w:rPr>
          <w:rFonts w:ascii="Times New Roman"/>
          <w:b w:val="false"/>
          <w:i w:val="false"/>
          <w:color w:val="000000"/>
          <w:sz w:val="28"/>
        </w:rPr>
        <w:t xml:space="preserve">
барлауға, өндіруге келісімшарттар </w:t>
      </w:r>
      <w:r>
        <w:br/>
      </w:r>
      <w:r>
        <w:rPr>
          <w:rFonts w:ascii="Times New Roman"/>
          <w:b w:val="false"/>
          <w:i w:val="false"/>
          <w:color w:val="000000"/>
          <w:sz w:val="28"/>
        </w:rPr>
        <w:t xml:space="preserve">
жасасу, оларды тіркеу және сақтау"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1-қосымша       </w:t>
      </w:r>
    </w:p>
    <w:bookmarkEnd w:id="29"/>
    <w:p>
      <w:pPr>
        <w:spacing w:after="0"/>
        <w:ind w:left="0"/>
        <w:jc w:val="left"/>
      </w:pPr>
      <w:r>
        <w:rPr>
          <w:rFonts w:ascii="Times New Roman"/>
          <w:b/>
          <w:i w:val="false"/>
          <w:color w:val="000000"/>
        </w:rPr>
        <w:t xml:space="preserve"> Әрбір рәсімнің (іс-қимылдың) ұзақтығын</w:t>
      </w:r>
      <w:r>
        <w:br/>
      </w:r>
      <w:r>
        <w:rPr>
          <w:rFonts w:ascii="Times New Roman"/>
          <w:b/>
          <w:i w:val="false"/>
          <w:color w:val="000000"/>
        </w:rPr>
        <w:t>
көрсете отырып, құрылымдық бөлімшелер</w:t>
      </w:r>
      <w:r>
        <w:br/>
      </w:r>
      <w:r>
        <w:rPr>
          <w:rFonts w:ascii="Times New Roman"/>
          <w:b/>
          <w:i w:val="false"/>
          <w:color w:val="000000"/>
        </w:rPr>
        <w:t>
(қызметкерлер) арасындағы рәсімдердің</w:t>
      </w:r>
      <w:r>
        <w:br/>
      </w:r>
      <w:r>
        <w:rPr>
          <w:rFonts w:ascii="Times New Roman"/>
          <w:b/>
          <w:i w:val="false"/>
          <w:color w:val="000000"/>
        </w:rPr>
        <w:t>
(іс-қимылдардың) реттілігінің блок-схемасы</w:t>
      </w:r>
    </w:p>
    <w:p>
      <w:pPr>
        <w:spacing w:after="0"/>
        <w:ind w:left="0"/>
        <w:jc w:val="both"/>
      </w:pPr>
      <w:r>
        <w:drawing>
          <wp:inline distT="0" distB="0" distL="0" distR="0">
            <wp:extent cx="71120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112000" cy="3086100"/>
                    </a:xfrm>
                    <a:prstGeom prst="rect">
                      <a:avLst/>
                    </a:prstGeom>
                  </pic:spPr>
                </pic:pic>
              </a:graphicData>
            </a:graphic>
          </wp:inline>
        </w:drawing>
      </w:r>
    </w:p>
    <w:bookmarkStart w:name="z93" w:id="30"/>
    <w:p>
      <w:pPr>
        <w:spacing w:after="0"/>
        <w:ind w:left="0"/>
        <w:jc w:val="both"/>
      </w:pPr>
      <w:r>
        <w:rPr>
          <w:rFonts w:ascii="Times New Roman"/>
          <w:b w:val="false"/>
          <w:i w:val="false"/>
          <w:color w:val="000000"/>
          <w:sz w:val="28"/>
        </w:rPr>
        <w:t xml:space="preserve">
"Кең таралған пайдалы қазбаларды  </w:t>
      </w:r>
      <w:r>
        <w:br/>
      </w:r>
      <w:r>
        <w:rPr>
          <w:rFonts w:ascii="Times New Roman"/>
          <w:b w:val="false"/>
          <w:i w:val="false"/>
          <w:color w:val="000000"/>
          <w:sz w:val="28"/>
        </w:rPr>
        <w:t xml:space="preserve">
барлауға, өндіруге келісімшарттар </w:t>
      </w:r>
      <w:r>
        <w:br/>
      </w:r>
      <w:r>
        <w:rPr>
          <w:rFonts w:ascii="Times New Roman"/>
          <w:b w:val="false"/>
          <w:i w:val="false"/>
          <w:color w:val="000000"/>
          <w:sz w:val="28"/>
        </w:rPr>
        <w:t xml:space="preserve">
жасасу, оларды тіркеу және сақтау"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2-қосымша      </w:t>
      </w:r>
    </w:p>
    <w:bookmarkEnd w:id="30"/>
    <w:p>
      <w:pPr>
        <w:spacing w:after="0"/>
        <w:ind w:left="0"/>
        <w:jc w:val="left"/>
      </w:pPr>
      <w:r>
        <w:rPr>
          <w:rFonts w:ascii="Times New Roman"/>
          <w:b/>
          <w:i w:val="false"/>
          <w:color w:val="000000"/>
        </w:rPr>
        <w:t xml:space="preserve"> "Кең таралған пайдалы қазбаларды</w:t>
      </w:r>
      <w:r>
        <w:br/>
      </w:r>
      <w:r>
        <w:rPr>
          <w:rFonts w:ascii="Times New Roman"/>
          <w:b/>
          <w:i w:val="false"/>
          <w:color w:val="000000"/>
        </w:rPr>
        <w:t>
барлауға, өндіруге келісімшарттар жасасу,</w:t>
      </w:r>
      <w:r>
        <w:br/>
      </w:r>
      <w:r>
        <w:rPr>
          <w:rFonts w:ascii="Times New Roman"/>
          <w:b/>
          <w:i w:val="false"/>
          <w:color w:val="000000"/>
        </w:rPr>
        <w:t>
оларды тіркеу және сақтау" мемлекеттік</w:t>
      </w:r>
      <w:r>
        <w:br/>
      </w:r>
      <w:r>
        <w:rPr>
          <w:rFonts w:ascii="Times New Roman"/>
          <w:b/>
          <w:i w:val="false"/>
          <w:color w:val="000000"/>
        </w:rPr>
        <w:t>
қызмет көрсетудің бизнес-процестерінің</w:t>
      </w:r>
      <w:r>
        <w:br/>
      </w:r>
      <w:r>
        <w:rPr>
          <w:rFonts w:ascii="Times New Roman"/>
          <w:b/>
          <w:i w:val="false"/>
          <w:color w:val="000000"/>
        </w:rPr>
        <w:t>
анықтамалығы</w:t>
      </w:r>
    </w:p>
    <w:p>
      <w:pPr>
        <w:spacing w:after="0"/>
        <w:ind w:left="0"/>
        <w:jc w:val="both"/>
      </w:pPr>
      <w:r>
        <w:drawing>
          <wp:inline distT="0" distB="0" distL="0" distR="0">
            <wp:extent cx="7175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175500" cy="3708400"/>
                    </a:xfrm>
                    <a:prstGeom prst="rect">
                      <a:avLst/>
                    </a:prstGeom>
                  </pic:spPr>
                </pic:pic>
              </a:graphicData>
            </a:graphic>
          </wp:inline>
        </w:drawing>
      </w:r>
    </w:p>
    <w:bookmarkStart w:name="z94" w:id="31"/>
    <w:p>
      <w:pPr>
        <w:spacing w:after="0"/>
        <w:ind w:left="0"/>
        <w:jc w:val="left"/>
      </w:pPr>
      <w:r>
        <w:rPr>
          <w:rFonts w:ascii="Times New Roman"/>
          <w:b/>
          <w:i w:val="false"/>
          <w:color w:val="000000"/>
        </w:rPr>
        <w:t xml:space="preserve"> 
Шартты белгілер:</w:t>
      </w:r>
    </w:p>
    <w:bookmarkEnd w:id="31"/>
    <w:p>
      <w:pPr>
        <w:spacing w:after="0"/>
        <w:ind w:left="0"/>
        <w:jc w:val="both"/>
      </w:pPr>
      <w:r>
        <w:drawing>
          <wp:inline distT="0" distB="0" distL="0" distR="0">
            <wp:extent cx="7061200" cy="176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061200" cy="1765300"/>
                    </a:xfrm>
                    <a:prstGeom prst="rect">
                      <a:avLst/>
                    </a:prstGeom>
                  </pic:spPr>
                </pic:pic>
              </a:graphicData>
            </a:graphic>
          </wp:inline>
        </w:drawing>
      </w:r>
    </w:p>
    <w:bookmarkStart w:name="z95" w:id="3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23 мамырдағы  </w:t>
      </w:r>
      <w:r>
        <w:br/>
      </w:r>
      <w:r>
        <w:rPr>
          <w:rFonts w:ascii="Times New Roman"/>
          <w:b w:val="false"/>
          <w:i w:val="false"/>
          <w:color w:val="000000"/>
          <w:sz w:val="28"/>
        </w:rPr>
        <w:t xml:space="preserve">
№ 230 қаулысымен бекітілген </w:t>
      </w:r>
    </w:p>
    <w:bookmarkEnd w:id="32"/>
    <w:p>
      <w:pPr>
        <w:spacing w:after="0"/>
        <w:ind w:left="0"/>
        <w:jc w:val="left"/>
      </w:pPr>
      <w:r>
        <w:rPr>
          <w:rFonts w:ascii="Times New Roman"/>
          <w:b/>
          <w:i w:val="false"/>
          <w:color w:val="000000"/>
        </w:rPr>
        <w:t xml:space="preserve"> "Жер қойнауын пайдалану құқығын беруге,</w:t>
      </w:r>
      <w:r>
        <w:br/>
      </w:r>
      <w:r>
        <w:rPr>
          <w:rFonts w:ascii="Times New Roman"/>
          <w:b/>
          <w:i w:val="false"/>
          <w:color w:val="000000"/>
        </w:rPr>
        <w:t>
барлауға немесе өндіруге байланысты емес</w:t>
      </w:r>
      <w:r>
        <w:br/>
      </w:r>
      <w:r>
        <w:rPr>
          <w:rFonts w:ascii="Times New Roman"/>
          <w:b/>
          <w:i w:val="false"/>
          <w:color w:val="000000"/>
        </w:rPr>
        <w:t>
жерасты құрылыстарын салуға және (немесе)</w:t>
      </w:r>
      <w:r>
        <w:br/>
      </w:r>
      <w:r>
        <w:rPr>
          <w:rFonts w:ascii="Times New Roman"/>
          <w:b/>
          <w:i w:val="false"/>
          <w:color w:val="000000"/>
        </w:rPr>
        <w:t>
пайдалануға арналған келісімшарттарды тіркеу"</w:t>
      </w:r>
      <w:r>
        <w:br/>
      </w:r>
      <w:r>
        <w:rPr>
          <w:rFonts w:ascii="Times New Roman"/>
          <w:b/>
          <w:i w:val="false"/>
          <w:color w:val="000000"/>
        </w:rPr>
        <w:t>
мемлекеттік көрсетілетін қызмет регламенті</w:t>
      </w:r>
    </w:p>
    <w:bookmarkStart w:name="z96" w:id="33"/>
    <w:p>
      <w:pPr>
        <w:spacing w:after="0"/>
        <w:ind w:left="0"/>
        <w:jc w:val="left"/>
      </w:pPr>
      <w:r>
        <w:rPr>
          <w:rFonts w:ascii="Times New Roman"/>
          <w:b/>
          <w:i w:val="false"/>
          <w:color w:val="000000"/>
        </w:rPr>
        <w:t xml:space="preserve"> 
1. Жалпы ережелер</w:t>
      </w:r>
    </w:p>
    <w:bookmarkEnd w:id="33"/>
    <w:bookmarkStart w:name="z97" w:id="34"/>
    <w:p>
      <w:pPr>
        <w:spacing w:after="0"/>
        <w:ind w:left="0"/>
        <w:jc w:val="both"/>
      </w:pPr>
      <w:r>
        <w:rPr>
          <w:rFonts w:ascii="Times New Roman"/>
          <w:b w:val="false"/>
          <w:i w:val="false"/>
          <w:color w:val="000000"/>
          <w:sz w:val="28"/>
        </w:rPr>
        <w:t>
      1. "Жер қойнауын пайдалану құқығын беруге, барлауға немесе өндіруге байланысты емес жерасты құрылыстарын салуға және (немесе) пайдалануға арналған келісімшарттарды тіркеу" мемлекеттік көрсетілетін қызметін (бұдан әрі – мемлекеттік көрсетілетін қызмет) облыстың жергілікті атқарушы органы ("Қостанай облысы әкімдігінің кәсіпкерлік және индустриалдық-инновациялық даму басқармасы" мемлекеттік мекемесі) (бұдан әрі – көрсетілетін қызметті беруші) көрсетеді.</w:t>
      </w:r>
      <w:r>
        <w:br/>
      </w:r>
      <w:r>
        <w:rPr>
          <w:rFonts w:ascii="Times New Roman"/>
          <w:b w:val="false"/>
          <w:i w:val="false"/>
          <w:color w:val="000000"/>
          <w:sz w:val="28"/>
        </w:rPr>
        <w:t>
      Өтініштерді қабылдау және </w:t>
      </w:r>
      <w:r>
        <w:rPr>
          <w:rFonts w:ascii="Times New Roman"/>
          <w:b w:val="false"/>
          <w:i w:val="false"/>
          <w:color w:val="000000"/>
          <w:sz w:val="28"/>
        </w:rPr>
        <w:t>мемлекеттік көрсетілетін қызмет</w:t>
      </w:r>
      <w:r>
        <w:rPr>
          <w:rFonts w:ascii="Times New Roman"/>
          <w:b w:val="false"/>
          <w:i w:val="false"/>
          <w:color w:val="000000"/>
          <w:sz w:val="28"/>
        </w:rPr>
        <w:t xml:space="preserve"> нәтижелерін беру көрсетілетін қызметті берушінің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Мемлекеттiк көрсетілетін қызмет</w:t>
      </w:r>
      <w:r>
        <w:rPr>
          <w:rFonts w:ascii="Times New Roman"/>
          <w:b w:val="false"/>
          <w:i w:val="false"/>
          <w:color w:val="000000"/>
          <w:sz w:val="28"/>
        </w:rPr>
        <w:t xml:space="preserve"> нысаны: қағаз түрінде.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Мемлекеттік көрсетілетін қызмет</w:t>
      </w:r>
      <w:r>
        <w:rPr>
          <w:rFonts w:ascii="Times New Roman"/>
          <w:b w:val="false"/>
          <w:i w:val="false"/>
          <w:color w:val="000000"/>
          <w:sz w:val="28"/>
        </w:rPr>
        <w:t xml:space="preserve"> нәтижесі – Қазақстан Республикасы Үкіметінің 2014 жылғы 26 ақпандағы </w:t>
      </w:r>
      <w:r>
        <w:rPr>
          <w:rFonts w:ascii="Times New Roman"/>
          <w:b w:val="false"/>
          <w:i w:val="false"/>
          <w:color w:val="000000"/>
          <w:sz w:val="28"/>
        </w:rPr>
        <w:t>№ 153</w:t>
      </w:r>
      <w:r>
        <w:rPr>
          <w:rFonts w:ascii="Times New Roman"/>
          <w:b w:val="false"/>
          <w:i w:val="false"/>
          <w:color w:val="000000"/>
          <w:sz w:val="28"/>
        </w:rPr>
        <w:t xml:space="preserve"> "Геология және су ресурстарын пайдалану саласындағы мемлекеттiк көрсетілетін қызметтер стандарттарын бекiту туралы" қаулысымен бекітілген "Жер қойнауын пайдалану құқығын беруге, барлауға немесе өндіруге байланысты емес жерасты құрылыстарын салуға және (немесе) пайдалануға арналған келісімшарттарды тіркеу"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Республикасында жер қойнауын пайдалану құқығын беруге, барлауға немесе өндіруге байланысты емес жерасты құрылыстарын салуға және (немесе) пайдалануға арналған келісімшарттарды мемлекеттік тіркеу актісі.</w:t>
      </w:r>
      <w:r>
        <w:br/>
      </w:r>
      <w:r>
        <w:rPr>
          <w:rFonts w:ascii="Times New Roman"/>
          <w:b w:val="false"/>
          <w:i w:val="false"/>
          <w:color w:val="000000"/>
          <w:sz w:val="28"/>
        </w:rPr>
        <w:t>
      </w:t>
      </w:r>
      <w:r>
        <w:rPr>
          <w:rFonts w:ascii="Times New Roman"/>
          <w:b w:val="false"/>
          <w:i w:val="false"/>
          <w:color w:val="000000"/>
          <w:sz w:val="28"/>
        </w:rPr>
        <w:t>Мемлекеттік қызметті көрсету</w:t>
      </w:r>
      <w:r>
        <w:rPr>
          <w:rFonts w:ascii="Times New Roman"/>
          <w:b w:val="false"/>
          <w:i w:val="false"/>
          <w:color w:val="000000"/>
          <w:sz w:val="28"/>
        </w:rPr>
        <w:t xml:space="preserve"> нәтижесін ұсыну нысаны: қағаз түрінде.</w:t>
      </w:r>
    </w:p>
    <w:bookmarkEnd w:id="34"/>
    <w:bookmarkStart w:name="z100" w:id="35"/>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
көрсетілетін қызметті берушінің құрылымдық</w:t>
      </w:r>
      <w:r>
        <w:br/>
      </w:r>
      <w:r>
        <w:rPr>
          <w:rFonts w:ascii="Times New Roman"/>
          <w:b/>
          <w:i w:val="false"/>
          <w:color w:val="000000"/>
        </w:rPr>
        <w:t>
бөлімшелерінің (қызметкерлерінің)</w:t>
      </w:r>
      <w:r>
        <w:br/>
      </w:r>
      <w:r>
        <w:rPr>
          <w:rFonts w:ascii="Times New Roman"/>
          <w:b/>
          <w:i w:val="false"/>
          <w:color w:val="000000"/>
        </w:rPr>
        <w:t>
іс-қимыл тәртібін сипаттау</w:t>
      </w:r>
    </w:p>
    <w:bookmarkEnd w:id="35"/>
    <w:bookmarkStart w:name="z101" w:id="36"/>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қоса бере отырып, көрсетілетін қызметті алушының өтініш беруі болып табылады.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Мемлекеттік қызмет көрсету</w:t>
      </w:r>
      <w:r>
        <w:rPr>
          <w:rFonts w:ascii="Times New Roman"/>
          <w:b w:val="false"/>
          <w:i w:val="false"/>
          <w:color w:val="000000"/>
          <w:sz w:val="28"/>
        </w:rPr>
        <w:t xml:space="preserve">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қызметкері құжаттар топтамасын қабылдайды, оларды тіркеуді жүзеге асырады және өтініштің көшірмесін көрсетілетін қызметті алушыға береді, 10 минут.</w:t>
      </w:r>
      <w:r>
        <w:br/>
      </w:r>
      <w:r>
        <w:rPr>
          <w:rFonts w:ascii="Times New Roman"/>
          <w:b w:val="false"/>
          <w:i w:val="false"/>
          <w:color w:val="000000"/>
          <w:sz w:val="28"/>
        </w:rPr>
        <w:t>
      Рәсімнің нәтижесі – құжаттар топтамасын қабылдау күні мен уақытын көрсете отырып, көрсетілетін қызметті берушінің кеңсесінде тіркелгені туралы өтініштің көшірмесі;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құжаттар топтамасымен танысады және жауапты орындаушыны айқындайды, 3 сағат.</w:t>
      </w:r>
      <w:r>
        <w:br/>
      </w:r>
      <w:r>
        <w:rPr>
          <w:rFonts w:ascii="Times New Roman"/>
          <w:b w:val="false"/>
          <w:i w:val="false"/>
          <w:color w:val="000000"/>
          <w:sz w:val="28"/>
        </w:rPr>
        <w:t>
      Рәсімнің нәтижесі – көрсетілетін қызметті беруші басшысының бұрыштамасы;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ұсынылған құжаттар топтамасын қарайды, акт жобасын дайындайды, 3 жұмыс күні.</w:t>
      </w:r>
      <w:r>
        <w:br/>
      </w:r>
      <w:r>
        <w:rPr>
          <w:rFonts w:ascii="Times New Roman"/>
          <w:b w:val="false"/>
          <w:i w:val="false"/>
          <w:color w:val="000000"/>
          <w:sz w:val="28"/>
        </w:rPr>
        <w:t>
      Рәсімнің нәтижесі - акт жобасы;</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басшысы акт жобасына қол қояды, 1 жұмыс күні.</w:t>
      </w:r>
      <w:r>
        <w:br/>
      </w:r>
      <w:r>
        <w:rPr>
          <w:rFonts w:ascii="Times New Roman"/>
          <w:b w:val="false"/>
          <w:i w:val="false"/>
          <w:color w:val="000000"/>
          <w:sz w:val="28"/>
        </w:rPr>
        <w:t>
      Рәсімнің нәтижесі – қол қойылған акт;</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 қызметкері актіні көрсетілетін қызметті алушыға береді, 10 минут.</w:t>
      </w:r>
      <w:r>
        <w:br/>
      </w:r>
      <w:r>
        <w:rPr>
          <w:rFonts w:ascii="Times New Roman"/>
          <w:b w:val="false"/>
          <w:i w:val="false"/>
          <w:color w:val="000000"/>
          <w:sz w:val="28"/>
        </w:rPr>
        <w:t>
      Рәсімнің нәтижесі – акт беру.</w:t>
      </w:r>
    </w:p>
    <w:bookmarkEnd w:id="36"/>
    <w:bookmarkStart w:name="z108" w:id="37"/>
    <w:p>
      <w:pPr>
        <w:spacing w:after="0"/>
        <w:ind w:left="0"/>
        <w:jc w:val="left"/>
      </w:pPr>
      <w:r>
        <w:rPr>
          <w:rFonts w:ascii="Times New Roman"/>
          <w:b/>
          <w:i w:val="false"/>
          <w:color w:val="000000"/>
        </w:rPr>
        <w:t xml:space="preserve"> 
3. Мемлекеттік қызмет көрсету процесінде</w:t>
      </w:r>
      <w:r>
        <w:br/>
      </w:r>
      <w:r>
        <w:rPr>
          <w:rFonts w:ascii="Times New Roman"/>
          <w:b/>
          <w:i w:val="false"/>
          <w:color w:val="000000"/>
        </w:rPr>
        <w:t>
көрсетілетін қызметті берушінің құрылымдық</w:t>
      </w:r>
      <w:r>
        <w:br/>
      </w:r>
      <w:r>
        <w:rPr>
          <w:rFonts w:ascii="Times New Roman"/>
          <w:b/>
          <w:i w:val="false"/>
          <w:color w:val="000000"/>
        </w:rPr>
        <w:t>
бөлімшелерінің (қызметкерлерінің) өзара</w:t>
      </w:r>
      <w:r>
        <w:br/>
      </w:r>
      <w:r>
        <w:rPr>
          <w:rFonts w:ascii="Times New Roman"/>
          <w:b/>
          <w:i w:val="false"/>
          <w:color w:val="000000"/>
        </w:rPr>
        <w:t>
іс-қимыл тәртібін сипаттау</w:t>
      </w:r>
    </w:p>
    <w:bookmarkEnd w:id="37"/>
    <w:bookmarkStart w:name="z109" w:id="38"/>
    <w:p>
      <w:pPr>
        <w:spacing w:after="0"/>
        <w:ind w:left="0"/>
        <w:jc w:val="both"/>
      </w:pPr>
      <w:r>
        <w:rPr>
          <w:rFonts w:ascii="Times New Roman"/>
          <w:b w:val="false"/>
          <w:i w:val="false"/>
          <w:color w:val="000000"/>
          <w:sz w:val="28"/>
        </w:rPr>
        <w:t>
      6. </w:t>
      </w:r>
      <w:r>
        <w:rPr>
          <w:rFonts w:ascii="Times New Roman"/>
          <w:b w:val="false"/>
          <w:i w:val="false"/>
          <w:color w:val="000000"/>
          <w:sz w:val="28"/>
        </w:rPr>
        <w:t>Мемлекеттік көрсетілетін қызмет</w:t>
      </w:r>
      <w:r>
        <w:rPr>
          <w:rFonts w:ascii="Times New Roman"/>
          <w:b w:val="false"/>
          <w:i w:val="false"/>
          <w:color w:val="000000"/>
          <w:sz w:val="28"/>
        </w:rPr>
        <w:t xml:space="preserve">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қызметкері құжаттарды қабылдайды, оларды тіркеуді жүзеге асырады өтініштің көшірмесін көрсетілетін қызметті алушыға береді, 10 минут;</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құжаттар топтамасымен танысады және жауапты орындаушыны айқындайды, 3 сағат;</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ұсынылған құжаттар топтамасын қарайды, акт жобасын дайындайды, 3 жұмыс күні;</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басшысы акт жобасына қол қояды, 1 жұмыс күні;</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 қызметкері актіні көрсетілетін қызметті алушыға береді, 10 минут.</w:t>
      </w:r>
      <w:r>
        <w:br/>
      </w:r>
      <w:r>
        <w:rPr>
          <w:rFonts w:ascii="Times New Roman"/>
          <w:b w:val="false"/>
          <w:i w:val="false"/>
          <w:color w:val="000000"/>
          <w:sz w:val="28"/>
        </w:rPr>
        <w:t>
</w:t>
      </w: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блок-схемасы осы </w:t>
      </w:r>
      <w:r>
        <w:rPr>
          <w:rFonts w:ascii="Times New Roman"/>
          <w:b w:val="false"/>
          <w:i w:val="false"/>
          <w:color w:val="000000"/>
          <w:sz w:val="28"/>
        </w:rPr>
        <w:t>Регламентке</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процесінде рәсімдердің (іс-қимылдардың) реттілігін, көрсетілетін қызмет берушінің құрылымдық бөлімшелерінің (қызметкерлерінің) өзара іс-қимылдарын, сондай-ақ өзге де көрсетілетін қызметті берушілермен және (немесе) халыққа қызмет көрсету орталықтарының өзара іс-қимыл тәртібін және мемлекеттік қызмет көрсету процесінде ақпараттық жүйелерді қолдану тәртібін сипаттау осы </w:t>
      </w:r>
      <w:r>
        <w:rPr>
          <w:rFonts w:ascii="Times New Roman"/>
          <w:b w:val="false"/>
          <w:i w:val="false"/>
          <w:color w:val="000000"/>
          <w:sz w:val="28"/>
        </w:rPr>
        <w:t>Регламентке</w:t>
      </w:r>
      <w:r>
        <w:rPr>
          <w:rFonts w:ascii="Times New Roman"/>
          <w:b w:val="false"/>
          <w:i w:val="false"/>
          <w:color w:val="000000"/>
          <w:sz w:val="28"/>
        </w:rPr>
        <w:t>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қөрсетіледі.</w:t>
      </w:r>
    </w:p>
    <w:bookmarkEnd w:id="38"/>
    <w:bookmarkStart w:name="z121" w:id="39"/>
    <w:p>
      <w:pPr>
        <w:spacing w:after="0"/>
        <w:ind w:left="0"/>
        <w:jc w:val="both"/>
      </w:pPr>
      <w:r>
        <w:rPr>
          <w:rFonts w:ascii="Times New Roman"/>
          <w:b w:val="false"/>
          <w:i w:val="false"/>
          <w:color w:val="000000"/>
          <w:sz w:val="28"/>
        </w:rPr>
        <w:t xml:space="preserve">
"Жер қойнауын пайдалану құқығын  </w:t>
      </w:r>
      <w:r>
        <w:br/>
      </w:r>
      <w:r>
        <w:rPr>
          <w:rFonts w:ascii="Times New Roman"/>
          <w:b w:val="false"/>
          <w:i w:val="false"/>
          <w:color w:val="000000"/>
          <w:sz w:val="28"/>
        </w:rPr>
        <w:t xml:space="preserve">
беруге, барлауға немесе өндіруге  </w:t>
      </w:r>
      <w:r>
        <w:br/>
      </w:r>
      <w:r>
        <w:rPr>
          <w:rFonts w:ascii="Times New Roman"/>
          <w:b w:val="false"/>
          <w:i w:val="false"/>
          <w:color w:val="000000"/>
          <w:sz w:val="28"/>
        </w:rPr>
        <w:t xml:space="preserve">
байланысты емес жерасты құрылыстарын </w:t>
      </w:r>
      <w:r>
        <w:br/>
      </w:r>
      <w:r>
        <w:rPr>
          <w:rFonts w:ascii="Times New Roman"/>
          <w:b w:val="false"/>
          <w:i w:val="false"/>
          <w:color w:val="000000"/>
          <w:sz w:val="28"/>
        </w:rPr>
        <w:t xml:space="preserve">
салуға және (немесе) пайдалануға  </w:t>
      </w:r>
      <w:r>
        <w:br/>
      </w:r>
      <w:r>
        <w:rPr>
          <w:rFonts w:ascii="Times New Roman"/>
          <w:b w:val="false"/>
          <w:i w:val="false"/>
          <w:color w:val="000000"/>
          <w:sz w:val="28"/>
        </w:rPr>
        <w:t xml:space="preserve">
арналған келісімшарттарды тіркеу"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1-қосымша      </w:t>
      </w:r>
    </w:p>
    <w:bookmarkEnd w:id="39"/>
    <w:p>
      <w:pPr>
        <w:spacing w:after="0"/>
        <w:ind w:left="0"/>
        <w:jc w:val="left"/>
      </w:pPr>
      <w:r>
        <w:rPr>
          <w:rFonts w:ascii="Times New Roman"/>
          <w:b/>
          <w:i w:val="false"/>
          <w:color w:val="000000"/>
        </w:rPr>
        <w:t xml:space="preserve"> Әрбір рәсімнің (іс-қимылдың) ұзақтығын</w:t>
      </w:r>
      <w:r>
        <w:br/>
      </w:r>
      <w:r>
        <w:rPr>
          <w:rFonts w:ascii="Times New Roman"/>
          <w:b/>
          <w:i w:val="false"/>
          <w:color w:val="000000"/>
        </w:rPr>
        <w:t>
көрсете отырып, құрылымдық бөлімшелер</w:t>
      </w:r>
      <w:r>
        <w:br/>
      </w:r>
      <w:r>
        <w:rPr>
          <w:rFonts w:ascii="Times New Roman"/>
          <w:b/>
          <w:i w:val="false"/>
          <w:color w:val="000000"/>
        </w:rPr>
        <w:t>
(қызметкерлер) арасындағы рәсімдердің</w:t>
      </w:r>
      <w:r>
        <w:br/>
      </w:r>
      <w:r>
        <w:rPr>
          <w:rFonts w:ascii="Times New Roman"/>
          <w:b/>
          <w:i w:val="false"/>
          <w:color w:val="000000"/>
        </w:rPr>
        <w:t>
(іс-қимылдардың) реттілігінің блок-схемасы</w:t>
      </w:r>
    </w:p>
    <w:p>
      <w:pPr>
        <w:spacing w:after="0"/>
        <w:ind w:left="0"/>
        <w:jc w:val="both"/>
      </w:pPr>
      <w:r>
        <w:drawing>
          <wp:inline distT="0" distB="0" distL="0" distR="0">
            <wp:extent cx="71882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188200" cy="2997200"/>
                    </a:xfrm>
                    <a:prstGeom prst="rect">
                      <a:avLst/>
                    </a:prstGeom>
                  </pic:spPr>
                </pic:pic>
              </a:graphicData>
            </a:graphic>
          </wp:inline>
        </w:drawing>
      </w:r>
    </w:p>
    <w:bookmarkStart w:name="z122" w:id="40"/>
    <w:p>
      <w:pPr>
        <w:spacing w:after="0"/>
        <w:ind w:left="0"/>
        <w:jc w:val="both"/>
      </w:pPr>
      <w:r>
        <w:rPr>
          <w:rFonts w:ascii="Times New Roman"/>
          <w:b w:val="false"/>
          <w:i w:val="false"/>
          <w:color w:val="000000"/>
          <w:sz w:val="28"/>
        </w:rPr>
        <w:t xml:space="preserve">
"Жер қойнауын пайдалану құқығын  </w:t>
      </w:r>
      <w:r>
        <w:br/>
      </w:r>
      <w:r>
        <w:rPr>
          <w:rFonts w:ascii="Times New Roman"/>
          <w:b w:val="false"/>
          <w:i w:val="false"/>
          <w:color w:val="000000"/>
          <w:sz w:val="28"/>
        </w:rPr>
        <w:t xml:space="preserve">
беруге, барлауға немесе өндіруге  </w:t>
      </w:r>
      <w:r>
        <w:br/>
      </w:r>
      <w:r>
        <w:rPr>
          <w:rFonts w:ascii="Times New Roman"/>
          <w:b w:val="false"/>
          <w:i w:val="false"/>
          <w:color w:val="000000"/>
          <w:sz w:val="28"/>
        </w:rPr>
        <w:t xml:space="preserve">
байланысты емес жерасты құрылыстарын </w:t>
      </w:r>
      <w:r>
        <w:br/>
      </w:r>
      <w:r>
        <w:rPr>
          <w:rFonts w:ascii="Times New Roman"/>
          <w:b w:val="false"/>
          <w:i w:val="false"/>
          <w:color w:val="000000"/>
          <w:sz w:val="28"/>
        </w:rPr>
        <w:t xml:space="preserve">
салуға және (немесе) пайдалануға  </w:t>
      </w:r>
      <w:r>
        <w:br/>
      </w:r>
      <w:r>
        <w:rPr>
          <w:rFonts w:ascii="Times New Roman"/>
          <w:b w:val="false"/>
          <w:i w:val="false"/>
          <w:color w:val="000000"/>
          <w:sz w:val="28"/>
        </w:rPr>
        <w:t xml:space="preserve">
арналған келісімшарттарды тіркеу"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2-қосымша     </w:t>
      </w:r>
    </w:p>
    <w:bookmarkEnd w:id="40"/>
    <w:p>
      <w:pPr>
        <w:spacing w:after="0"/>
        <w:ind w:left="0"/>
        <w:jc w:val="left"/>
      </w:pPr>
      <w:r>
        <w:rPr>
          <w:rFonts w:ascii="Times New Roman"/>
          <w:b/>
          <w:i w:val="false"/>
          <w:color w:val="000000"/>
        </w:rPr>
        <w:t xml:space="preserve"> "Жер қойнауын пайдалану құқығын беруге,</w:t>
      </w:r>
      <w:r>
        <w:br/>
      </w:r>
      <w:r>
        <w:rPr>
          <w:rFonts w:ascii="Times New Roman"/>
          <w:b/>
          <w:i w:val="false"/>
          <w:color w:val="000000"/>
        </w:rPr>
        <w:t>
барлауға немесе өндіруге байланысты емес</w:t>
      </w:r>
      <w:r>
        <w:br/>
      </w:r>
      <w:r>
        <w:rPr>
          <w:rFonts w:ascii="Times New Roman"/>
          <w:b/>
          <w:i w:val="false"/>
          <w:color w:val="000000"/>
        </w:rPr>
        <w:t>
жерасты құрылыстарын салуға және (немесе)</w:t>
      </w:r>
      <w:r>
        <w:br/>
      </w:r>
      <w:r>
        <w:rPr>
          <w:rFonts w:ascii="Times New Roman"/>
          <w:b/>
          <w:i w:val="false"/>
          <w:color w:val="000000"/>
        </w:rPr>
        <w:t>
пайдалануға арналған келісімшарттарды</w:t>
      </w:r>
      <w:r>
        <w:br/>
      </w:r>
      <w:r>
        <w:rPr>
          <w:rFonts w:ascii="Times New Roman"/>
          <w:b/>
          <w:i w:val="false"/>
          <w:color w:val="000000"/>
        </w:rPr>
        <w:t>
тіркеу" мемлекеттік қызмет көрсетудің</w:t>
      </w:r>
      <w:r>
        <w:br/>
      </w:r>
      <w:r>
        <w:rPr>
          <w:rFonts w:ascii="Times New Roman"/>
          <w:b/>
          <w:i w:val="false"/>
          <w:color w:val="000000"/>
        </w:rPr>
        <w:t>
бизнес-процестерінің анықтамалығы</w:t>
      </w:r>
    </w:p>
    <w:p>
      <w:pPr>
        <w:spacing w:after="0"/>
        <w:ind w:left="0"/>
        <w:jc w:val="both"/>
      </w:pPr>
      <w:r>
        <w:drawing>
          <wp:inline distT="0" distB="0" distL="0" distR="0">
            <wp:extent cx="70612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061200" cy="3581400"/>
                    </a:xfrm>
                    <a:prstGeom prst="rect">
                      <a:avLst/>
                    </a:prstGeom>
                  </pic:spPr>
                </pic:pic>
              </a:graphicData>
            </a:graphic>
          </wp:inline>
        </w:drawing>
      </w:r>
    </w:p>
    <w:bookmarkStart w:name="z123" w:id="41"/>
    <w:p>
      <w:pPr>
        <w:spacing w:after="0"/>
        <w:ind w:left="0"/>
        <w:jc w:val="left"/>
      </w:pPr>
      <w:r>
        <w:rPr>
          <w:rFonts w:ascii="Times New Roman"/>
          <w:b/>
          <w:i w:val="false"/>
          <w:color w:val="000000"/>
        </w:rPr>
        <w:t xml:space="preserve"> 
Шартты белгілер:</w:t>
      </w:r>
    </w:p>
    <w:bookmarkEnd w:id="41"/>
    <w:p>
      <w:pPr>
        <w:spacing w:after="0"/>
        <w:ind w:left="0"/>
        <w:jc w:val="both"/>
      </w:pPr>
      <w:r>
        <w:drawing>
          <wp:inline distT="0" distB="0" distL="0" distR="0">
            <wp:extent cx="70993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099300" cy="1587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