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25ded9" w14:textId="a25ded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облысы әкімдігінің жұмыспен қамтуды үйлестіру және әлеуметтік бағдарламалар басқармасы" мемлекеттік мекемесі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2014 жылғы 8 шілдедегі № 316 қаулысы. Қостанай облысының Әділет департаментінде 2014 жылғы 10 шілдеде № 4928 болып тіркелді. Күші жойылды - Қостанай облысы әкімдігінің 2017 жылғы 22 ақпандағы № 86 қаулысымен</w:t>
      </w:r>
    </w:p>
    <w:p>
      <w:pPr>
        <w:spacing w:after="0"/>
        <w:ind w:left="0"/>
        <w:jc w:val="left"/>
      </w:pPr>
      <w:r>
        <w:rPr>
          <w:rFonts w:ascii="Times New Roman"/>
          <w:b w:val="false"/>
          <w:i w:val="false"/>
          <w:color w:val="ff0000"/>
          <w:sz w:val="28"/>
        </w:rPr>
        <w:t xml:space="preserve">      Ескерту. Күші жойылды - Қостанай облысы әкімдігінің 22.02.2017 </w:t>
      </w:r>
      <w:r>
        <w:rPr>
          <w:rFonts w:ascii="Times New Roman"/>
          <w:b w:val="false"/>
          <w:i w:val="false"/>
          <w:color w:val="ff0000"/>
          <w:sz w:val="28"/>
        </w:rPr>
        <w:t>№ 86</w:t>
      </w:r>
      <w:r>
        <w:rPr>
          <w:rFonts w:ascii="Times New Roman"/>
          <w:b w:val="false"/>
          <w:i w:val="false"/>
          <w:color w:val="ff0000"/>
          <w:sz w:val="28"/>
        </w:rPr>
        <w:t xml:space="preserve"> қаулысымен (алғашқы ресми жарияланған күнiнен кейін күнтiзбелiк он күн өткен соң қолданысқа енгiзiледi).</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2001 жылғы 23 қаңтардағы Қазақстан Республикасы Заңының </w:t>
      </w:r>
      <w:r>
        <w:rPr>
          <w:rFonts w:ascii="Times New Roman"/>
          <w:b w:val="false"/>
          <w:i w:val="false"/>
          <w:color w:val="000000"/>
          <w:sz w:val="28"/>
        </w:rPr>
        <w:t>27-бабына</w:t>
      </w:r>
      <w:r>
        <w:rPr>
          <w:rFonts w:ascii="Times New Roman"/>
          <w:b w:val="false"/>
          <w:i w:val="false"/>
          <w:color w:val="000000"/>
          <w:sz w:val="28"/>
        </w:rPr>
        <w:t xml:space="preserve"> сәйкес Қостанай облысының әкімдігі</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"Қостанай облысы әкімдігінің жұмыспен қамтуды үйлестіру және әлеуметтік бағдарламалар басқармасы"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"Қостанай облысы әкімдігінің жұмыспен қамтуды үйлестіру және әлеуметтік бағдарламалар басқармасы" мемлекеттік мекемесі әділет органдарында заңнамада белгіленген тәртіппен мемлекеттік тіркеуді қамтамасыз етсін.</w:t>
      </w:r>
      <w:r>
        <w:br/>
      </w:r>
      <w:r>
        <w:rPr>
          <w:rFonts w:ascii="Times New Roman"/>
          <w:b w:val="false"/>
          <w:i w:val="false"/>
          <w:color w:val="000000"/>
          <w:sz w:val="28"/>
        </w:rPr>
        <w:t>
      </w:t>
      </w:r>
      <w:r>
        <w:rPr>
          <w:rFonts w:ascii="Times New Roman"/>
          <w:b w:val="false"/>
          <w:i w:val="false"/>
          <w:color w:val="000000"/>
          <w:sz w:val="28"/>
        </w:rPr>
        <w:t>3. Қостанай облысы әкімдігінің 2008 жылғы 14 сәуірдегі № 217 "Қостанай облысының жұмыспен қамтуды үйлестіру және әлеуметтік бағдарламалар департаменті" мемлекеттік мекемесін қайта атау туралы" қаулысының 2-тармағы жойылсын.</w:t>
      </w:r>
      <w:r>
        <w:br/>
      </w:r>
      <w:r>
        <w:rPr>
          <w:rFonts w:ascii="Times New Roman"/>
          <w:b w:val="false"/>
          <w:i w:val="false"/>
          <w:color w:val="000000"/>
          <w:sz w:val="28"/>
        </w:rPr>
        <w:t>
      </w:t>
      </w:r>
      <w:r>
        <w:rPr>
          <w:rFonts w:ascii="Times New Roman"/>
          <w:b w:val="false"/>
          <w:i w:val="false"/>
          <w:color w:val="000000"/>
          <w:sz w:val="28"/>
        </w:rPr>
        <w:t>4. Осы қаулы алғашқы ресми жарияланған күнiнен кейін күнтiзбелiк он күн өткен соң қолданысқа енгiзiледi.</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Садуақасов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2014 жылғы 8 шілдедегі</w:t>
            </w:r>
            <w:r>
              <w:br/>
            </w:r>
            <w:r>
              <w:rPr>
                <w:rFonts w:ascii="Times New Roman"/>
                <w:b w:val="false"/>
                <w:i w:val="false"/>
                <w:color w:val="000000"/>
                <w:sz w:val="20"/>
              </w:rPr>
              <w:t>№ 316 қаулысымен бекітілген</w:t>
            </w:r>
          </w:p>
        </w:tc>
      </w:tr>
    </w:tbl>
    <w:p>
      <w:pPr>
        <w:spacing w:after="0"/>
        <w:ind w:left="0"/>
        <w:jc w:val="left"/>
      </w:pPr>
      <w:r>
        <w:rPr>
          <w:rFonts w:ascii="Times New Roman"/>
          <w:b/>
          <w:i w:val="false"/>
          <w:color w:val="000000"/>
        </w:rPr>
        <w:t xml:space="preserve"> "Қостанай облысы әкімдігінің жұмыспен қамтуды үйлестіру және әлеуметтік бағдарламалар басқармасы" мемлекеттік мекемесі туралы ереже</w:t>
      </w:r>
    </w:p>
    <w:bookmarkStart w:name="z7" w:id="0"/>
    <w:p>
      <w:pPr>
        <w:spacing w:after="0"/>
        <w:ind w:left="0"/>
        <w:jc w:val="left"/>
      </w:pPr>
      <w:r>
        <w:rPr>
          <w:rFonts w:ascii="Times New Roman"/>
          <w:b/>
          <w:i w:val="false"/>
          <w:color w:val="000000"/>
        </w:rPr>
        <w:t xml:space="preserve"> 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"Қостанай облысы әкімдігінің жұмыспен қамтуды үйлестіру және әлеуметтік бағдарламалар басқармасы" мемлекеттік мекемесі жұмыспен қамтуды үйлестіру және әлеуметтік бағдарламалар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 xml:space="preserve">2. "Қостанай облысы әкімдігінің жұмыспен қамтуды үйлестіру және әлеуметтік бағдарламалар басқармасы" мемлекеттік мекемесінде осы Ережеге </w:t>
      </w:r>
      <w:r>
        <w:rPr>
          <w:rFonts w:ascii="Times New Roman"/>
          <w:b w:val="false"/>
          <w:i w:val="false"/>
          <w:color w:val="000000"/>
          <w:sz w:val="28"/>
        </w:rPr>
        <w:t>қосымшада</w:t>
      </w:r>
      <w:r>
        <w:rPr>
          <w:rFonts w:ascii="Times New Roman"/>
          <w:b w:val="false"/>
          <w:i w:val="false"/>
          <w:color w:val="000000"/>
          <w:sz w:val="28"/>
        </w:rPr>
        <w:t xml:space="preserve"> көрсетілген ведомстволық бағынысты ұйымдары бар.</w:t>
      </w:r>
      <w:r>
        <w:br/>
      </w:r>
      <w:r>
        <w:rPr>
          <w:rFonts w:ascii="Times New Roman"/>
          <w:b w:val="false"/>
          <w:i w:val="false"/>
          <w:color w:val="000000"/>
          <w:sz w:val="28"/>
        </w:rPr>
        <w:t>
      </w:t>
      </w:r>
      <w:r>
        <w:rPr>
          <w:rFonts w:ascii="Times New Roman"/>
          <w:b w:val="false"/>
          <w:i w:val="false"/>
          <w:color w:val="000000"/>
          <w:sz w:val="28"/>
        </w:rPr>
        <w:t xml:space="preserve">3. "Қостанай облысы әкімдігінің жұмыспен қамтуды үйлестіру және әлеуметтік бағдарламалар басқармасы" мемлекеттік мекемесі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заңнамалық актілеріне,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"Қостанай облысы әкімдігінің жұмыспен қамтуды үйлестіру және әлеуметтік бағдарламалар басқармасы" мемлекеттік мекеме ұйымдық-құқықтық нысанындағы заңды тұлға болып табылады, мемлекеттік тілде өз атауы бар мөрлері мен мөртаңбалары, белгіленген үлгідегі бланкілері,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"Қостанай облысы әкімдігінің жұмыспен қамтуды үйлестіру және әлеуметтік бағдарламалар басқармасы" мемлекеттік мекемесінің құрылтайшысы Қостанай облысының әкімдігі болып табылады.</w:t>
      </w:r>
      <w:r>
        <w:br/>
      </w:r>
      <w:r>
        <w:rPr>
          <w:rFonts w:ascii="Times New Roman"/>
          <w:b w:val="false"/>
          <w:i w:val="false"/>
          <w:color w:val="000000"/>
          <w:sz w:val="28"/>
        </w:rPr>
        <w:t>
      Құрылтайшы "Қостанай облысы әкімдігінің жұмыспен қамтуды үйлестіру және әлеуметтік бағдарламалар басқармасы" мемлекеттік мекемесінің жедел басқаруындағы мүліктің меншік иесі болып табылады.</w:t>
      </w:r>
      <w:r>
        <w:br/>
      </w:r>
      <w:r>
        <w:rPr>
          <w:rFonts w:ascii="Times New Roman"/>
          <w:b w:val="false"/>
          <w:i w:val="false"/>
          <w:color w:val="000000"/>
          <w:sz w:val="28"/>
        </w:rPr>
        <w:t>
      Құрылтай құжаттарына өзгерістер мен толықтырулар енгізуді заңнамада көзделген тәртіппен Құрылтайшы жүзеге асырады.</w:t>
      </w:r>
      <w:r>
        <w:br/>
      </w:r>
      <w:r>
        <w:rPr>
          <w:rFonts w:ascii="Times New Roman"/>
          <w:b w:val="false"/>
          <w:i w:val="false"/>
          <w:color w:val="000000"/>
          <w:sz w:val="28"/>
        </w:rPr>
        <w:t>
      </w:t>
      </w:r>
      <w:r>
        <w:rPr>
          <w:rFonts w:ascii="Times New Roman"/>
          <w:b w:val="false"/>
          <w:i w:val="false"/>
          <w:color w:val="000000"/>
          <w:sz w:val="28"/>
        </w:rPr>
        <w:t>6. "Қостанай облысы әкімдігінің жұмыспен қамтуды үйлестіру және әлеуметтік бағдарламалар басқармасы" мемлекеттік мекемесі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7. "Қостанай облысы әкімдігінің жұмыспен қамтуды үйлестіру және әлеуметтік бағдарламалар басқармасы" мемлекеттік мекемесінің жұмыс режимі "Қостанай облысы әкімдігінің жұмыспен қамтуды үйлестіру және әлеуметтік бағдарламалар басқармасы" мемлекеттік мекемесі басшысының бұйрығымен бекітілген Жұмыс регламентіне сәйкес белгіленеді.</w:t>
      </w:r>
      <w:r>
        <w:br/>
      </w:r>
      <w:r>
        <w:rPr>
          <w:rFonts w:ascii="Times New Roman"/>
          <w:b w:val="false"/>
          <w:i w:val="false"/>
          <w:color w:val="000000"/>
          <w:sz w:val="28"/>
        </w:rPr>
        <w:t>
      </w:t>
      </w:r>
      <w:r>
        <w:rPr>
          <w:rFonts w:ascii="Times New Roman"/>
          <w:b w:val="false"/>
          <w:i w:val="false"/>
          <w:color w:val="000000"/>
          <w:sz w:val="28"/>
        </w:rPr>
        <w:t>8. "Қостанай облысы әкімдігінің жұмыспен қамтуды үйлестіру және әлеуметтік бағдарламалар басқармасы" мемлекеттік мекемесі егер заңнамаға сәйкес осыған уәкiлеттiк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9. "Қостанай облысы әкімдігінің жұмыспен қамтуды үйлестіру және әлеуметтік бағдарламалар басқармасы" мемлекеттік мекемесі өз құзыретiнiң мәселелері бойынша заңнамада белгіленген тәртіппен "Қостанай облысы әкімдігінің жұмыспен қамтуды үйлестіру және әлеуметтік бағдарламалар басқармасы" мемлекеттік мекемесі басшысының бұйрықтарымен ресiмделетiн шешімдер қабылдайды.</w:t>
      </w:r>
      <w:r>
        <w:br/>
      </w:r>
      <w:r>
        <w:rPr>
          <w:rFonts w:ascii="Times New Roman"/>
          <w:b w:val="false"/>
          <w:i w:val="false"/>
          <w:color w:val="000000"/>
          <w:sz w:val="28"/>
        </w:rPr>
        <w:t>
      </w:t>
      </w:r>
      <w:r>
        <w:rPr>
          <w:rFonts w:ascii="Times New Roman"/>
          <w:b w:val="false"/>
          <w:i w:val="false"/>
          <w:color w:val="000000"/>
          <w:sz w:val="28"/>
        </w:rPr>
        <w:t>10. "Қостанай облысы әкімдігінің жұмыспен қамтуды үйлестіру және әлеуметтік бағдарламалар басқармасы" мемлекеттік мекемесінің құрылымы мен штат санының лимиті қолданыстағы заңнамаға сәйкес бекiтiледi.</w:t>
      </w:r>
      <w:r>
        <w:br/>
      </w:r>
      <w:r>
        <w:rPr>
          <w:rFonts w:ascii="Times New Roman"/>
          <w:b w:val="false"/>
          <w:i w:val="false"/>
          <w:color w:val="000000"/>
          <w:sz w:val="28"/>
        </w:rPr>
        <w:t>
      </w:t>
      </w:r>
      <w:r>
        <w:rPr>
          <w:rFonts w:ascii="Times New Roman"/>
          <w:b w:val="false"/>
          <w:i w:val="false"/>
          <w:color w:val="000000"/>
          <w:sz w:val="28"/>
        </w:rPr>
        <w:t>11. "Қостанай облысы әкімдігінің жұмыспен қамтуды үйлестіру және әлеуметтік бағдарламалар басқармасы" мемлекеттік мекемесінің заңды мекенжайы: 110000 индексі, Қазақстан Республикасы, Қостанай облысы, Қостанай қаласы, Қасымқанов көшесі, 34.</w:t>
      </w:r>
      <w:r>
        <w:br/>
      </w:r>
      <w:r>
        <w:rPr>
          <w:rFonts w:ascii="Times New Roman"/>
          <w:b w:val="false"/>
          <w:i w:val="false"/>
          <w:color w:val="000000"/>
          <w:sz w:val="28"/>
        </w:rPr>
        <w:t>
      </w:t>
      </w:r>
      <w:r>
        <w:rPr>
          <w:rFonts w:ascii="Times New Roman"/>
          <w:b w:val="false"/>
          <w:i w:val="false"/>
          <w:color w:val="000000"/>
          <w:sz w:val="28"/>
        </w:rPr>
        <w:t>12. Мемлекеттік органның толық атауы - "Қостанай облысы әкімдігінің жұмыспен қамтуды үйлестіру және әлеуметтік бағдарламалар басқармасы" мемлекеттік мекемесі.</w:t>
      </w:r>
      <w:r>
        <w:br/>
      </w:r>
      <w:r>
        <w:rPr>
          <w:rFonts w:ascii="Times New Roman"/>
          <w:b w:val="false"/>
          <w:i w:val="false"/>
          <w:color w:val="000000"/>
          <w:sz w:val="28"/>
        </w:rPr>
        <w:t>
      </w:t>
      </w:r>
      <w:r>
        <w:rPr>
          <w:rFonts w:ascii="Times New Roman"/>
          <w:b w:val="false"/>
          <w:i w:val="false"/>
          <w:color w:val="000000"/>
          <w:sz w:val="28"/>
        </w:rPr>
        <w:t>13. Осы Ереже "Қостанай облысы әкімдігінің жұмыспен қамтуды үйлестіру және әлеуметтік бағдарламалар басқармасы" мемлекеттік мекемесінің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14. "Қостанай облысы әкімдігінің жұмыспен қамтуды үйлестіру және әлеуметтік бағдарламалар басқармасы" мемлекеттік мекемесінің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15. "Қостанай облысы әкімдігінің жұмыспен қамтуды үйлестіру және әлеуметтік бағдарламалар басқармасы" мемлекеттік мекемесіне кәсiпкерлiк субъектілерімен "Қостанай облысы әкімдігінің жұмыспен қамтуды үйлестіру және әлеуметтік бағдарламалар басқармасы" мемлекеттік мекемесінің функциялары болып табылатын мiндеттердi орындау тұрғысында шарттық қатынастарға түсуге тыйым салынады.</w:t>
      </w:r>
      <w:r>
        <w:br/>
      </w:r>
      <w:r>
        <w:rPr>
          <w:rFonts w:ascii="Times New Roman"/>
          <w:b w:val="false"/>
          <w:i w:val="false"/>
          <w:color w:val="000000"/>
          <w:sz w:val="28"/>
        </w:rPr>
        <w:t>
      Егер "Қостанай облысы әкімдігінің жұмыспен қамтуды үйлестіру және әлеуметтік бағдарламалар басқармасы" мемлекеттік мекемесіне заңнамалық актілермен кірістер әкелетін қызметті жүзеге асыру құқығы берілсе, онда осындай қызметтен алынған кірістер республикалық бюджеттің кiрiсiне жiберiледi.</w:t>
      </w:r>
      <w:r>
        <w:br/>
      </w:r>
      <w:r>
        <w:rPr>
          <w:rFonts w:ascii="Times New Roman"/>
          <w:b w:val="false"/>
          <w:i w:val="false"/>
          <w:color w:val="000000"/>
          <w:sz w:val="28"/>
        </w:rPr>
        <w:t>
</w:t>
      </w:r>
    </w:p>
    <w:bookmarkStart w:name="z23" w:id="1"/>
    <w:p>
      <w:pPr>
        <w:spacing w:after="0"/>
        <w:ind w:left="0"/>
        <w:jc w:val="left"/>
      </w:pPr>
      <w:r>
        <w:rPr>
          <w:rFonts w:ascii="Times New Roman"/>
          <w:b/>
          <w:i w:val="false"/>
          <w:color w:val="000000"/>
        </w:rPr>
        <w:t xml:space="preserve"> 2. "Қостанай облысы әкімдігінің жұмыспен қамтуды үйлестіру және әлеуметтік бағдарламалар басқармасы" мемлекеттік мекемесінің миссиясы, негiзгi мiндеттерi, функциялары, құқықтары мен мiндеттерi</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16. "Қостанай облысы әкімдігінің жұмыспен қамтуды үйлестіру және әлеуметтік бағдарламалар басқармасы" мемлекеттік мекемесінің миссиясы – жұмыспен қамтуды үйлестіру және әлеуметтік бағдарламалар саласындағы мемлекеттік функцияларды жүзеге асыру және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17. Міндеттері:</w:t>
      </w:r>
      <w:r>
        <w:br/>
      </w:r>
      <w:r>
        <w:rPr>
          <w:rFonts w:ascii="Times New Roman"/>
          <w:b w:val="false"/>
          <w:i w:val="false"/>
          <w:color w:val="000000"/>
          <w:sz w:val="28"/>
        </w:rPr>
        <w:t>
      </w:t>
      </w:r>
      <w:r>
        <w:rPr>
          <w:rFonts w:ascii="Times New Roman"/>
          <w:b w:val="false"/>
          <w:i w:val="false"/>
          <w:color w:val="000000"/>
          <w:sz w:val="28"/>
        </w:rPr>
        <w:t>1) халықты әлеуметтік қорғау саласындағы мемлекеттік саясаттың негізгі бағыттарын әзірлеуге және іске асыруға қатысу;</w:t>
      </w:r>
      <w:r>
        <w:br/>
      </w:r>
      <w:r>
        <w:rPr>
          <w:rFonts w:ascii="Times New Roman"/>
          <w:b w:val="false"/>
          <w:i w:val="false"/>
          <w:color w:val="000000"/>
          <w:sz w:val="28"/>
        </w:rPr>
        <w:t>
      </w:t>
      </w:r>
      <w:r>
        <w:rPr>
          <w:rFonts w:ascii="Times New Roman"/>
          <w:b w:val="false"/>
          <w:i w:val="false"/>
          <w:color w:val="000000"/>
          <w:sz w:val="28"/>
        </w:rPr>
        <w:t>2) еңбекақы төлемі, әлеуметтік әріптестік, еңбек қатынастары, халықты жұмыспен қамту және еңбек нарығы саласындағы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3) Қазақстан Республикасының қолданыстағы заңнамасына сәйкес азаматтардың жекелеген санаттарына әлеуметтік қызметтер мен әлеуметтік көмек көрсетуді ұйымдастыру және үйлестіру;</w:t>
      </w:r>
      <w:r>
        <w:br/>
      </w:r>
      <w:r>
        <w:rPr>
          <w:rFonts w:ascii="Times New Roman"/>
          <w:b w:val="false"/>
          <w:i w:val="false"/>
          <w:color w:val="000000"/>
          <w:sz w:val="28"/>
        </w:rPr>
        <w:t>
      </w:t>
      </w:r>
      <w:r>
        <w:rPr>
          <w:rFonts w:ascii="Times New Roman"/>
          <w:b w:val="false"/>
          <w:i w:val="false"/>
          <w:color w:val="000000"/>
          <w:sz w:val="28"/>
        </w:rPr>
        <w:t>4) ақпараттық технологияларды, әлеуметтік қолдау шараларын көрсету және мемлекеттік әлеуметтік көмек көрсету туралы ақпараттарды әзірлеу мен енгізуді ұйымдастыру және үйлестіру;</w:t>
      </w:r>
      <w:r>
        <w:br/>
      </w:r>
      <w:r>
        <w:rPr>
          <w:rFonts w:ascii="Times New Roman"/>
          <w:b w:val="false"/>
          <w:i w:val="false"/>
          <w:color w:val="000000"/>
          <w:sz w:val="28"/>
        </w:rPr>
        <w:t>
      </w:t>
      </w:r>
      <w:r>
        <w:rPr>
          <w:rFonts w:ascii="Times New Roman"/>
          <w:b w:val="false"/>
          <w:i w:val="false"/>
          <w:color w:val="000000"/>
          <w:sz w:val="28"/>
        </w:rPr>
        <w:t>5) қолданыстағы заңнамаға сәйкес халықтың әлеуметтік әлсіз топтарының құқықтары мен әлеуметтік кепілдіктерін қамтамасыз ету.</w:t>
      </w:r>
      <w:r>
        <w:br/>
      </w:r>
      <w:r>
        <w:rPr>
          <w:rFonts w:ascii="Times New Roman"/>
          <w:b w:val="false"/>
          <w:i w:val="false"/>
          <w:color w:val="000000"/>
          <w:sz w:val="28"/>
        </w:rPr>
        <w:t>
      </w:t>
      </w:r>
      <w:r>
        <w:rPr>
          <w:rFonts w:ascii="Times New Roman"/>
          <w:b w:val="false"/>
          <w:i w:val="false"/>
          <w:color w:val="000000"/>
          <w:sz w:val="28"/>
        </w:rPr>
        <w:t>18. Функциялары:</w:t>
      </w:r>
      <w:r>
        <w:br/>
      </w:r>
      <w:r>
        <w:rPr>
          <w:rFonts w:ascii="Times New Roman"/>
          <w:b w:val="false"/>
          <w:i w:val="false"/>
          <w:color w:val="000000"/>
          <w:sz w:val="28"/>
        </w:rPr>
        <w:t>
      </w:t>
      </w:r>
      <w:r>
        <w:rPr>
          <w:rFonts w:ascii="Times New Roman"/>
          <w:b w:val="false"/>
          <w:i w:val="false"/>
          <w:color w:val="000000"/>
          <w:sz w:val="28"/>
        </w:rPr>
        <w:t xml:space="preserve">1) "Қазақстан Республикасында </w:t>
      </w:r>
      <w:r>
        <w:rPr>
          <w:rFonts w:ascii="Times New Roman"/>
          <w:b w:val="false"/>
          <w:i w:val="false"/>
          <w:color w:val="000000"/>
          <w:sz w:val="28"/>
        </w:rPr>
        <w:t>мүгедектерді әлеуметтік қорғау туралы</w:t>
      </w:r>
      <w:r>
        <w:rPr>
          <w:rFonts w:ascii="Times New Roman"/>
          <w:b w:val="false"/>
          <w:i w:val="false"/>
          <w:color w:val="000000"/>
          <w:sz w:val="28"/>
        </w:rPr>
        <w:t>" Қазақстан Республикасының Заңына және мүгедекті оңалтудың жеке бағдарламасына сәйкес Қостанай облысының аумағында әлеуметтік оңалтуды ұйымдастырады;</w:t>
      </w:r>
      <w:r>
        <w:br/>
      </w:r>
      <w:r>
        <w:rPr>
          <w:rFonts w:ascii="Times New Roman"/>
          <w:b w:val="false"/>
          <w:i w:val="false"/>
          <w:color w:val="000000"/>
          <w:sz w:val="28"/>
        </w:rPr>
        <w:t>
      </w:t>
      </w:r>
      <w:r>
        <w:rPr>
          <w:rFonts w:ascii="Times New Roman"/>
          <w:b w:val="false"/>
          <w:i w:val="false"/>
          <w:color w:val="000000"/>
          <w:sz w:val="28"/>
        </w:rPr>
        <w:t>2) халықтың әлеуметтік әлсіз топтарына әлеуметтік көмек көрсетуді үйлестіреді;</w:t>
      </w:r>
      <w:r>
        <w:br/>
      </w:r>
      <w:r>
        <w:rPr>
          <w:rFonts w:ascii="Times New Roman"/>
          <w:b w:val="false"/>
          <w:i w:val="false"/>
          <w:color w:val="000000"/>
          <w:sz w:val="28"/>
        </w:rPr>
        <w:t>
      </w:t>
      </w:r>
      <w:r>
        <w:rPr>
          <w:rFonts w:ascii="Times New Roman"/>
          <w:b w:val="false"/>
          <w:i w:val="false"/>
          <w:color w:val="000000"/>
          <w:sz w:val="28"/>
        </w:rPr>
        <w:t>3) мүгедекті оңалтудың жеке бағдарламасына сәйкес мүгедектерді техникалық көмекші (орнын толтырушы) құралдармен және (немесе) арнайы жүріп-тұру құралдарымен қамтамасыз етуді ұйымдастырады;</w:t>
      </w:r>
      <w:r>
        <w:br/>
      </w:r>
      <w:r>
        <w:rPr>
          <w:rFonts w:ascii="Times New Roman"/>
          <w:b w:val="false"/>
          <w:i w:val="false"/>
          <w:color w:val="000000"/>
          <w:sz w:val="28"/>
        </w:rPr>
        <w:t>
      </w:t>
      </w:r>
      <w:r>
        <w:rPr>
          <w:rFonts w:ascii="Times New Roman"/>
          <w:b w:val="false"/>
          <w:i w:val="false"/>
          <w:color w:val="000000"/>
          <w:sz w:val="28"/>
        </w:rPr>
        <w:t>4) мүгедекті оңалтудың жеке бағдарламасына сәйкес мүгедектерді және мүгедек балаларды санаторлық-курорттық емдеумен қамтамасыз етеді;</w:t>
      </w:r>
      <w:r>
        <w:br/>
      </w:r>
      <w:r>
        <w:rPr>
          <w:rFonts w:ascii="Times New Roman"/>
          <w:b w:val="false"/>
          <w:i w:val="false"/>
          <w:color w:val="000000"/>
          <w:sz w:val="28"/>
        </w:rPr>
        <w:t>
      </w:t>
      </w:r>
      <w:r>
        <w:rPr>
          <w:rFonts w:ascii="Times New Roman"/>
          <w:b w:val="false"/>
          <w:i w:val="false"/>
          <w:color w:val="000000"/>
          <w:sz w:val="28"/>
        </w:rPr>
        <w:t>5) Ұлы Отан соғысының қатысушылары және жеңiлдiктер мен кепiлдiктер бойынша соларға теңестiрiлген адамдардың, соғысқа қатысушыларға теңестiрiлген адамдардың өзге де санаттарының санаторлық-курорттық емделуін қамтамасыз етеді;</w:t>
      </w:r>
      <w:r>
        <w:br/>
      </w:r>
      <w:r>
        <w:rPr>
          <w:rFonts w:ascii="Times New Roman"/>
          <w:b w:val="false"/>
          <w:i w:val="false"/>
          <w:color w:val="000000"/>
          <w:sz w:val="28"/>
        </w:rPr>
        <w:t>
      </w:t>
      </w:r>
      <w:r>
        <w:rPr>
          <w:rFonts w:ascii="Times New Roman"/>
          <w:b w:val="false"/>
          <w:i w:val="false"/>
          <w:color w:val="000000"/>
          <w:sz w:val="28"/>
        </w:rPr>
        <w:t>6) мүгедектерді протездік-ортопедиялық және естуге арналған протездік көмекпен қамтамасыз ету жөніндегі жұмысты ұйымдастырады;</w:t>
      </w:r>
      <w:r>
        <w:br/>
      </w:r>
      <w:r>
        <w:rPr>
          <w:rFonts w:ascii="Times New Roman"/>
          <w:b w:val="false"/>
          <w:i w:val="false"/>
          <w:color w:val="000000"/>
          <w:sz w:val="28"/>
        </w:rPr>
        <w:t>
      </w:t>
      </w:r>
      <w:r>
        <w:rPr>
          <w:rFonts w:ascii="Times New Roman"/>
          <w:b w:val="false"/>
          <w:i w:val="false"/>
          <w:color w:val="000000"/>
          <w:sz w:val="28"/>
        </w:rPr>
        <w:t>7) мүгедектерді әлеуметтік қорғау және мүмкіндіктері шектеулі балаларды медициналық-педагогикалық және түзетулік қолдау мәселелері бойынша барлық мүдделі басқармалармен өзара әрекет жасайды;</w:t>
      </w:r>
      <w:r>
        <w:br/>
      </w:r>
      <w:r>
        <w:rPr>
          <w:rFonts w:ascii="Times New Roman"/>
          <w:b w:val="false"/>
          <w:i w:val="false"/>
          <w:color w:val="000000"/>
          <w:sz w:val="28"/>
        </w:rPr>
        <w:t>
      </w:t>
      </w:r>
      <w:r>
        <w:rPr>
          <w:rFonts w:ascii="Times New Roman"/>
          <w:b w:val="false"/>
          <w:i w:val="false"/>
          <w:color w:val="000000"/>
          <w:sz w:val="28"/>
        </w:rPr>
        <w:t xml:space="preserve">8) осы Ережеге </w:t>
      </w:r>
      <w:r>
        <w:rPr>
          <w:rFonts w:ascii="Times New Roman"/>
          <w:b w:val="false"/>
          <w:i w:val="false"/>
          <w:color w:val="000000"/>
          <w:sz w:val="28"/>
        </w:rPr>
        <w:t>Қосымшада</w:t>
      </w:r>
      <w:r>
        <w:rPr>
          <w:rFonts w:ascii="Times New Roman"/>
          <w:b w:val="false"/>
          <w:i w:val="false"/>
          <w:color w:val="000000"/>
          <w:sz w:val="28"/>
        </w:rPr>
        <w:t xml:space="preserve"> көрсетілген ұйымдардың қызметін үйлестіреді;</w:t>
      </w:r>
      <w:r>
        <w:br/>
      </w:r>
      <w:r>
        <w:rPr>
          <w:rFonts w:ascii="Times New Roman"/>
          <w:b w:val="false"/>
          <w:i w:val="false"/>
          <w:color w:val="000000"/>
          <w:sz w:val="28"/>
        </w:rPr>
        <w:t>
      </w:t>
      </w:r>
      <w:r>
        <w:rPr>
          <w:rFonts w:ascii="Times New Roman"/>
          <w:b w:val="false"/>
          <w:i w:val="false"/>
          <w:color w:val="000000"/>
          <w:sz w:val="28"/>
        </w:rPr>
        <w:t>9) мүгедектігі бар адамдардың орталықтандырылған деректер базасын қалыптастырады;</w:t>
      </w:r>
      <w:r>
        <w:br/>
      </w:r>
      <w:r>
        <w:rPr>
          <w:rFonts w:ascii="Times New Roman"/>
          <w:b w:val="false"/>
          <w:i w:val="false"/>
          <w:color w:val="000000"/>
          <w:sz w:val="28"/>
        </w:rPr>
        <w:t>
      </w:t>
      </w:r>
      <w:r>
        <w:rPr>
          <w:rFonts w:ascii="Times New Roman"/>
          <w:b w:val="false"/>
          <w:i w:val="false"/>
          <w:color w:val="000000"/>
          <w:sz w:val="28"/>
        </w:rPr>
        <w:t>10) халықты жұмыспен қамту және әлеуметтік қорғау мәселелері жөніндегі бағдарламаларды әзірлейді және оларды іске асыруға қатысады;</w:t>
      </w:r>
      <w:r>
        <w:br/>
      </w:r>
      <w:r>
        <w:rPr>
          <w:rFonts w:ascii="Times New Roman"/>
          <w:b w:val="false"/>
          <w:i w:val="false"/>
          <w:color w:val="000000"/>
          <w:sz w:val="28"/>
        </w:rPr>
        <w:t>
      </w:t>
      </w:r>
      <w:r>
        <w:rPr>
          <w:rFonts w:ascii="Times New Roman"/>
          <w:b w:val="false"/>
          <w:i w:val="false"/>
          <w:color w:val="000000"/>
          <w:sz w:val="28"/>
        </w:rPr>
        <w:t>11) арнаулы әлеуметтік қызметтер көрсету саласындағы мемлекеттік саясатты іске асырады, сондай-ақ арнаулы әлеуметтік қызметтер көрсету жүйесін дамыту жөнінде шаралар қабылдайды;</w:t>
      </w:r>
      <w:r>
        <w:br/>
      </w:r>
      <w:r>
        <w:rPr>
          <w:rFonts w:ascii="Times New Roman"/>
          <w:b w:val="false"/>
          <w:i w:val="false"/>
          <w:color w:val="000000"/>
          <w:sz w:val="28"/>
        </w:rPr>
        <w:t>
      </w:t>
      </w:r>
      <w:r>
        <w:rPr>
          <w:rFonts w:ascii="Times New Roman"/>
          <w:b w:val="false"/>
          <w:i w:val="false"/>
          <w:color w:val="000000"/>
          <w:sz w:val="28"/>
        </w:rPr>
        <w:t>12) еңбек жөніндегі уәкілетті мемлекеттік органмен белгіленген тәртіппен қызметтеріне (тауарларға, жұмыстарға) тарифтердің (бағалардың, алым мөлшерлемелерінің) мемлекеттік реттеуі енгізілетін ұйымдар қызметкерлерінің еңбек нормаларын және еңбек ақы жүйесінің параметрлерін қарайды және келіседі;</w:t>
      </w:r>
      <w:r>
        <w:br/>
      </w:r>
      <w:r>
        <w:rPr>
          <w:rFonts w:ascii="Times New Roman"/>
          <w:b w:val="false"/>
          <w:i w:val="false"/>
          <w:color w:val="000000"/>
          <w:sz w:val="28"/>
        </w:rPr>
        <w:t>
      </w:t>
      </w:r>
      <w:r>
        <w:rPr>
          <w:rFonts w:ascii="Times New Roman"/>
          <w:b w:val="false"/>
          <w:i w:val="false"/>
          <w:color w:val="000000"/>
          <w:sz w:val="28"/>
        </w:rPr>
        <w:t>13) халықты жұмыспен қамту саласында орталық атқарушы орган бөлген квота шегінде Қостанай облысының аумағында еңбек қызметін жүзеге асыру үшін Қазақстан Республикасына шетелдік жұмыс күшін тартуға рұқсат береді, сондай-ақ берілген рұқсаттарды тоқтата тұрады және кері қайтарады;</w:t>
      </w:r>
      <w:r>
        <w:br/>
      </w:r>
      <w:r>
        <w:rPr>
          <w:rFonts w:ascii="Times New Roman"/>
          <w:b w:val="false"/>
          <w:i w:val="false"/>
          <w:color w:val="000000"/>
          <w:sz w:val="28"/>
        </w:rPr>
        <w:t>
      </w:t>
      </w:r>
      <w:r>
        <w:rPr>
          <w:rFonts w:ascii="Times New Roman"/>
          <w:b w:val="false"/>
          <w:i w:val="false"/>
          <w:color w:val="000000"/>
          <w:sz w:val="28"/>
        </w:rPr>
        <w:t>14) өңірлік базалар негізінде халықты жұмыспен қамту мәселелері бойынша облыстық ақпараттық базаны қалыптастырады;</w:t>
      </w:r>
      <w:r>
        <w:br/>
      </w:r>
      <w:r>
        <w:rPr>
          <w:rFonts w:ascii="Times New Roman"/>
          <w:b w:val="false"/>
          <w:i w:val="false"/>
          <w:color w:val="000000"/>
          <w:sz w:val="28"/>
        </w:rPr>
        <w:t>
      </w:t>
      </w:r>
      <w:r>
        <w:rPr>
          <w:rFonts w:ascii="Times New Roman"/>
          <w:b w:val="false"/>
          <w:i w:val="false"/>
          <w:color w:val="000000"/>
          <w:sz w:val="28"/>
        </w:rPr>
        <w:t>15) орташа мерзімді кезеңдерге еңбек нарығында мамандар мен жұмысшыларға деген қажеттілікті талдауды және болжауды жүзеге асырады;</w:t>
      </w:r>
      <w:r>
        <w:br/>
      </w:r>
      <w:r>
        <w:rPr>
          <w:rFonts w:ascii="Times New Roman"/>
          <w:b w:val="false"/>
          <w:i w:val="false"/>
          <w:color w:val="000000"/>
          <w:sz w:val="28"/>
        </w:rPr>
        <w:t>
      </w:t>
      </w:r>
      <w:r>
        <w:rPr>
          <w:rFonts w:ascii="Times New Roman"/>
          <w:b w:val="false"/>
          <w:i w:val="false"/>
          <w:color w:val="000000"/>
          <w:sz w:val="28"/>
        </w:rPr>
        <w:t>16) еңбек нарығының және халықты жұмыспен қамтудың мониторингін жүргізеді;</w:t>
      </w:r>
      <w:r>
        <w:br/>
      </w:r>
      <w:r>
        <w:rPr>
          <w:rFonts w:ascii="Times New Roman"/>
          <w:b w:val="false"/>
          <w:i w:val="false"/>
          <w:color w:val="000000"/>
          <w:sz w:val="28"/>
        </w:rPr>
        <w:t>
      </w:t>
      </w:r>
      <w:r>
        <w:rPr>
          <w:rFonts w:ascii="Times New Roman"/>
          <w:b w:val="false"/>
          <w:i w:val="false"/>
          <w:color w:val="000000"/>
          <w:sz w:val="28"/>
        </w:rPr>
        <w:t>17) аудандардың (облыстық маңызы бар қалалардың) жұмыспен қамту және әлеуметтік бағдарламалар бөлімдерінің жұмысын үйлестіреді;</w:t>
      </w:r>
      <w:r>
        <w:br/>
      </w:r>
      <w:r>
        <w:rPr>
          <w:rFonts w:ascii="Times New Roman"/>
          <w:b w:val="false"/>
          <w:i w:val="false"/>
          <w:color w:val="000000"/>
          <w:sz w:val="28"/>
        </w:rPr>
        <w:t>
      </w:t>
      </w:r>
      <w:r>
        <w:rPr>
          <w:rFonts w:ascii="Times New Roman"/>
          <w:b w:val="false"/>
          <w:i w:val="false"/>
          <w:color w:val="000000"/>
          <w:sz w:val="28"/>
        </w:rPr>
        <w:t>18) нормативтік құқықтық актілерді әзірлейді;</w:t>
      </w:r>
      <w:r>
        <w:br/>
      </w:r>
      <w:r>
        <w:rPr>
          <w:rFonts w:ascii="Times New Roman"/>
          <w:b w:val="false"/>
          <w:i w:val="false"/>
          <w:color w:val="000000"/>
          <w:sz w:val="28"/>
        </w:rPr>
        <w:t>
      </w:t>
      </w:r>
      <w:r>
        <w:rPr>
          <w:rFonts w:ascii="Times New Roman"/>
          <w:b w:val="false"/>
          <w:i w:val="false"/>
          <w:color w:val="000000"/>
          <w:sz w:val="28"/>
        </w:rPr>
        <w:t>19) өз құзыреті шегінде кедейлікті төмендету, халықтың өмір сүру деңгейін және табыстарын арттыру жөніндегі шараларды әзірлеуге қатысады;</w:t>
      </w:r>
      <w:r>
        <w:br/>
      </w:r>
      <w:r>
        <w:rPr>
          <w:rFonts w:ascii="Times New Roman"/>
          <w:b w:val="false"/>
          <w:i w:val="false"/>
          <w:color w:val="000000"/>
          <w:sz w:val="28"/>
        </w:rPr>
        <w:t>
      </w:t>
      </w:r>
      <w:r>
        <w:rPr>
          <w:rFonts w:ascii="Times New Roman"/>
          <w:b w:val="false"/>
          <w:i w:val="false"/>
          <w:color w:val="000000"/>
          <w:sz w:val="28"/>
        </w:rPr>
        <w:t>20) ақпараттық әлеуметтік бағдарламаларды сүйемелдейді, аудандардың (облыстық маңызы бар қалалардың) жұмыспен қамту және әлеуметтік бағдарламалар бөлімдерімен ақпараттық алмасуды қамтамасыз етеді;</w:t>
      </w:r>
      <w:r>
        <w:br/>
      </w:r>
      <w:r>
        <w:rPr>
          <w:rFonts w:ascii="Times New Roman"/>
          <w:b w:val="false"/>
          <w:i w:val="false"/>
          <w:color w:val="000000"/>
          <w:sz w:val="28"/>
        </w:rPr>
        <w:t>
      </w:t>
      </w:r>
      <w:r>
        <w:rPr>
          <w:rFonts w:ascii="Times New Roman"/>
          <w:b w:val="false"/>
          <w:i w:val="false"/>
          <w:color w:val="000000"/>
          <w:sz w:val="28"/>
        </w:rPr>
        <w:t>21) әлеуметтік серіктестік пен әлеуметтік және еңбек қатынастарын реттеу жөніндегі облыстық комиссия үйлестірушісінің функцияларын жүзеге асырады;</w:t>
      </w:r>
      <w:r>
        <w:br/>
      </w:r>
      <w:r>
        <w:rPr>
          <w:rFonts w:ascii="Times New Roman"/>
          <w:b w:val="false"/>
          <w:i w:val="false"/>
          <w:color w:val="000000"/>
          <w:sz w:val="28"/>
        </w:rPr>
        <w:t>
      </w:t>
      </w:r>
      <w:r>
        <w:rPr>
          <w:rFonts w:ascii="Times New Roman"/>
          <w:b w:val="false"/>
          <w:i w:val="false"/>
          <w:color w:val="000000"/>
          <w:sz w:val="28"/>
        </w:rPr>
        <w:t>22) жеке және заңды тұлғалардың өтініштерін қарайды, олар бойынша қажетті шаралар қабылдайды;</w:t>
      </w:r>
      <w:r>
        <w:br/>
      </w:r>
      <w:r>
        <w:rPr>
          <w:rFonts w:ascii="Times New Roman"/>
          <w:b w:val="false"/>
          <w:i w:val="false"/>
          <w:color w:val="000000"/>
          <w:sz w:val="28"/>
        </w:rPr>
        <w:t>
      </w:t>
      </w:r>
      <w:r>
        <w:rPr>
          <w:rFonts w:ascii="Times New Roman"/>
          <w:b w:val="false"/>
          <w:i w:val="false"/>
          <w:color w:val="000000"/>
          <w:sz w:val="28"/>
        </w:rPr>
        <w:t>23) жұмыспен қамтуды үйлестіру және әлеуметтік бағдарламалар аясында Қазақстан Республикасының қолданыстағы заңнамасын жетілдіру бойынша ұсыныстар әзірлейді және жоғары тұрған органдарға енгізеді;</w:t>
      </w:r>
      <w:r>
        <w:br/>
      </w:r>
      <w:r>
        <w:rPr>
          <w:rFonts w:ascii="Times New Roman"/>
          <w:b w:val="false"/>
          <w:i w:val="false"/>
          <w:color w:val="000000"/>
          <w:sz w:val="28"/>
        </w:rPr>
        <w:t>
      </w:t>
      </w:r>
      <w:r>
        <w:rPr>
          <w:rFonts w:ascii="Times New Roman"/>
          <w:b w:val="false"/>
          <w:i w:val="false"/>
          <w:color w:val="000000"/>
          <w:sz w:val="28"/>
        </w:rPr>
        <w:t>24) "Қостанай облысы әкімдігінің жұмыспен қамтуды үйлестіру және әлеуметтік бағдарламалар басқармасы" мемлекеттік мекемесінің құзыретіне жататын мәселелер бойынша жоғары тұрған органдарға мемлекеттік есептілік пен ақпараттық құжаттарды даярлайды және ұсынады;</w:t>
      </w:r>
      <w:r>
        <w:br/>
      </w:r>
      <w:r>
        <w:rPr>
          <w:rFonts w:ascii="Times New Roman"/>
          <w:b w:val="false"/>
          <w:i w:val="false"/>
          <w:color w:val="000000"/>
          <w:sz w:val="28"/>
        </w:rPr>
        <w:t>
      </w:t>
      </w:r>
      <w:r>
        <w:rPr>
          <w:rFonts w:ascii="Times New Roman"/>
          <w:b w:val="false"/>
          <w:i w:val="false"/>
          <w:color w:val="000000"/>
          <w:sz w:val="28"/>
        </w:rPr>
        <w:t>25) өз құзыреті шегінде гендерлік саясатты іске асырады;</w:t>
      </w:r>
      <w:r>
        <w:br/>
      </w:r>
      <w:r>
        <w:rPr>
          <w:rFonts w:ascii="Times New Roman"/>
          <w:b w:val="false"/>
          <w:i w:val="false"/>
          <w:color w:val="000000"/>
          <w:sz w:val="28"/>
        </w:rPr>
        <w:t>
      </w:t>
      </w:r>
      <w:r>
        <w:rPr>
          <w:rFonts w:ascii="Times New Roman"/>
          <w:b w:val="false"/>
          <w:i w:val="false"/>
          <w:color w:val="000000"/>
          <w:sz w:val="28"/>
        </w:rPr>
        <w:t>26) оралмандарды есепке алуды және тiркеудi жүзеге асырады;</w:t>
      </w:r>
      <w:r>
        <w:br/>
      </w:r>
      <w:r>
        <w:rPr>
          <w:rFonts w:ascii="Times New Roman"/>
          <w:b w:val="false"/>
          <w:i w:val="false"/>
          <w:color w:val="000000"/>
          <w:sz w:val="28"/>
        </w:rPr>
        <w:t>
      </w:t>
      </w:r>
      <w:r>
        <w:rPr>
          <w:rFonts w:ascii="Times New Roman"/>
          <w:b w:val="false"/>
          <w:i w:val="false"/>
          <w:color w:val="000000"/>
          <w:sz w:val="28"/>
        </w:rPr>
        <w:t>27) этникалық қазақтардан оралман мәртебесiн беру туралы қажеттi құжаттарымен қоса берілген өтiнiштi қабылдайды;</w:t>
      </w:r>
      <w:r>
        <w:br/>
      </w:r>
      <w:r>
        <w:rPr>
          <w:rFonts w:ascii="Times New Roman"/>
          <w:b w:val="false"/>
          <w:i w:val="false"/>
          <w:color w:val="000000"/>
          <w:sz w:val="28"/>
        </w:rPr>
        <w:t>
      </w:t>
      </w:r>
      <w:r>
        <w:rPr>
          <w:rFonts w:ascii="Times New Roman"/>
          <w:b w:val="false"/>
          <w:i w:val="false"/>
          <w:color w:val="000000"/>
          <w:sz w:val="28"/>
        </w:rPr>
        <w:t>28) оралман мәртебесін беру туралы шешім қабылдайды;</w:t>
      </w:r>
      <w:r>
        <w:br/>
      </w:r>
      <w:r>
        <w:rPr>
          <w:rFonts w:ascii="Times New Roman"/>
          <w:b w:val="false"/>
          <w:i w:val="false"/>
          <w:color w:val="000000"/>
          <w:sz w:val="28"/>
        </w:rPr>
        <w:t>
      </w:t>
      </w:r>
      <w:r>
        <w:rPr>
          <w:rFonts w:ascii="Times New Roman"/>
          <w:b w:val="false"/>
          <w:i w:val="false"/>
          <w:color w:val="000000"/>
          <w:sz w:val="28"/>
        </w:rPr>
        <w:t>29) оралман куәліктерін береді;</w:t>
      </w:r>
      <w:r>
        <w:br/>
      </w:r>
      <w:r>
        <w:rPr>
          <w:rFonts w:ascii="Times New Roman"/>
          <w:b w:val="false"/>
          <w:i w:val="false"/>
          <w:color w:val="000000"/>
          <w:sz w:val="28"/>
        </w:rPr>
        <w:t>
      </w:t>
      </w:r>
      <w:r>
        <w:rPr>
          <w:rFonts w:ascii="Times New Roman"/>
          <w:b w:val="false"/>
          <w:i w:val="false"/>
          <w:color w:val="000000"/>
          <w:sz w:val="28"/>
        </w:rPr>
        <w:t>30) оралмандарды бейімдеу және ықпалдастыру орталықтарының, уақытша орналастыру орталықтарының қызметін ұйымдастырады;</w:t>
      </w:r>
      <w:r>
        <w:br/>
      </w:r>
      <w:r>
        <w:rPr>
          <w:rFonts w:ascii="Times New Roman"/>
          <w:b w:val="false"/>
          <w:i w:val="false"/>
          <w:color w:val="000000"/>
          <w:sz w:val="28"/>
        </w:rPr>
        <w:t>
      </w:t>
      </w:r>
      <w:r>
        <w:rPr>
          <w:rFonts w:ascii="Times New Roman"/>
          <w:b w:val="false"/>
          <w:i w:val="false"/>
          <w:color w:val="000000"/>
          <w:sz w:val="28"/>
        </w:rPr>
        <w:t>31) еңбек, халықты жұмыспен қамтуды үйлестіру және көші-қон саласында Қазақстан Республикасының қолданыстағы заңнамасының нормаларына сәйкес өзге де функцияларды жүзеге асырады.</w:t>
      </w:r>
      <w:r>
        <w:br/>
      </w:r>
      <w:r>
        <w:rPr>
          <w:rFonts w:ascii="Times New Roman"/>
          <w:b w:val="false"/>
          <w:i w:val="false"/>
          <w:color w:val="000000"/>
          <w:sz w:val="28"/>
        </w:rPr>
        <w:t>
      </w:t>
      </w:r>
      <w:r>
        <w:rPr>
          <w:rFonts w:ascii="Times New Roman"/>
          <w:b w:val="false"/>
          <w:i w:val="false"/>
          <w:color w:val="000000"/>
          <w:sz w:val="28"/>
        </w:rPr>
        <w:t>19. Ведомстволық бағынысты ұйымдардың функциясы стационар, жартылай стационар жағдайларында арнаулы әлеуметтік қызмет көрсету болып табылады.</w:t>
      </w:r>
      <w:r>
        <w:br/>
      </w:r>
      <w:r>
        <w:rPr>
          <w:rFonts w:ascii="Times New Roman"/>
          <w:b w:val="false"/>
          <w:i w:val="false"/>
          <w:color w:val="000000"/>
          <w:sz w:val="28"/>
        </w:rPr>
        <w:t>
      </w:t>
      </w:r>
      <w:r>
        <w:rPr>
          <w:rFonts w:ascii="Times New Roman"/>
          <w:b w:val="false"/>
          <w:i w:val="false"/>
          <w:color w:val="000000"/>
          <w:sz w:val="28"/>
        </w:rPr>
        <w:t>20. "Қостанай облысы әкімдігінің жұмыспен қамтуды үйлестіру және әлеуметтік бағдарламалар басқармасы" мемлекеттік мекемесінің құқықтары мен міндеттері:</w:t>
      </w:r>
      <w:r>
        <w:br/>
      </w:r>
      <w:r>
        <w:rPr>
          <w:rFonts w:ascii="Times New Roman"/>
          <w:b w:val="false"/>
          <w:i w:val="false"/>
          <w:color w:val="000000"/>
          <w:sz w:val="28"/>
        </w:rPr>
        <w:t>
      </w:t>
      </w:r>
      <w:r>
        <w:rPr>
          <w:rFonts w:ascii="Times New Roman"/>
          <w:b w:val="false"/>
          <w:i w:val="false"/>
          <w:color w:val="000000"/>
          <w:sz w:val="28"/>
        </w:rPr>
        <w:t>1) "Қостанай облысы әкімдігінің жұмыспен қамтуды үйлестіру және әлеуметтік бағдарламалар басқармасы" мемлекеттік мекемесінің мүдделерін мемлекеттік органдар мен ұйымдарда білдіру;</w:t>
      </w:r>
      <w:r>
        <w:br/>
      </w:r>
      <w:r>
        <w:rPr>
          <w:rFonts w:ascii="Times New Roman"/>
          <w:b w:val="false"/>
          <w:i w:val="false"/>
          <w:color w:val="000000"/>
          <w:sz w:val="28"/>
        </w:rPr>
        <w:t>
      </w:t>
      </w:r>
      <w:r>
        <w:rPr>
          <w:rFonts w:ascii="Times New Roman"/>
          <w:b w:val="false"/>
          <w:i w:val="false"/>
          <w:color w:val="000000"/>
          <w:sz w:val="28"/>
        </w:rPr>
        <w:t>2) өз құзыреті шегінде мемлекеттік органдар мен лауазымдық тұлғалардан және өзге де ұйымдардан қажетті ақпаратты, құжаттар мен өзге де материалдарды сұрату және алу;</w:t>
      </w:r>
      <w:r>
        <w:br/>
      </w:r>
      <w:r>
        <w:rPr>
          <w:rFonts w:ascii="Times New Roman"/>
          <w:b w:val="false"/>
          <w:i w:val="false"/>
          <w:color w:val="000000"/>
          <w:sz w:val="28"/>
        </w:rPr>
        <w:t>
      </w:t>
      </w:r>
      <w:r>
        <w:rPr>
          <w:rFonts w:ascii="Times New Roman"/>
          <w:b w:val="false"/>
          <w:i w:val="false"/>
          <w:color w:val="000000"/>
          <w:sz w:val="28"/>
        </w:rPr>
        <w:t>3) "Қостанай облысы әкімдігінің жұмыспен қамтуды үйлестіру және әлеуметтік бағдарламалар басқармасы" мемлекеттік мекемесінің құзыретіне жатқызылған мәселелер бойынша заңды және жеке тұлғаларға түсініктемелер беру;</w:t>
      </w:r>
      <w:r>
        <w:br/>
      </w:r>
      <w:r>
        <w:rPr>
          <w:rFonts w:ascii="Times New Roman"/>
          <w:b w:val="false"/>
          <w:i w:val="false"/>
          <w:color w:val="000000"/>
          <w:sz w:val="28"/>
        </w:rPr>
        <w:t>
      </w:t>
      </w:r>
      <w:r>
        <w:rPr>
          <w:rFonts w:ascii="Times New Roman"/>
          <w:b w:val="false"/>
          <w:i w:val="false"/>
          <w:color w:val="000000"/>
          <w:sz w:val="28"/>
        </w:rPr>
        <w:t>4) Қазақстан Республикасының қолданыстағы заңнамасының нормаларын сақтау;</w:t>
      </w:r>
      <w:r>
        <w:br/>
      </w:r>
      <w:r>
        <w:rPr>
          <w:rFonts w:ascii="Times New Roman"/>
          <w:b w:val="false"/>
          <w:i w:val="false"/>
          <w:color w:val="000000"/>
          <w:sz w:val="28"/>
        </w:rPr>
        <w:t>
      </w:t>
      </w:r>
      <w:r>
        <w:rPr>
          <w:rFonts w:ascii="Times New Roman"/>
          <w:b w:val="false"/>
          <w:i w:val="false"/>
          <w:color w:val="000000"/>
          <w:sz w:val="28"/>
        </w:rPr>
        <w:t>5) Президенттің, Үкіметтің және өзге де орталық атқарушы органдардың, сондай-ақ облыс әкімі мен әкімдіктің актілері мен тапсырмаларын уақтылы және сапалы орындау;</w:t>
      </w:r>
      <w:r>
        <w:br/>
      </w:r>
      <w:r>
        <w:rPr>
          <w:rFonts w:ascii="Times New Roman"/>
          <w:b w:val="false"/>
          <w:i w:val="false"/>
          <w:color w:val="000000"/>
          <w:sz w:val="28"/>
        </w:rPr>
        <w:t>
      </w:t>
      </w:r>
      <w:r>
        <w:rPr>
          <w:rFonts w:ascii="Times New Roman"/>
          <w:b w:val="false"/>
          <w:i w:val="false"/>
          <w:color w:val="000000"/>
          <w:sz w:val="28"/>
        </w:rPr>
        <w:t>6) "Қостанай облысы әкімдігінің жұмыспен қамтуды үйлестіру және әлеуметтік бағдарламалар басқармасы" мемлекеттік мекемесіне бағынысты болып табылатын мемлекеттік ұйымдарға қатысты мемлекеттік басқару органының функцияларын жүзеге асыру;</w:t>
      </w:r>
      <w:r>
        <w:br/>
      </w:r>
      <w:r>
        <w:rPr>
          <w:rFonts w:ascii="Times New Roman"/>
          <w:b w:val="false"/>
          <w:i w:val="false"/>
          <w:color w:val="000000"/>
          <w:sz w:val="28"/>
        </w:rPr>
        <w:t>
      </w:t>
      </w:r>
      <w:r>
        <w:rPr>
          <w:rFonts w:ascii="Times New Roman"/>
          <w:b w:val="false"/>
          <w:i w:val="false"/>
          <w:color w:val="000000"/>
          <w:sz w:val="28"/>
        </w:rPr>
        <w:t>7) ақпараттық-тұсаукесерлік іс-шараларды (бос орындар жәрмеңкелері, семинарлар және өзге де іс-шаралар), сондай-ақ жұмыспен қамтуды үйлестіру және әлеуметтік бағдарламалар мәселелері бойынша кеңестерді ұйымдастыру және өткізу;</w:t>
      </w:r>
      <w:r>
        <w:br/>
      </w:r>
      <w:r>
        <w:rPr>
          <w:rFonts w:ascii="Times New Roman"/>
          <w:b w:val="false"/>
          <w:i w:val="false"/>
          <w:color w:val="000000"/>
          <w:sz w:val="28"/>
        </w:rPr>
        <w:t>
      </w:t>
      </w:r>
      <w:r>
        <w:rPr>
          <w:rFonts w:ascii="Times New Roman"/>
          <w:b w:val="false"/>
          <w:i w:val="false"/>
          <w:color w:val="000000"/>
          <w:sz w:val="28"/>
        </w:rPr>
        <w:t>8) қолданыстағы заңнамаға сәйкес өзге де құқықтар мен міндеттерді жүзеге асыру.</w:t>
      </w:r>
      <w:r>
        <w:br/>
      </w:r>
      <w:r>
        <w:rPr>
          <w:rFonts w:ascii="Times New Roman"/>
          <w:b w:val="false"/>
          <w:i w:val="false"/>
          <w:color w:val="000000"/>
          <w:sz w:val="28"/>
        </w:rPr>
        <w:t>
</w:t>
      </w:r>
    </w:p>
    <w:bookmarkStart w:name="z73" w:id="2"/>
    <w:p>
      <w:pPr>
        <w:spacing w:after="0"/>
        <w:ind w:left="0"/>
        <w:jc w:val="left"/>
      </w:pPr>
      <w:r>
        <w:rPr>
          <w:rFonts w:ascii="Times New Roman"/>
          <w:b/>
          <w:i w:val="false"/>
          <w:color w:val="000000"/>
        </w:rPr>
        <w:t xml:space="preserve"> 3. "Қостанай облысы әкімдігінің жұмыспен қамтуды үйлестіру және әлеуметтік бағдарламалар басқармасы" мемлекеттік мекемесінің қызметін ұйымдастыру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21. "Қостанай облысы әкімдігінің жұмыспен қамтуды үйлестіру және әлеуметтік бағдарламалар басқармасы" мемлекеттік мекемесіне басшылықты "Қостанай облысы әкімдігінің жұмыспен қамтуды үйлестіру және әлеуметтік бағдарламалар басқармасы" мемлекеттік мекемесіне жүктелген мiндеттердiң орындалуына және оның функцияларын жүзеге асыруға дербес жауапты болатын бiрiншi басшы жүзеге асырады.</w:t>
      </w:r>
      <w:r>
        <w:br/>
      </w:r>
      <w:r>
        <w:rPr>
          <w:rFonts w:ascii="Times New Roman"/>
          <w:b w:val="false"/>
          <w:i w:val="false"/>
          <w:color w:val="000000"/>
          <w:sz w:val="28"/>
        </w:rPr>
        <w:t>
      </w:t>
      </w:r>
      <w:r>
        <w:rPr>
          <w:rFonts w:ascii="Times New Roman"/>
          <w:b w:val="false"/>
          <w:i w:val="false"/>
          <w:color w:val="000000"/>
          <w:sz w:val="28"/>
        </w:rPr>
        <w:t>22. "Қостанай облысы әкімдігінің жұмыспен қамтуды үйлестіру және әлеуметтік бағдарламалар басқармасы" мемлекеттік мекемесінің бiрiншi басшысын Қостанай облысының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23. "Қостанай облысы әкімдігінің жұмыспен қамтуды үйлестіру және әлеуметтік бағдарламалар басқармасы" мемлекеттік мекемесі бiрiншi басшысының Қазақстан Республикасының заңнамасына сәйкес қызметке тағайындалатын және қызметтен босатылатын орынбасарлары болады.</w:t>
      </w:r>
      <w:r>
        <w:br/>
      </w:r>
      <w:r>
        <w:rPr>
          <w:rFonts w:ascii="Times New Roman"/>
          <w:b w:val="false"/>
          <w:i w:val="false"/>
          <w:color w:val="000000"/>
          <w:sz w:val="28"/>
        </w:rPr>
        <w:t>
      </w:t>
      </w:r>
      <w:r>
        <w:rPr>
          <w:rFonts w:ascii="Times New Roman"/>
          <w:b w:val="false"/>
          <w:i w:val="false"/>
          <w:color w:val="000000"/>
          <w:sz w:val="28"/>
        </w:rPr>
        <w:t>24. "Қостанай облысы әкімдігінің жұмыспен қамтуды үйлестіру және әлеуметтік бағдарламалар басқармасы" мемлекеттік мекемесі бiрiншi басшысының өкілеттігі:</w:t>
      </w:r>
      <w:r>
        <w:br/>
      </w:r>
      <w:r>
        <w:rPr>
          <w:rFonts w:ascii="Times New Roman"/>
          <w:b w:val="false"/>
          <w:i w:val="false"/>
          <w:color w:val="000000"/>
          <w:sz w:val="28"/>
        </w:rPr>
        <w:t>
      </w:t>
      </w:r>
      <w:r>
        <w:rPr>
          <w:rFonts w:ascii="Times New Roman"/>
          <w:b w:val="false"/>
          <w:i w:val="false"/>
          <w:color w:val="000000"/>
          <w:sz w:val="28"/>
        </w:rPr>
        <w:t>1) өз орынбасарларының және "Қостанай облысы әкімдігінің жұмыспен қамтуды үйлестіру және әлеуметтік бағдарламалар басқармасы" мемлекеттік мекемесінің құрылымдық бөлімшелері басшыларының міндеттері мен өкілеттіліктерінің шеңберін белгілейді;</w:t>
      </w:r>
      <w:r>
        <w:br/>
      </w:r>
      <w:r>
        <w:rPr>
          <w:rFonts w:ascii="Times New Roman"/>
          <w:b w:val="false"/>
          <w:i w:val="false"/>
          <w:color w:val="000000"/>
          <w:sz w:val="28"/>
        </w:rPr>
        <w:t>
      </w:t>
      </w:r>
      <w:r>
        <w:rPr>
          <w:rFonts w:ascii="Times New Roman"/>
          <w:b w:val="false"/>
          <w:i w:val="false"/>
          <w:color w:val="000000"/>
          <w:sz w:val="28"/>
        </w:rPr>
        <w:t>2) қолданыстағы заңнамаға сәйкес "Қостанай облысы әкімдігінің жұмыспен қамтуды үйлестіру және әлеуметтік бағдарламалар басқармасы" мемлекеттік мекемесінің қызметкерлерін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3) "Қостанай облысы әкімдігінің жұмыспен қамтуды үйлестіру және әлеуметтік бағдарламалар басқармасы" мемлекеттік мекемесінің құрылымдық бөлімшелері туралы ережелерді бекітеді, орындауға міндетті бұйрықтар шығарады және нұсқаулар береді;</w:t>
      </w:r>
      <w:r>
        <w:br/>
      </w:r>
      <w:r>
        <w:rPr>
          <w:rFonts w:ascii="Times New Roman"/>
          <w:b w:val="false"/>
          <w:i w:val="false"/>
          <w:color w:val="000000"/>
          <w:sz w:val="28"/>
        </w:rPr>
        <w:t>
      </w:t>
      </w:r>
      <w:r>
        <w:rPr>
          <w:rFonts w:ascii="Times New Roman"/>
          <w:b w:val="false"/>
          <w:i w:val="false"/>
          <w:color w:val="000000"/>
          <w:sz w:val="28"/>
        </w:rPr>
        <w:t>4) заңнамада белгіленген тәртіппен көтермелеу, материалдық көмек көрсету, тәртіптік жазалар қолдану мәселелерін шешеді;</w:t>
      </w:r>
      <w:r>
        <w:br/>
      </w:r>
      <w:r>
        <w:rPr>
          <w:rFonts w:ascii="Times New Roman"/>
          <w:b w:val="false"/>
          <w:i w:val="false"/>
          <w:color w:val="000000"/>
          <w:sz w:val="28"/>
        </w:rPr>
        <w:t>
      </w:t>
      </w:r>
      <w:r>
        <w:rPr>
          <w:rFonts w:ascii="Times New Roman"/>
          <w:b w:val="false"/>
          <w:i w:val="false"/>
          <w:color w:val="000000"/>
          <w:sz w:val="28"/>
        </w:rPr>
        <w:t>5) "Қостанай облысы әкімдігінің жұмыспен қамтуды үйлестіру және әлеуметтік бағдарламалар басқармасы" мемлекеттік мекемесінің атынан сенімхатсыз әрекет жасайды;</w:t>
      </w:r>
      <w:r>
        <w:br/>
      </w:r>
      <w:r>
        <w:rPr>
          <w:rFonts w:ascii="Times New Roman"/>
          <w:b w:val="false"/>
          <w:i w:val="false"/>
          <w:color w:val="000000"/>
          <w:sz w:val="28"/>
        </w:rPr>
        <w:t>
      </w:t>
      </w:r>
      <w:r>
        <w:rPr>
          <w:rFonts w:ascii="Times New Roman"/>
          <w:b w:val="false"/>
          <w:i w:val="false"/>
          <w:color w:val="000000"/>
          <w:sz w:val="28"/>
        </w:rPr>
        <w:t>6) қолданыстағы заңнамаға сәйкес мемлекеттік органдармен және өзге де ұйымдармен барлық қарым-қатынастарды "Қостанай облысы әкімдігінің жұмыспен қамтуды үйлестіру және әлеуметтік бағдарламалар басқармасы" мемлекеттік мекемесінің атынан жасайды;</w:t>
      </w:r>
      <w:r>
        <w:br/>
      </w:r>
      <w:r>
        <w:rPr>
          <w:rFonts w:ascii="Times New Roman"/>
          <w:b w:val="false"/>
          <w:i w:val="false"/>
          <w:color w:val="000000"/>
          <w:sz w:val="28"/>
        </w:rPr>
        <w:t>
      </w:t>
      </w:r>
      <w:r>
        <w:rPr>
          <w:rFonts w:ascii="Times New Roman"/>
          <w:b w:val="false"/>
          <w:i w:val="false"/>
          <w:color w:val="000000"/>
          <w:sz w:val="28"/>
        </w:rPr>
        <w:t>7) сыбайлас жемқорлыққа қарсы іс-шараларды қолданбағаны үшін дербес жауапты болады;</w:t>
      </w:r>
      <w:r>
        <w:br/>
      </w:r>
      <w:r>
        <w:rPr>
          <w:rFonts w:ascii="Times New Roman"/>
          <w:b w:val="false"/>
          <w:i w:val="false"/>
          <w:color w:val="000000"/>
          <w:sz w:val="28"/>
        </w:rPr>
        <w:t>
      </w:t>
      </w:r>
      <w:r>
        <w:rPr>
          <w:rFonts w:ascii="Times New Roman"/>
          <w:b w:val="false"/>
          <w:i w:val="false"/>
          <w:color w:val="000000"/>
          <w:sz w:val="28"/>
        </w:rPr>
        <w:t>8) "Қостанай облысы әкімдігінің жұмыспен қамтуды үйлестіру және әлеуметтік бағдарламалар басқармасы" мемлекеттік мекемесінің міндеттемелері мен төлемдері бойынша қаржыландыру жоспарын, қызметкерлердің белгіленген еңбекақы төлеу қоры мен саны шегінде "Қостанай облысы әкімдігінің жұмыспен қамтуды үйлестіру және әлеуметтік бағдарламалар басқармасы" мемлекеттік мекемесінің құрылымын бекітеді;</w:t>
      </w:r>
      <w:r>
        <w:br/>
      </w:r>
      <w:r>
        <w:rPr>
          <w:rFonts w:ascii="Times New Roman"/>
          <w:b w:val="false"/>
          <w:i w:val="false"/>
          <w:color w:val="000000"/>
          <w:sz w:val="28"/>
        </w:rPr>
        <w:t>
      </w:t>
      </w:r>
      <w:r>
        <w:rPr>
          <w:rFonts w:ascii="Times New Roman"/>
          <w:b w:val="false"/>
          <w:i w:val="false"/>
          <w:color w:val="000000"/>
          <w:sz w:val="28"/>
        </w:rPr>
        <w:t>9) Қазақстан Республикасының заңнамасына сәйкес өзге де өкілеттіктерді жүзеге асырады.</w:t>
      </w:r>
      <w:r>
        <w:br/>
      </w:r>
      <w:r>
        <w:rPr>
          <w:rFonts w:ascii="Times New Roman"/>
          <w:b w:val="false"/>
          <w:i w:val="false"/>
          <w:color w:val="000000"/>
          <w:sz w:val="28"/>
        </w:rPr>
        <w:t>
      "Қостанай облысы әкімдігінің жұмыспен қамтуды үйлестіру және әлеуметтік бағдарламалар басқармасы" мемлекеттік мекемесінің бiрiншi басшысы болмаған кезеңде оның өкiлеттiктерiн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25. Бiрiншi басшы өз орынбасарларының өкiлеттiктерiн қолданыстағы заңнамаға сәйкес белгілейді.</w:t>
      </w:r>
      <w:r>
        <w:br/>
      </w:r>
      <w:r>
        <w:rPr>
          <w:rFonts w:ascii="Times New Roman"/>
          <w:b w:val="false"/>
          <w:i w:val="false"/>
          <w:color w:val="000000"/>
          <w:sz w:val="28"/>
        </w:rPr>
        <w:t>
</w:t>
      </w:r>
    </w:p>
    <w:bookmarkStart w:name="z88" w:id="3"/>
    <w:p>
      <w:pPr>
        <w:spacing w:after="0"/>
        <w:ind w:left="0"/>
        <w:jc w:val="left"/>
      </w:pPr>
      <w:r>
        <w:rPr>
          <w:rFonts w:ascii="Times New Roman"/>
          <w:b/>
          <w:i w:val="false"/>
          <w:color w:val="000000"/>
        </w:rPr>
        <w:t xml:space="preserve"> 4. "Қостанай облысы әкімдігінің жұмыспен қамтуды үйлестіру және әлеуметтік бағдарламалар басқармасы" мемлекеттік мекемесінің мүлкі</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26. "Қостанай облысы әкімдігінің жұмыспен қамтуды үйлестіру және әлеуметтік бағдарламалар басқармасы" мемлекеттік мекемесінде заңнамада көзделген жағдайларда жедел басқару құқығында оқшауланған мүлкі болу мүмкін.</w:t>
      </w:r>
      <w:r>
        <w:br/>
      </w:r>
      <w:r>
        <w:rPr>
          <w:rFonts w:ascii="Times New Roman"/>
          <w:b w:val="false"/>
          <w:i w:val="false"/>
          <w:color w:val="000000"/>
          <w:sz w:val="28"/>
        </w:rPr>
        <w:t>
      "Қостанай облысы әкімдігінің жұмыспен қамтуды үйлестіру және әлеуметтік бағдарламалар басқармасы" мемлекеттік мекемесінің мүлкі оған меншік иесі берген,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27. "Қостанай облысы әкімдігінің жұмыспен қамтуды үйлестіру және әлеуметтік бағдарламалар басқармасы" мемлекеттік мекемесіне бекiтiлген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28. Егер заңнамада өзгеше көзделмесе, "Қостанай облысы әкімдігінің жұмыспен қамтуды үйлестіру және әлеуметтік бағдарламалар басқармасы" мемлекеттік мекемесінің өзіне бекiтiлген мүлiктi және оған қаржыландыру жоспары бойынша бөлінген қаражат есебінен сатып алынған мүлiктi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92" w:id="4"/>
    <w:p>
      <w:pPr>
        <w:spacing w:after="0"/>
        <w:ind w:left="0"/>
        <w:jc w:val="left"/>
      </w:pPr>
      <w:r>
        <w:rPr>
          <w:rFonts w:ascii="Times New Roman"/>
          <w:b/>
          <w:i w:val="false"/>
          <w:color w:val="000000"/>
        </w:rPr>
        <w:t xml:space="preserve"> 5. "Қостанай облысы әкімдігінің жұмыспен қамтуды үйлестіру және әлеуметтік бағдарламалар басқармасы" мемлекеттік мекемесін қайта ұйымдастыру және тарату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29. "Қостанай облысы әкімдігінің жұмыспен қамтуды үйлестіру және әлеуметтік бағдарламалар басқармасы" мемлекеттік мекемесін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"Қостанай облысы әкімдігінің</w:t>
            </w:r>
            <w:r>
              <w:br/>
            </w:r>
            <w:r>
              <w:rPr>
                <w:rFonts w:ascii="Times New Roman"/>
                <w:b w:val="false"/>
                <w:i w:val="false"/>
                <w:color w:val="000000"/>
                <w:sz w:val="20"/>
              </w:rPr>
              <w:t>жұмыспен қамтуды үйлестіру</w:t>
            </w:r>
            <w:r>
              <w:br/>
            </w:r>
            <w:r>
              <w:rPr>
                <w:rFonts w:ascii="Times New Roman"/>
                <w:b w:val="false"/>
                <w:i w:val="false"/>
                <w:color w:val="000000"/>
                <w:sz w:val="20"/>
              </w:rPr>
              <w:t>және әлеуметтік бағдарламалар</w:t>
            </w:r>
            <w:r>
              <w:br/>
            </w:r>
            <w:r>
              <w:rPr>
                <w:rFonts w:ascii="Times New Roman"/>
                <w:b w:val="false"/>
                <w:i w:val="false"/>
                <w:color w:val="000000"/>
                <w:sz w:val="20"/>
              </w:rPr>
              <w:t>басқармасы" мемлекеттік</w:t>
            </w:r>
            <w:r>
              <w:br/>
            </w:r>
            <w:r>
              <w:rPr>
                <w:rFonts w:ascii="Times New Roman"/>
                <w:b w:val="false"/>
                <w:i w:val="false"/>
                <w:color w:val="000000"/>
                <w:sz w:val="20"/>
              </w:rPr>
              <w:t>мекемесі туралы ережеге</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"Қостанай облысы әкімдігінің жұмыспен қамтуды үйлестіру және әлеуметтік бағдарламалар басқармасы" мемлекеттік мекемесіне бағынысты болып табылатын мемлекеттік мекемелердің тізбесі</w:t>
      </w:r>
    </w:p>
    <w:p>
      <w:pPr>
        <w:spacing w:after="0"/>
        <w:ind w:left="0"/>
        <w:jc w:val="left"/>
      </w:pPr>
      <w:r>
        <w:rPr>
          <w:rFonts w:ascii="Times New Roman"/>
          <w:b w:val="false"/>
          <w:i w:val="false"/>
          <w:color w:val="000000"/>
          <w:sz w:val="28"/>
        </w:rPr>
        <w:t>      </w:t>
      </w:r>
      <w:r>
        <w:rPr>
          <w:rFonts w:ascii="Times New Roman"/>
          <w:b w:val="false"/>
          <w:i w:val="false"/>
          <w:color w:val="000000"/>
          <w:sz w:val="28"/>
        </w:rPr>
        <w:t>1. Қостанай облысы әкімдігі жұмыспен қамтуды үйлестіру және әлеуметтік бағдарламалар басқармасының "Мүгедектерге арналған Қостанай облыстық оңалту орталығы"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2. Қостанай облысы әкімдігінің жұмыспен қамтуды үйлестіру және әлеуметтік бағдарламалар басқармасының "Арқалық психоневрологиялық интернат үйі"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3. Қостанай облысы әкімдігінің жұмыспен қамтуды үйлестіру және әлеуметтік бағдарламалар басқармасының "Мүгедектерге арналған Жітіқара өңірлік оңалту орталығы"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4. Қостанай облысы әкімдігінің жұмыспен қамтуды үйлестіру және әлеуметтік бағдарламалар басқармасының "Қарттар мен мүгедектерге арналған жалпы үлгідегі Қарабалық интернат үйі"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5. Қостанай облысы әкімдігінің жұмыспен қамтуды үйлестіру және әлеуметтік бағдарламалар басқармасының "Қарттар мен мүгедектерге арналған жалпы үлгідегі Қарасу интернат үйі"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6. Қостанай облысы әкімдігінің жұмыспен қамтуды үйлестіру және әлеуметтік бағдарламалар басқармасының "Қостанай психоневрологиялық интернат үйі"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7. Қостанай облысы әкімдігінің жұмыспен қамтуды үйлестіру және әлеуметтік бағдарламалар басқармасының "Қостанай балалар психоневрологиялық интернат үйі"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8. Қостанай облысы әкімдігінің жұмыспен қамтуды үйлестіру және әлеуметтік бағдарламалар басқармасының "Қарттар мен мүгедектерге арналған жалпы үлгідегі Лисаков интернат үйі"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9. Қостанай облысы әкімдігінің жұмыспен қамтуды үйлестіру және әлеуметтік бағдарламалар басқармасының "Қарттар мен мүгедектерге арналған жалпы үлгідегі Рудный интернат үйі"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10. Қостанай облысы әкімдігінің жұмыспен қамтуды үйлестіру және әлеуметтік бағдарламалар басқармасының "Қарттар мен мүгедектерге арналған жалпы үлгідегі Рудный № 2 интернат үйі"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11. Қостанай облысы әкімдігінің жұмыспен қамтуды үйлестіру және әлеуметтік бағдарламалар басқармасының "Рудный психоневрологиялық интернат үйі"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12. Қостанай облысы әкімдігінің жұмыспен қамтуды үйлестіру және әлеуметтік бағдарламалар басқармасының "Пешков психоневрологиялық интернат үйі"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13. Қостанай облысы әкімдігінің жұмыспен қамтуды үйлестіру және әлеуметтік бағдарламалар басқармасының "Қарттар мен мүгедектерге арналған жалпы үлгідегі Федоров интернат үйі" коммуналдық мемлекеттік мекемесі.</w:t>
      </w:r>
      <w:r>
        <w:br/>
      </w:r>
      <w:r>
        <w:rPr>
          <w:rFonts w:ascii="Times New Roman"/>
          <w:b w:val="false"/>
          <w:i w:val="false"/>
          <w:color w:val="000000"/>
          <w:sz w:val="28"/>
        </w:rPr>
        <w:t>
      </w:t>
      </w:r>
      <w:r>
        <w:rPr>
          <w:rFonts w:ascii="Times New Roman"/>
          <w:b w:val="false"/>
          <w:i w:val="false"/>
          <w:color w:val="000000"/>
          <w:sz w:val="28"/>
        </w:rPr>
        <w:t>14. Қостанай облысы әкімдігінің жұмыспен қамтуды үйлестіру және әлеуметтік бағдарламалар басқармасының "Дружба" мүгедектерге арналған Қостанай облыстық оңалту орталығы" коммуналдық мемлекеттік қазыналық кәсіпорны.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