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8dca" w14:textId="c508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әкімшілік-аумақтық құрылысындағы өзгерістер туралы кейбір бірлескен әкімнің шешімдері мен мәслихаттың шешімдеріне, әкімдіктің қаулылары мен мәслихаттың шешімдеріне өзгерістер енгізу туралы</w:t>
      </w:r>
    </w:p>
    <w:p>
      <w:pPr>
        <w:spacing w:after="0"/>
        <w:ind w:left="0"/>
        <w:jc w:val="both"/>
      </w:pPr>
      <w:r>
        <w:rPr>
          <w:rFonts w:ascii="Times New Roman"/>
          <w:b w:val="false"/>
          <w:i w:val="false"/>
          <w:color w:val="000000"/>
          <w:sz w:val="28"/>
        </w:rPr>
        <w:t>Қостанай облысы әкімдігінің 2014 жылғы 4 шілдедегі № 9 қаулысы және Қостанай облысы мәслихатының 2014 жылғы 4 шілдедегі № 297 шешімі. Қостанай облысының Әділет департаментінде 2014 жылғы 14 шілдеде № 4936 болып тіркелді</w:t>
      </w:r>
    </w:p>
    <w:p>
      <w:pPr>
        <w:spacing w:after="0"/>
        <w:ind w:left="0"/>
        <w:jc w:val="both"/>
      </w:pPr>
      <w:bookmarkStart w:name="z1" w:id="0"/>
      <w:r>
        <w:rPr>
          <w:rFonts w:ascii="Times New Roman"/>
          <w:b w:val="false"/>
          <w:i w:val="false"/>
          <w:color w:val="000000"/>
          <w:sz w:val="28"/>
        </w:rPr>
        <w:t>
      Қазақстан Республикасының 2013 жылғы 21 қаңтардағы "Қазақстан Республикасының кейбір заңнамалық актілеріне ономастика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43-1-бабына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Қостанай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облысының әкімшілік-аумақтық құрылысындағы өзгерістер туралы кейбір бірлескен Қостанай облысы әкімінің шешімдері мен Қостанай облыстық мәслихатының шешімдеріне, Қостанай облысы әкімдігінің қаулылары мен Қостанай облыстық мәслихатының шешімдеріне өзгерістер енгізілсін.</w:t>
      </w:r>
      <w:r>
        <w:br/>
      </w:r>
      <w:r>
        <w:rPr>
          <w:rFonts w:ascii="Times New Roman"/>
          <w:b w:val="false"/>
          <w:i w:val="false"/>
          <w:color w:val="000000"/>
          <w:sz w:val="28"/>
        </w:rPr>
        <w:t>
</w:t>
      </w:r>
      <w:r>
        <w:rPr>
          <w:rFonts w:ascii="Times New Roman"/>
          <w:b w:val="false"/>
          <w:i w:val="false"/>
          <w:color w:val="000000"/>
          <w:sz w:val="28"/>
        </w:rPr>
        <w:t>
      2. Осы қаулы мен шешім алғашқы ресми жарияланған күнінен кейін күнтізбелік он күн өткен соң қолданысқа енгізіледі.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1"/>
        <w:gridCol w:w="7009"/>
      </w:tblGrid>
      <w:tr>
        <w:trPr>
          <w:trHeight w:val="30"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облысының әкімі</w:t>
            </w:r>
            <w:r>
              <w:br/>
            </w:r>
            <w:r>
              <w:rPr>
                <w:rFonts w:ascii="Times New Roman"/>
                <w:b w:val="false"/>
                <w:i w:val="false"/>
                <w:color w:val="000000"/>
                <w:sz w:val="20"/>
              </w:rPr>
              <w:t>
</w:t>
            </w:r>
            <w:r>
              <w:rPr>
                <w:rFonts w:ascii="Times New Roman"/>
                <w:b w:val="false"/>
                <w:i/>
                <w:color w:val="000000"/>
                <w:sz w:val="20"/>
              </w:rPr>
              <w:t>_____________ Н. Садуақасов</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Сессия төрағасы</w:t>
            </w:r>
            <w:r>
              <w:br/>
            </w:r>
            <w:r>
              <w:rPr>
                <w:rFonts w:ascii="Times New Roman"/>
                <w:b w:val="false"/>
                <w:i w:val="false"/>
                <w:color w:val="000000"/>
                <w:sz w:val="20"/>
              </w:rPr>
              <w:t>
</w:t>
            </w:r>
            <w:r>
              <w:rPr>
                <w:rFonts w:ascii="Times New Roman"/>
                <w:b w:val="false"/>
                <w:i/>
                <w:color w:val="000000"/>
                <w:sz w:val="20"/>
              </w:rPr>
              <w:t>_____________ Қ. Джаманбалин</w:t>
            </w:r>
          </w:p>
        </w:tc>
      </w:tr>
      <w:tr>
        <w:trPr>
          <w:trHeight w:val="30"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облыстық мәслихатының хатшысы</w:t>
            </w:r>
          </w:p>
          <w:p>
            <w:pPr>
              <w:spacing w:after="20"/>
              <w:ind w:left="20"/>
              <w:jc w:val="both"/>
            </w:pPr>
            <w:r>
              <w:rPr>
                <w:rFonts w:ascii="Times New Roman"/>
                <w:b w:val="false"/>
                <w:i/>
                <w:color w:val="000000"/>
                <w:sz w:val="20"/>
              </w:rPr>
              <w:t>_______________ С. Ещанов</w:t>
            </w:r>
          </w:p>
        </w:tc>
      </w:tr>
    </w:tbl>
    <w:bookmarkStart w:name="z4" w:id="1"/>
    <w:p>
      <w:pPr>
        <w:spacing w:after="0"/>
        <w:ind w:left="0"/>
        <w:jc w:val="both"/>
      </w:pPr>
      <w:r>
        <w:rPr>
          <w:rFonts w:ascii="Times New Roman"/>
          <w:b w:val="false"/>
          <w:i w:val="false"/>
          <w:color w:val="000000"/>
          <w:sz w:val="28"/>
        </w:rPr>
        <w:t xml:space="preserve">
2014 жылғы 4 шілдедегі    </w:t>
      </w:r>
      <w:r>
        <w:br/>
      </w:r>
      <w:r>
        <w:rPr>
          <w:rFonts w:ascii="Times New Roman"/>
          <w:b w:val="false"/>
          <w:i w:val="false"/>
          <w:color w:val="000000"/>
          <w:sz w:val="28"/>
        </w:rPr>
        <w:t xml:space="preserve">
әкімдіктің № 9 қаулысы мен  </w:t>
      </w:r>
      <w:r>
        <w:br/>
      </w:r>
      <w:r>
        <w:rPr>
          <w:rFonts w:ascii="Times New Roman"/>
          <w:b w:val="false"/>
          <w:i w:val="false"/>
          <w:color w:val="000000"/>
          <w:sz w:val="28"/>
        </w:rPr>
        <w:t xml:space="preserve">
мәслихаттың № 297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Қостанай облысының әкімшілік-аумақтық</w:t>
      </w:r>
      <w:r>
        <w:br/>
      </w:r>
      <w:r>
        <w:rPr>
          <w:rFonts w:ascii="Times New Roman"/>
          <w:b/>
          <w:i w:val="false"/>
          <w:color w:val="000000"/>
        </w:rPr>
        <w:t>
құрылысындағы өзгерістер туралы кейбір бірлескен</w:t>
      </w:r>
      <w:r>
        <w:br/>
      </w:r>
      <w:r>
        <w:rPr>
          <w:rFonts w:ascii="Times New Roman"/>
          <w:b/>
          <w:i w:val="false"/>
          <w:color w:val="000000"/>
        </w:rPr>
        <w:t>
Қостанай облысы әкімінің шешімдері мен Қостанай облыстық</w:t>
      </w:r>
      <w:r>
        <w:br/>
      </w:r>
      <w:r>
        <w:rPr>
          <w:rFonts w:ascii="Times New Roman"/>
          <w:b/>
          <w:i w:val="false"/>
          <w:color w:val="000000"/>
        </w:rPr>
        <w:t>
мәслихатының шешімдеріне, Қостанай облысы әкімдігінің</w:t>
      </w:r>
      <w:r>
        <w:br/>
      </w:r>
      <w:r>
        <w:rPr>
          <w:rFonts w:ascii="Times New Roman"/>
          <w:b/>
          <w:i w:val="false"/>
          <w:color w:val="000000"/>
        </w:rPr>
        <w:t>
қаулылары мен Қостанай облыстық мәслихатының</w:t>
      </w:r>
      <w:r>
        <w:br/>
      </w:r>
      <w:r>
        <w:rPr>
          <w:rFonts w:ascii="Times New Roman"/>
          <w:b/>
          <w:i w:val="false"/>
          <w:color w:val="000000"/>
        </w:rPr>
        <w:t>
шешімдеріне енгізілетін өзгерістер тізбесі</w:t>
      </w:r>
    </w:p>
    <w:bookmarkStart w:name="z5" w:id="2"/>
    <w:p>
      <w:pPr>
        <w:spacing w:after="0"/>
        <w:ind w:left="0"/>
        <w:jc w:val="both"/>
      </w:pPr>
      <w:r>
        <w:rPr>
          <w:rFonts w:ascii="Times New Roman"/>
          <w:b w:val="false"/>
          <w:i w:val="false"/>
          <w:color w:val="000000"/>
          <w:sz w:val="28"/>
        </w:rPr>
        <w:t>
      1. Қостанай облысы әкімінің және Қостанай облыстық мәслихатының 1998 жылғы 28 тамыздағы "Қостанай ауданының жекелеген әкімшілік-аумақтық бірліктерінің атауларын өзгерту туралы" </w:t>
      </w:r>
      <w:r>
        <w:rPr>
          <w:rFonts w:ascii="Times New Roman"/>
          <w:b w:val="false"/>
          <w:i w:val="false"/>
          <w:color w:val="000000"/>
          <w:sz w:val="28"/>
        </w:rPr>
        <w:t>бірлескен</w:t>
      </w:r>
      <w:r>
        <w:rPr>
          <w:rFonts w:ascii="Times New Roman"/>
          <w:b w:val="false"/>
          <w:i w:val="false"/>
          <w:color w:val="000000"/>
          <w:sz w:val="28"/>
        </w:rPr>
        <w:t xml:space="preserve"> шешімінде (Нормативтік құқықтық актілерді мемлекеттік тіркеу тізілімінде № 65 тіркелген, 1999 жылғы 25 мамырда "Қостанай таңы" газетінде және 1999 жылғы 3 маусымда "Костанайские новости" газетінде жарияланған):</w:t>
      </w:r>
      <w:r>
        <w:br/>
      </w:r>
      <w:r>
        <w:rPr>
          <w:rFonts w:ascii="Times New Roman"/>
          <w:b w:val="false"/>
          <w:i w:val="false"/>
          <w:color w:val="000000"/>
          <w:sz w:val="28"/>
        </w:rPr>
        <w:t>
      мемлекеттік тілдегі кіріспесінде және бүкiл мәтін бойынша "селолық", "селоларының", "селосы" деген сөздер тиісінше "ауылдық", "ауылдарының",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 Қостанай облысы әкімінің және Қостанай облыстық мәслихатының 1998 жылғы 28 тамыздағы "Қостанай облысы Әулиекөл ауданының Шобанкөл селосын Қ. Тұрғымбаев селосы деп қайта атау туралы" </w:t>
      </w:r>
      <w:r>
        <w:rPr>
          <w:rFonts w:ascii="Times New Roman"/>
          <w:b w:val="false"/>
          <w:i w:val="false"/>
          <w:color w:val="000000"/>
          <w:sz w:val="28"/>
        </w:rPr>
        <w:t>бірлескен</w:t>
      </w:r>
      <w:r>
        <w:rPr>
          <w:rFonts w:ascii="Times New Roman"/>
          <w:b w:val="false"/>
          <w:i w:val="false"/>
          <w:color w:val="000000"/>
          <w:sz w:val="28"/>
        </w:rPr>
        <w:t xml:space="preserve"> шешімінде (Нормативтік құқықтық актілерді мемлекеттік тіркеу тізілімінде № 67 тіркелген, 1999 жылғы 20 сәуірде "Қостанай таңы" газетінде және 1999 жылғы 22 сәуірде "Костанайские новости" газетінде жарияланған):</w:t>
      </w:r>
      <w:r>
        <w:br/>
      </w:r>
      <w:r>
        <w:rPr>
          <w:rFonts w:ascii="Times New Roman"/>
          <w:b w:val="false"/>
          <w:i w:val="false"/>
          <w:color w:val="000000"/>
          <w:sz w:val="28"/>
        </w:rPr>
        <w:t>
      мемлекеттік тілдегі тақырыбында, кіріспесінде және бүкiл мәтiн бойынша "селосын", "селосы" деген сөздер тиісінше "ауылын",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3. Қостанай облысы әкімінің және Қостанай облыстық мәслихатының 1998 жылғы 28 тамыздағы "Қостанай облысы Науырзым ауданының Докучаев селосын Қарамеңді селосы деп атау туралы" </w:t>
      </w:r>
      <w:r>
        <w:rPr>
          <w:rFonts w:ascii="Times New Roman"/>
          <w:b w:val="false"/>
          <w:i w:val="false"/>
          <w:color w:val="000000"/>
          <w:sz w:val="28"/>
        </w:rPr>
        <w:t>бірлескен</w:t>
      </w:r>
      <w:r>
        <w:rPr>
          <w:rFonts w:ascii="Times New Roman"/>
          <w:b w:val="false"/>
          <w:i w:val="false"/>
          <w:color w:val="000000"/>
          <w:sz w:val="28"/>
        </w:rPr>
        <w:t xml:space="preserve"> шешімінде (Нормативтік құқықтық актілерді мемлекеттік тіркеу тізілімінде № 68 тіркелген, 1999 жылғы 4 мамырда "Қостанай таңы" газетінде және 1999 жылғы 13 мамырда "Костанайские новости" газетінде жарияланған):</w:t>
      </w:r>
      <w:r>
        <w:br/>
      </w:r>
      <w:r>
        <w:rPr>
          <w:rFonts w:ascii="Times New Roman"/>
          <w:b w:val="false"/>
          <w:i w:val="false"/>
          <w:color w:val="000000"/>
          <w:sz w:val="28"/>
        </w:rPr>
        <w:t>
      мемлекеттік тілдегі тақырыбында, кіріспесінде және бүкiл мәтін бойынша "селосын", "селосы" деген сөздер тиісінше "ауылын",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4. Қостанай облысы әкімінің және Қостанай облыстық мәслихатының 1998 жылғы 28 тамыздағы "Қостанай облысының әкімшілік-аумақтық құрылымындағы өзгертулер туралы" бірлескен шешімінде (Нормативтік құқықтық актілерді мемлекеттік тіркеу тізілімінде № 73 тіркелген, 1999 жылғы 6 сәуірде "Қостанай таңы" газетінде және 1999 жылғы 14 сәуірде "Костанайские новости" газетінде жарияланған):</w:t>
      </w:r>
      <w:r>
        <w:br/>
      </w:r>
      <w:r>
        <w:rPr>
          <w:rFonts w:ascii="Times New Roman"/>
          <w:b w:val="false"/>
          <w:i w:val="false"/>
          <w:color w:val="000000"/>
          <w:sz w:val="28"/>
        </w:rPr>
        <w:t>
      мемлекеттік тілдегі бүкiл мәтiн бойынша "селолық", "селосының", "селоларының", "поселкесінің", "селосы", "селосына", "Прлгресс" деген сөздер тиісінше "ауылдық", "ауылының", "ауылдарының", "кентінің", "ауылы", "ауылына", "Прогресс"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5. Қостанай облысы әкімінің және Қостанай облыстық мәслихатының 1999 жылғы 7 сәуірдегі "Жангелдин және Науырызым аудандарының әкімшілік-аумақтық құрылымындағы өзгертулер туралы" </w:t>
      </w:r>
      <w:r>
        <w:rPr>
          <w:rFonts w:ascii="Times New Roman"/>
          <w:b w:val="false"/>
          <w:i w:val="false"/>
          <w:color w:val="000000"/>
          <w:sz w:val="28"/>
        </w:rPr>
        <w:t>бірлескен</w:t>
      </w:r>
      <w:r>
        <w:rPr>
          <w:rFonts w:ascii="Times New Roman"/>
          <w:b w:val="false"/>
          <w:i w:val="false"/>
          <w:color w:val="000000"/>
          <w:sz w:val="28"/>
        </w:rPr>
        <w:t xml:space="preserve"> шешімінде (Нормативтік құқықтық актілерді мемлекеттік тіркеу тізілімінде № 80 тіркелген, 1999 жылғы 8 маусымда "Қостанай таңы" газетінде және 1999 жылғы 17 маусымда "Костанайские новости" газетінде жарияланған):</w:t>
      </w:r>
      <w:r>
        <w:br/>
      </w:r>
      <w:r>
        <w:rPr>
          <w:rFonts w:ascii="Times New Roman"/>
          <w:b w:val="false"/>
          <w:i w:val="false"/>
          <w:color w:val="000000"/>
          <w:sz w:val="28"/>
        </w:rPr>
        <w:t>
      мемлекеттік тілдегі бүкiл мәтін бойынша "селолық", "селосында", "селосы", "селолары", "селоларын", "селосын" деген сөздер тиісінше "ауылдық", "ауылында", "ауылы", "ауылдары", "ауылдарын", "ауылын"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6. Қостанай облысы әкімінің және Қостанай облыстық мәслихатының 1999 жылғы 2 шілдедегі "Қостанай облысы Таран және Меңдіқара аудандарының әкімшілік-аумақтық құрылымындағы өзгерістер жайында" </w:t>
      </w:r>
      <w:r>
        <w:rPr>
          <w:rFonts w:ascii="Times New Roman"/>
          <w:b w:val="false"/>
          <w:i w:val="false"/>
          <w:color w:val="000000"/>
          <w:sz w:val="28"/>
        </w:rPr>
        <w:t>бірлескен</w:t>
      </w:r>
      <w:r>
        <w:rPr>
          <w:rFonts w:ascii="Times New Roman"/>
          <w:b w:val="false"/>
          <w:i w:val="false"/>
          <w:color w:val="000000"/>
          <w:sz w:val="28"/>
        </w:rPr>
        <w:t xml:space="preserve"> шешімінде (Нормативтік құқықтық актілерді мемлекеттік тіркеу тізілімінде № 109 тіркелген, 1999 жылғы 7 қыркүйекте "Қостанай таңы" газетінде және 1999 жылғы 28 қыркүйекте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"селосының", "селоларының" деген сөздер тиісінше "ауылдық", "ауылы", "ауылының", "ауылдарының"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7. Қостанай облысы әкімінің және Қостанай облыстық мәслихатының 1999 жылғы 2 шілдедегі "Қостанай қаласының шегін өзгерту жайында" </w:t>
      </w:r>
      <w:r>
        <w:rPr>
          <w:rFonts w:ascii="Times New Roman"/>
          <w:b w:val="false"/>
          <w:i w:val="false"/>
          <w:color w:val="000000"/>
          <w:sz w:val="28"/>
        </w:rPr>
        <w:t>бірлескен</w:t>
      </w:r>
      <w:r>
        <w:rPr>
          <w:rFonts w:ascii="Times New Roman"/>
          <w:b w:val="false"/>
          <w:i w:val="false"/>
          <w:color w:val="000000"/>
          <w:sz w:val="28"/>
        </w:rPr>
        <w:t xml:space="preserve"> шешімінде (Нормативтік құқықтық актілерді мемлекеттік тіркеу тізілімінде № 110 тіркелген, 1999 жылғы 8 қыркүйекте "Қостанай таңы" газетінде және 1999 жылғы 30 қыркүйекте "Костанайские новости" газетінде жарияланған):</w:t>
      </w:r>
      <w:r>
        <w:br/>
      </w:r>
      <w:r>
        <w:rPr>
          <w:rFonts w:ascii="Times New Roman"/>
          <w:b w:val="false"/>
          <w:i w:val="false"/>
          <w:color w:val="000000"/>
          <w:sz w:val="28"/>
        </w:rPr>
        <w:t>
      мемлекеттік тілдегі бүкiл мәтін бойынша "селолық", "селосының" деген сөздер тиісінше "ауылдық",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8. Қостанай облысы әкімдігінің 2007 жылғы 12 желтоқсандағы № 5 бр және Қостанай облыстық мәслихатының 2007 жылғы 12 желтоқсандағы № 34 "Қарасу ауданының Герцена селосын Айдарлы селолық округіне әкімшілік бағынысқа беру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3582 тіркелген, 2008 жылғы 11 қаңтарда "Қостанай таңы" газетінде және 2008 жылғы 12 ақпанда "Костанайские новости" газетінде жарияланған):</w:t>
      </w:r>
      <w:r>
        <w:br/>
      </w:r>
      <w:r>
        <w:rPr>
          <w:rFonts w:ascii="Times New Roman"/>
          <w:b w:val="false"/>
          <w:i w:val="false"/>
          <w:color w:val="000000"/>
          <w:sz w:val="28"/>
        </w:rPr>
        <w:t>
      мемлекеттік тілдегі тақырыбында және бүкіл мәтін бойынша "селосын", "селолық", "селосы" деген сөздер тиісінше "ауылын", "ауылдық",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9. Қостанай облысы әкімдігінің 2007 жылғы 12 желтоқсандағы № 10 бр және Қостанай облыстық мәслихатының 2007 жылғы 12 желтоқсандағы № 45 "Қостанай облысының әкімшілік-аумақтық құрылысындағы кейбір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3583 тіркелген, 2008 жылғы 11 қаңтарда "Қостанай таңы" газетінде және 2008 жылғы 12 ақпанда "Костанайские новости" газетінде жарияланған):</w:t>
      </w:r>
      <w:r>
        <w:br/>
      </w:r>
      <w:r>
        <w:rPr>
          <w:rFonts w:ascii="Times New Roman"/>
          <w:b w:val="false"/>
          <w:i w:val="false"/>
          <w:color w:val="000000"/>
          <w:sz w:val="28"/>
        </w:rPr>
        <w:t>
      орыс тіліндегі 4-тармақта:</w:t>
      </w:r>
      <w:r>
        <w:br/>
      </w:r>
      <w:r>
        <w:rPr>
          <w:rFonts w:ascii="Times New Roman"/>
          <w:b w:val="false"/>
          <w:i w:val="false"/>
          <w:color w:val="000000"/>
          <w:sz w:val="28"/>
        </w:rPr>
        <w:t>
      бүкіл мәтін бойынша "аул" деген сөз "село" деген сөзбен ауыстырылсын, мемлекеттік тілдегі мәтін өзгермейді;</w:t>
      </w:r>
      <w:r>
        <w:br/>
      </w:r>
      <w:r>
        <w:rPr>
          <w:rFonts w:ascii="Times New Roman"/>
          <w:b w:val="false"/>
          <w:i w:val="false"/>
          <w:color w:val="000000"/>
          <w:sz w:val="28"/>
        </w:rPr>
        <w:t>
      мемлекеттік тілдегі бүкіл мәтін бойынша "селолық", "селосы", "селолар", "селолардың", "селосының" деген сөздер тиісінше "ауылдық", "ауылы", "ауылдар", "ауылдардың",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10. Қостанай облысы әкімдігінің 2008 жылғы 14 наурыздағы № 4 бр және Қостанай облыстық мәслихатының 2008 жылғы 14 наурыздағы № 81 "Қостанай облысы Жітіқара ауданының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3632 тіркелген, 2008 жылғы 25 сәуірде "Қостанай таңы" газетінде жарияланған):</w:t>
      </w:r>
      <w:r>
        <w:br/>
      </w:r>
      <w:r>
        <w:rPr>
          <w:rFonts w:ascii="Times New Roman"/>
          <w:b w:val="false"/>
          <w:i w:val="false"/>
          <w:color w:val="000000"/>
          <w:sz w:val="28"/>
        </w:rPr>
        <w:t>
      мемлекеттік тілдегі бүкіл мәтін бойынша "селолық", "селолары", "селосы" деген сөздер тиісінше "ауылдық", "ауылдары",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11. Қостанай облысы әкімдігінің 2008 жылғы 4 маусымдағы № 8 бр және Қостанай облыстық мәслихатының 2008 жылғы 4 маусымдағы № 102 "Жангелдин ауданының Збан селосын және Саға селолық округін Ақкөл ауылы және Қызбел ауылдық округі деп қайта атау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3641 тіркелген, 2008 жылғы 28 маусымда "Костанайские новости" газетінде және 2008 жылғы 1 шілдеде "Қостанай таңы" газетінде жарияланған):</w:t>
      </w:r>
      <w:r>
        <w:br/>
      </w:r>
      <w:r>
        <w:rPr>
          <w:rFonts w:ascii="Times New Roman"/>
          <w:b w:val="false"/>
          <w:i w:val="false"/>
          <w:color w:val="000000"/>
          <w:sz w:val="28"/>
        </w:rPr>
        <w:t>
      орыс тіліндегі тақырыбында және бүкіл мәтін бойынша "аул", "аульный" деген сөздер тиісінше "село", "сельский" деген сөздермен ауыстырылсын, мемлекеттік тілдегі мәтін өзгермейді;</w:t>
      </w:r>
      <w:r>
        <w:br/>
      </w:r>
      <w:r>
        <w:rPr>
          <w:rFonts w:ascii="Times New Roman"/>
          <w:b w:val="false"/>
          <w:i w:val="false"/>
          <w:color w:val="000000"/>
          <w:sz w:val="28"/>
        </w:rPr>
        <w:t>
      мемлекеттік тілдегі тақырыбында және бүкіл мәтін бойынша "селосын", "селолық", "селосы" деген сөздер тиісінше "ауылын", "ауылдық",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12. Қостанай облысы әкімдігінің 2008 жылғы 4 маусымдағы № 9 және Қостанай облыстық мәслихатының 2008 жылғы 4 маусымдағы № 103 "Қостанай облысының әкімшілік-аумақтық құрылысындағы кейбір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3642 тіркелген, 2008 жылғы 28 маусымда "Костанайские новости" газетінде және 2008 жылғы 1 шілдеде "Қостанай таңы" газетінде жарияланған):</w:t>
      </w:r>
      <w:r>
        <w:br/>
      </w:r>
      <w:r>
        <w:rPr>
          <w:rFonts w:ascii="Times New Roman"/>
          <w:b w:val="false"/>
          <w:i w:val="false"/>
          <w:color w:val="000000"/>
          <w:sz w:val="28"/>
        </w:rPr>
        <w:t>
      орыс тіліндегі 3-тармақта:</w:t>
      </w:r>
      <w:r>
        <w:br/>
      </w:r>
      <w:r>
        <w:rPr>
          <w:rFonts w:ascii="Times New Roman"/>
          <w:b w:val="false"/>
          <w:i w:val="false"/>
          <w:color w:val="000000"/>
          <w:sz w:val="28"/>
        </w:rPr>
        <w:t>
      бүкіл мәтін бойынша "аул" деген сөз "село" деген сөзбен ауыстырылсын, мемлекеттік тілдегі мәтін өзгермейді;</w:t>
      </w:r>
      <w:r>
        <w:br/>
      </w:r>
      <w:r>
        <w:rPr>
          <w:rFonts w:ascii="Times New Roman"/>
          <w:b w:val="false"/>
          <w:i w:val="false"/>
          <w:color w:val="000000"/>
          <w:sz w:val="28"/>
        </w:rPr>
        <w:t>
      мемлекеттік тілдегі бүкіл мәтін бойынша "селолар", "селолық", "селосы", "селолардың", "селосының", "селолары" деген сөздер тиісінше "ауылдар", "ауылдық", "ауылы", "ауылдардың", "ауылының", "ауылдары"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13. Қостанай облысы әкімдігінің 2008 жылғы 15 тамыздағы № 10 бр және Қостанай облыстық мәслихатының 2008 жылғы 15 тамыздағы № 122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3655 тіркелген, 2008 жылғы 11 қазанда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деген сөздер тиісінше "ауылдық",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14. Қостанай облысы әкімдігінің 2009 жылғы 13 ақпандағы № 1 бр және Қостанай облыстық мәслихатының 2009 жылғы 13 ақпандағы № 163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3673 тіркелген, 2009 жылғы 18 наурызда "Қостанай таңы" газетінде жарияланған):</w:t>
      </w:r>
      <w:r>
        <w:br/>
      </w:r>
      <w:r>
        <w:rPr>
          <w:rFonts w:ascii="Times New Roman"/>
          <w:b w:val="false"/>
          <w:i w:val="false"/>
          <w:color w:val="000000"/>
          <w:sz w:val="28"/>
        </w:rPr>
        <w:t>
      мемлекеттік тілдегі бүкіл мәтін бойынша "селолық", "селосы" деген сөздер тиісінше "ауылдық",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15. Қостанай облысы әкімдігінің 2009 жылғы 31 шілдедегі № 6 бр және Қостанай облыстық мәслихатының 2009 жылғы 31 шілдедегі № 214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3688 тіркелген, 2009 жылғы 4 қыркүйекте "Қостанай таңы" газетінде жарияланған):</w:t>
      </w:r>
      <w:r>
        <w:br/>
      </w:r>
      <w:r>
        <w:rPr>
          <w:rFonts w:ascii="Times New Roman"/>
          <w:b w:val="false"/>
          <w:i w:val="false"/>
          <w:color w:val="000000"/>
          <w:sz w:val="28"/>
        </w:rPr>
        <w:t>
      мемлекеттік тілдегі бүкіл мәтін бойынша "селолық", "селосы", "селолар", "селолардың", "селосының" деген сөздер тиісінше "ауылдық", "ауылы", "ауылдар", "ауылдардың",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16. Қостанай облысы әкімдігінің 2009 жылғы 20 қарашадағы № 8 және Қостанай облыстық мәслихатының 2009 жылғы 20 қарашадағы № 241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3698 тіркелген, 2009 жылғы 29 желтоқсанда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"селолар", "селосының" "селоларының", "селосында" деген сөздер тиісінше "ауылдық", "ауылы", "ауылдар", "ауылының", "ауылдарының", "ауылында" деген сөздермен ауыстырылсын, мемлекеттік тілдегі қосымшадағы мәтін және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17. Қостанай облысы әкімдігінің 2010 жылғы 5 ақпандағы № 2 бр және Қостанай облыстық мәслихатының 2010 жылғы 5 ақпандағы № 264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3708 тіркелген, 2010 жылғы 1 сәуірде "Костанайские новости" газетінде және 2010 жылғы 2 сәуірде "Қостанай таңы" газетінде жарияланған):</w:t>
      </w:r>
      <w:r>
        <w:br/>
      </w:r>
      <w:r>
        <w:rPr>
          <w:rFonts w:ascii="Times New Roman"/>
          <w:b w:val="false"/>
          <w:i w:val="false"/>
          <w:color w:val="000000"/>
          <w:sz w:val="28"/>
        </w:rPr>
        <w:t>
      мемлекеттік тілдегі бүкіл мәтін бойынша "селолық", "селосы" деген сөздер тиісінше "ауылдық",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18. Қостанай облысы әкімдігінің 2010 жылғы 4 маусымдағы № 3 және Қостанай облыстық мәслихатының 2010 жылғы 4 маусымдағы № 312 "Қарасу ауданының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3722 тіркелген, 2010 жылғы 14 шілдеде "Костанайские новости" газетінде және 2010 жылғы 14 шілдеде "Қостанай таңы" газетінде жарияланған):</w:t>
      </w:r>
      <w:r>
        <w:br/>
      </w:r>
      <w:r>
        <w:rPr>
          <w:rFonts w:ascii="Times New Roman"/>
          <w:b w:val="false"/>
          <w:i w:val="false"/>
          <w:color w:val="000000"/>
          <w:sz w:val="28"/>
        </w:rPr>
        <w:t>
      мемлекеттік тілдегі бүкіл мәтін бойынша "селосы", "селолық", "селосының" деген сөздер тиісінше "ауылы", "ауылдық",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19. Қостанай облысы әкімдігінің 2010 жылғы 11 тамыздағы № 5 бр және Қостанай облыстық мәслихатының 2010 жылғы 11 тамыздағы № 326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3734 тіркелген, 2010 жылғы 13 қазанда "Костанайские новости" газетінде және 2010 жылғы 14 қазанда "Қостанай таңы" газетінде жарияланған):</w:t>
      </w:r>
      <w:r>
        <w:br/>
      </w:r>
      <w:r>
        <w:rPr>
          <w:rFonts w:ascii="Times New Roman"/>
          <w:b w:val="false"/>
          <w:i w:val="false"/>
          <w:color w:val="000000"/>
          <w:sz w:val="28"/>
        </w:rPr>
        <w:t>
      мемлекеттік тілдегі бүкіл мәтін бойынша "селолық", "селосы", "селосының" деген сөздер тиісінше "ауылдық", "ауылы",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20. Қостанай облысы әкімдігінің 2010 жылғы 19 қазандағы № 6 бр және Қостанай облыстық мәслихатының 2010 жылғы 19 қазандағы № 340 "Сарыкөл ауданының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3738 тіркелген, 2010 жылғы 8 желтоқсанда "Қостанай таңы" газетінде және 2010 жылғы 9 желтоқсанда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"селосының" деген сөздер тиісінше "ауылдық", "ауылы",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21. Қостанай облысы әкімдігінің 2011 жылғы 19 тамыздағы № 1 және Қостанай облыстық мәслихатының 2011 жылғы 19 тамыздағы № 430 "Қостанай облысы Федоров ауданының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3773 тіркелген, 2011 жылғы 30 қыркүйекте "Қостанай таңы" газетінде жарияланған):</w:t>
      </w:r>
      <w:r>
        <w:br/>
      </w:r>
      <w:r>
        <w:rPr>
          <w:rFonts w:ascii="Times New Roman"/>
          <w:b w:val="false"/>
          <w:i w:val="false"/>
          <w:color w:val="000000"/>
          <w:sz w:val="28"/>
        </w:rPr>
        <w:t>
      мемлекеттік тілдегі бүкіл мәтін бойынша "селолық", "селолары" деген сөздер тиісінше "ауылдық", "ауылдары"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22. Қостанай облысы әкімдігінің 2011 жылғы 20 қазандағы № 2 бр және Қостанай облыстық мәслихатының 2011 жылғы 20 қазандағы № 434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3782 тіркелген, 2011 жылғы 8 желтоқсанда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"селосының" деген сөздер тиісінше "ауылдық", "ауылы",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23. Қостанай облысы әкімдігінің 2011 жылғы 8 желтоқсандағы № 4 және Қостанай облыстық мәслихатының 2011 жылғы 8 желтоқсандағы № 453 "Қостанай облысы Денисов ауданының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3790 тіркелген, 2012 жылғы 3 наурызда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деген сөздер тиісінше "ауылдық",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24. Қостанай облысы әкімдігінің 2012 жылғы 30 наурыздағы № 1 және Қостанай облыстық мәслихатының 2012 жылғы 30 наурыздағы № 35 "Қостанай облысы Аманкелді ауданының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3801 тіркелген, 2012 жылғы 29 мамырда "Костанайские новости" газетінде жарияланған):</w:t>
      </w:r>
      <w:r>
        <w:br/>
      </w:r>
      <w:r>
        <w:rPr>
          <w:rFonts w:ascii="Times New Roman"/>
          <w:b w:val="false"/>
          <w:i w:val="false"/>
          <w:color w:val="000000"/>
          <w:sz w:val="28"/>
        </w:rPr>
        <w:t>
      орыс тіліндегі 1-тармақта "аульного" деген сөз "сельского" деген сөзбен ауыстырылсын, мемлекеттік тілдегі мәтін өзгермейді;</w:t>
      </w:r>
      <w:r>
        <w:br/>
      </w:r>
      <w:r>
        <w:rPr>
          <w:rFonts w:ascii="Times New Roman"/>
          <w:b w:val="false"/>
          <w:i w:val="false"/>
          <w:color w:val="000000"/>
          <w:sz w:val="28"/>
        </w:rPr>
        <w:t>
      мемлекеттік тілдегі 1-тармақта "селосы" деген сөз "ауылы" деген сөзбен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25. Қостанай облысы әкімдігінің 2012 жылғы 19 шілдедегі № 2 және Қостанай облыстық мәслихатының 2012 жылғы 19 шілдедегі № 59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3821 тіркелген, 2012 жылғы 14 тамызда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"селоларын" деген сөздер тиісінше "ауылдық", "ауылы", "ауылдарын"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26. Қостанай облысы әкімдігінің 2012 жылғы 19 шілдедегі № 3 және Қостанай облыстық мәслихатының 2012 жылғы 19 шілдедегі № 58 "Қостанай облысы Алтынсарин ауданының Лермонтов селосы мен Лермонтов селолық округін қайта атау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3822 тіркелген, 2012 жылғы 14 тамызда "Костанайские новости" газетінде жарияланған):</w:t>
      </w:r>
      <w:r>
        <w:br/>
      </w:r>
      <w:r>
        <w:rPr>
          <w:rFonts w:ascii="Times New Roman"/>
          <w:b w:val="false"/>
          <w:i w:val="false"/>
          <w:color w:val="000000"/>
          <w:sz w:val="28"/>
        </w:rPr>
        <w:t>
      мемлекеттік тілдегі тақырыбында, кіріспесінде және бүкіл мәтін бойынша "селосы", "селолық" деген сөздер тиісінше "ауылы", "ауылдық"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27. Қостанай облысы әкімдігінің 2012 жылғы 28 қарашадағы № 6 және Қостанай облыстық мәслихатының 2012 жылғы 28 қарашадағы № 97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3949 тіркелген, 2013 жылғы 12 ақпанда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"селосының" деген сөздер тиісінше "ауылдық", "ауылы", "ауылының"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28. Қостанай облысы әкімдігінің 2013 жылғы 1 наурыздағы № 1 және Қостанай облыстық мәслихатының 2013 жылғы 1 наурыздағы № 121 "Қостанай облысының әкімшілік-аумақтық құрылысындағы өзгерістер туралы" қаулысы мен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4086 тіркелген, 2013 жылғы 16 сәуірде "Костанайские новости" газетінде жарияланған):</w:t>
      </w:r>
      <w:r>
        <w:br/>
      </w:r>
      <w:r>
        <w:rPr>
          <w:rFonts w:ascii="Times New Roman"/>
          <w:b w:val="false"/>
          <w:i w:val="false"/>
          <w:color w:val="000000"/>
          <w:sz w:val="28"/>
        </w:rPr>
        <w:t>
      мемлекеттік тілдегі бүкіл мәтін бойынша "селолық", "селосы", "селосының" деген сөздер тиісінше "ауылдық", "ауылы", "ауылының" деген сөздермен ауыстырылсын, орыс тіліндегі мәтін өзгермейді.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