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e510" w14:textId="239e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30 сәуірдегі № 183 "Мемлекеттік көрсетілетін қызмет регламенттерін бекіту туралы"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14 шілдедегі № 336 қаулысы. Қостанай облысының Әділет департаментінде 2014 жылғы 12 тамызда № 4998 болып тіркелді. Күші жойылды - Қостанай облысы әкімдігінің 2015 жылғы 16 қарашадағы № 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қызметтердің стандарттары мен регламенттерін әзірлеу жөніндегі қағиданы бекіту туралы" Қазақстан Республикасы Экономика және бюджеттік жоспарлау министрінің 2013 жылғы 14 тамыздағы 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өзгерістер мен толықтыру енгізу туралы" Қазақстан Республикасы Экономика және бюджеттік жоспарлау министрінің 2014 жылғы 12 мамырдағы № 133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2014 жылғы 30 сәуірдегі № 183 "Мемлекеттік көрсетілетін қызмет регламенттерін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4784 болып тіркелген, 2014 жылғы 21 маусымда "Қостанай таңы" газетінде жарияланған)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"Тіреу және қоршау конструкцияларын,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шешім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"Әрбір рәсімнің (іс-қимылдың) ұзақтығын көрсете отырып, әрбір іс-қимылдың (рәсімнің) өту блок-схемасы регламенттің 1-қосымшасында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Мемлекеттік қызмет көрсетудің бизнес-процестерінің анықтамалығы регламенттің 2-қосымшасында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"Қазақстан Республикасының аумағында жылжымайтын мүлік объектілерінің мекенжайын айқындау бойынша анықтама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Мемлекеттік қызмет көрсетудің бизнес-процестерінің анықтамалығы регламенттің 3-қосымшасында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"Сәулет-жоспарлау тапсырмасын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10-тармақпен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Мемлекеттік қызмет көрсетудің бизнес-процестерінің анықтамалығы регламенттің 3-қосымшасында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облысының әкімі                   Н. Садуақасов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"Тіреу және қоршау конструкцияларын,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инженерлік жүйелер мен жабдықтарды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өзгертуге байланысты емес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қолданыстағы ғимараттардың үй-жайларын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(жекелеген бөліктерін) реконструкциялауға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(қайта жоспарлауға, қайта жабдықтауға)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 беру" мемлекеттік көрсетілетін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"Тіреу және қоршау конструкцияларын,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шешім беру"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аумағында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жылжымайтын мүлік объектілерінің мекенжайын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айқындау бойынша анықтама беру" 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аумағында жылжымайтын мүлік объектілерінің мекенжайын айқындау бойынша анықтама беру"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"Сәулет-жоспарлау тапсырмасын беру"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көрсетілетін қызмет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"Сәулет-жоспарлау тапсырмасын беру"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