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50f1" w14:textId="4835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2013 жылғы 28 қаңтардағы № 28 "Қарабалық ауданының Тоғызақ селосында Тоғызақ элеваторының аумағындағы № 128 ұңғыма учаскесінде жер асты сулары шаруашылық-ауыз су тартудың санитарлық қорғау аймақтарын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8 қыркүйектегі № 444 қаулысы. Қостанай облысының Әділет департаментінде 2014 жылғы 30 қыркүйекте № 5103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2013 жылғы 21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2013 жылғы 28 қаңтардағы № 28 "Қарабалық ауданының Тоғызақ селосында Тоғызақ элеваторының аумағындағы № 128 ұңғыма учаскесінде жер асты сулары шаруашылық-ауыз су тартудың санитарлық қорғау аймақтарын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4018 болып тіркелген, 2013 жылғы 26 ақпанда "Қостанай таңы"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"селосында" деген сөз "ауылында" деген сөзбен ауыстырылсын,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әкімі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ортаны және су ресурстары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Су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пайдалануды реттеу және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Тобыл-Торғай бассейндік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агенттігінің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Қамшымбаев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