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c9ec" w14:textId="c0cc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ауданындағы Қойбағар теміржол стансасы үшін Құндызды өзені арнасындағы тоғанда жер үсті суларының шаруашылық-ауыз су тартуының санитарлық қорғау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 қыркүйектегі № 437 қаулысы. Қостанай облысының Әділет департаментінде 2014 жылғы 9 қазанда № 5111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ауданындағы Қойбағар теміржол стансасы үшін Құндызды өзені арнасындағы тоғанда жер үсті суларының шаруашылық-ауыз су тартуының санитарлық қорғау аймағы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ауданындағы Қойбағар теміржол стансасы</w:t>
      </w:r>
      <w:r>
        <w:br/>
      </w:r>
      <w:r>
        <w:rPr>
          <w:rFonts w:ascii="Times New Roman"/>
          <w:b/>
          <w:i w:val="false"/>
          <w:color w:val="000000"/>
        </w:rPr>
        <w:t>үшін Құндызды өзені арнасындағы тоғанда жер үсті суларының</w:t>
      </w:r>
      <w:r>
        <w:br/>
      </w:r>
      <w:r>
        <w:rPr>
          <w:rFonts w:ascii="Times New Roman"/>
          <w:b/>
          <w:i w:val="false"/>
          <w:color w:val="000000"/>
        </w:rPr>
        <w:t>шаруашылық-ауыз су тартуының санитарлық қорғау аймағы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көп жылдық судың сабалық кемері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өзеніндегі тоған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қашықтығы – су тартудан ағыс бойынша жоғары 200 метр және су тартудан ағыс бойынша төмен 100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оң және сол жақ жағалауы бойынша су кемері жиегінен – 100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16,147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қашықтығы – су тартудан ағыс бойынша жоғары 14400 метр және су тартудан ағыс бойынша төмен 250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Құндызды өзенінен және оның саласынан оң және сол жақ жағалауы бойынша су кемері жиегінен – 500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қашықтығы – су тартудан ағыс бойынша жоғары 16900 метр және су тартудан ағыс бойынша төмен 250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Құндызды өзенінен және оның оң және сол жақ жағалауы бойынша су кемері жиегінен– 3000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 метр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аймағының шекарасы "Қарасу ауданындағы Қойбағар теміржол стансасындағы жер үсті суларының (Құндызды өзеніндегі тоған) шаруашылық-ауыз су тартуының санитарлық қорғау аймағы" жобасының картографиялық материалында көрсетілген (Тапсырыс беруші - "Теміржолсу - Қостанай" жауапкершілігі шектеулі серіктестігі).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