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2eec" w14:textId="14d2e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ауданындағы Қостанай жер асты сулары көздерінің үшінші учаскесінде шаруашылық-ауыз су тартудың санитарлық қорғау аймағын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2014 жылғы 2 қыркүйектегі № 432 қаулысы. Қостанай облысының Әділет департаментінде 2014 жылғы 9 қазанда № 5112 болып тіркелді. Күші жойылды - Қостанай облысы әкімдігінің 2022 жылғы 28 сәуірдегі № 181 қаулысымен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28.04.2022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9 шілдедегі Қазақстан Республикасы Су Кодексінің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117-баптарына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кіріспесіне өзгеріс енгізілді – Қостанай облысы әкімдігінің 14.03.2016 </w:t>
      </w:r>
      <w:r>
        <w:rPr>
          <w:rFonts w:ascii="Times New Roman"/>
          <w:b w:val="false"/>
          <w:i w:val="false"/>
          <w:color w:val="000000"/>
          <w:sz w:val="28"/>
        </w:rPr>
        <w:t>№ 116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ауданындағы Қостанай жер асты сулары көздерінің үшінші учаскесінде шаруашылық-ауыз су тартудың санитарлық қорғау аймағы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Садуақасов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432 қаулысына қосымша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ауданындағы Қостанай жер асты сулары көздерінің үшінші учаскесінде шаруашылық-ауыз су тартудың санитарлық қорғау аймағы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әкімдігінің 02.07.2019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тарту көзінің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Санитарлық қорғау аймағының мөлшерлері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І-белдеу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ІІ-белдеу-ІІІ-белдеу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Ұңғымалар: № 1, № 2, № 3, № 4, № 5, № 6, № 7, № 8, № 9, № 10, № 11, № 12, № 13, № 14, № 15, № 16, № 17, № 18, № 19, № 20, № 21, № 22, № 23, № 24, № 25, № 26, № 27, № 28, № 29, № 30, № 31, № 32, № 33, № 34, № 35, № 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6100 метр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110-1000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гектар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 – 8125 метр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Ені – 3375 метр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 гектар</w:t>
            </w:r>
          </w:p>
        </w:tc>
      </w:tr>
    </w:tbl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санитарлық қорғау аймағының шекарасы "Қостанай ауданындағы Қостанай жер асты сулары көздерінің үшінші учаскесінде шаруашылық-ауыз су тартудың санитарлық қорғау аймағы" жобасының картографиялық материалында көрсетілген.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