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0fafe" w14:textId="920fa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2012 жылғы 11 қазандағы № 439 "Әулиекөл ауданының Әулиекөл селосындағы № 2 ұңғыманың учаскесінде шаруашылық-ауыз су тартудың санитарлық қорғау аймақтарын белгілеу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2014 жылғы 25 қыркүйектегі № 475 қаулысы. Қостанай облысының Әділет департаментінде 2014 жылғы 21 қазанда № 5120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кейбір заңнамалық актілеріне ономастика мәселелері бойынша өзгерістер мен толықтырулар енгізу туралы» 2013 жылғы 21 қаңтардағы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әкімдігінің 2012 жылғы 11 қазандағы </w:t>
      </w:r>
      <w:r>
        <w:rPr>
          <w:rFonts w:ascii="Times New Roman"/>
          <w:b w:val="false"/>
          <w:i w:val="false"/>
          <w:color w:val="000000"/>
          <w:sz w:val="28"/>
        </w:rPr>
        <w:t>№ 439</w:t>
      </w:r>
      <w:r>
        <w:rPr>
          <w:rFonts w:ascii="Times New Roman"/>
          <w:b w:val="false"/>
          <w:i w:val="false"/>
          <w:color w:val="000000"/>
          <w:sz w:val="28"/>
        </w:rPr>
        <w:t xml:space="preserve"> «Әулиекөл ауданының Әулиекөл селосындағы № 2 ұңғыманың учаскесінде шаруашылық-ауыз су тартудың санитарлық қорғау аймақтарын белгілеу туралы» қаулысына (Нормативтік құқықтық актілерді мемлекеттік тіркеу тізілімінде № 3851 болып тіркелген, 2012 жылғы 1 қарашада «Костанайские новости»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 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бүкіл мәтін бойынша «селосындағы» деген сөз «ауылындағы» деген сөзбен ауыстырылсын, орыс тіліндегі мәтін өзгертілмейді.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Қостанай облысының әкімі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Садуақасов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