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081f" w14:textId="6690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Арқалық қаласы жер үсті суларының Ащы-Тасты шаруашылық-ауыз су тартуының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25 қыркүйектегі № 476 қаулысы. Қостанай облысының Әділет департаментінде 2014 жылғы 22 қазанда № 5122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Арқалық қаласы жер үсті суларының Ащы-Тасты шаруашылық-ауыз су тартуының санитарлық қорғау аймағы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 жер үсті суларының Ащы-Тасты шаруашылық-ауыз су тартуының санитарлық қорғау аймағы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  <w:bookmarkEnd w:id="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аймағының мөлшері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көп жылдық судың сабалық кемері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Ащы-Тасты су қоймасы</w:t>
            </w:r>
          </w:p>
          <w:bookmarkEnd w:id="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қашықтығы – су тартудан ағыс бойынша жоғары 200 метр және су тартудан ағыс бойынша төмен 100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оң және сол жақ жағалауы бойынша су кемері сызығынан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Ащы-Тасты, Ақжар өзендері мен олардың салаларының жалпы қашықтығы - су тартудан ағыс бойынша жоғары 247000 метр және су тартудан ағыс бойынша төмен 250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Ащы-Тасты, Ақжар өзендері мен олардың салаларының оң және сол жақ жағалауы бойынша су кемері сызығынан 500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барынша қашықтығы – су тартудан ағыс бойынша жоғары 36750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тартудан ағыс бойынша төмен 250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Ащы-Тасты, Ақжар өзендері мен олардың салаларының оң және сол жақ жағалауы бойынша су кемері сызығынан 3000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 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аймақтарының шекаралары "Қостанай облысының Арқалық қаласын шаруашылық-ауыз сумен жабдықтау үшін пайдаланылатын жер үсті суларының Ащы-Тасты су тартуының санитарлық қорғау аймағы" жобасының картографиялық материалында көрсетілген (Тапсырыс беруші - "Арқалық жылу энергетикалық компаниясы" мемлекеттік коммуналдық кәсіпорны).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