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1429" w14:textId="ddc1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ауданындағы Тімтіуір жер асты сулары көздерінің Солтүстік учаскесінде Қарамырза шаруашылық-ауыз су тартуының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19 қыркүйектегі № 460 қаулысы. Қостанай облысының Әділет департаментінде 2014 жылғы 24 қазанда № 5126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ауданындағы Тімтіуір жер асты сулары көздерінің Солтүстік учаскесінде Қарамырза шаруашылық-ауыз су тартуының санитарлық қорғау аймақтары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 қаулысына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ауданындағы Тімтіуір жер асты сулары көздерінің Солтүстік учаскесінде</w:t>
      </w:r>
      <w:r>
        <w:br/>
      </w:r>
      <w:r>
        <w:rPr>
          <w:rFonts w:ascii="Times New Roman"/>
          <w:b/>
          <w:i w:val="false"/>
          <w:color w:val="000000"/>
        </w:rPr>
        <w:t>Қарамырза шаруашылық-ауыз су тартуының санитарлық қорғау аймақтары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көзінің атауы</w:t>
            </w:r>
          </w:p>
          <w:bookmarkEnd w:id="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э ұңғыма</w:t>
            </w:r>
          </w:p>
          <w:bookmarkEnd w:id="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–30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 айналасында 0,3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123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870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санитарлық қорғау аймақтарының шекаралары "Қарасу ауданындағы Тімтіуір жер асты сулары көздерінің Солтүстік учаскесінде Қарамырза шаруашылық-ауыз су тартуының санитарлық қорғау аймақтары" жобасының картографиялық материалында көрсетілген (Тапсырыс беруші - "Рамазан-Қарасу" жауапкершілігі шектеулі серіктестігі).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