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a1cd6" w14:textId="71a1c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Әулиекөл ауданындағы Құсмұрын жер асты сулары көздерінің № 8, № 9 ұңғымалары учаскесінде Чернигов шаруашылық-ауыз су тартуының санитарлық қорғау аймағын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2014 жылғы 25 қыркүйектегі № 474 қаулысы. Қостанай облысының Әділет департаментінде 2014 жылғы 28 қазанда № 5132 болып тіркелді. Күші жойылды - Қостанай облысы әкімдігінің 2022 жылғы 28 сәуірдегі № 181 қаулысымен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әкімдігінің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9 шілдедегі Қазақстан Республикасы Су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117-баптарына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Қаулының кіріспесіне өзгеріс енгізілді – Қостанай облысы әкімдігінің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Әулиекөл ауданындағы Құсмұрын жер асты сулары көздерінің № 8, № 9 ұңғымалары учаскесінде Чернигов шаруашылық-ауыз су тартуының санитарлық қорғау аймағы белгіленсін.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Садуақасов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474 қаулысына қосымша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ауданындағы Құсмұрын жер асты сулары көздерінің № 8, № 9 ұңғымалары учаскесінде Чернигов шаруашылық-ауыз су тартуының санитарлық қорғау аймағы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тарту көзінің атауы</w:t>
            </w:r>
          </w:p>
          <w:bookmarkEnd w:id="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 қорғау аймағының мөлшері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- 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- 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- белдеу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8,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 ұңғымалар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Радиусі – әр ұңғыманың айналасында 50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 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әр ұңғыма үшін 102 метр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 ені - әр ұңғыма үшін 90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 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Барынша ені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 гектар</w:t>
            </w:r>
          </w:p>
        </w:tc>
      </w:tr>
    </w:tbl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санитарлық қорғау аймағының шекаралары "Қостанай облысының Әулиекөл ауданындағы Чернигов су тартуының санитарлық қорғау аймағының санитарлық-гидрогеологиялық негіздемесі" жобасының картографиялық материалында көрсетілген (тапсырыс беруші - "Черниговское" жауапкершілігі шектеулі серіктестігі).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