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62df" w14:textId="dd46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18 желтоқсандағы № 223 "Қостанай облысының 2014-2016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2014 жылғы 24 қарашадағы № 326 шешімі. Қостанай облысының Әділет департаментінде 2014 жылғы 25 қарашада № 5172 болып тіркелді. Шешімнің қабылдау мерзімінің өтуіне байланысты қолдану тоқтатылды - (Қостанай облыстық мәслихаты аппаратының 2015 жылғы 26 ақпандағы № 66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Шешімнің қабылдау мерзімінің өтуіне байланысты қолдану тоқтатылды - (Қостанай облыстық мәслихаты аппаратының 26.02.2015 № 66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18 желтоқсандағы № 223 "Қостанай облысының 2014-2016 жылдарға арналған облыстық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4370 тіркелген, 2014 жылғы 16 қаңтарда "Әділет"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134859080,5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5821603,6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810363,5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9828,0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128217285,4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134495897,4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1161288,2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2463907,0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1302618,8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766360,0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766360,0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- 1564465,1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1564465,1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2014 жылға арналған облыстық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281198,3 мың теңге сомасында, оның ішінде облыстық бюджеттен 136294,7 мың теңге сомасында және аудандар мен қалалар бюджеттерінен 144903,8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облыстық бюджетке 58168,8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Қостанай облысы жергілікті атқарушы органының 2014 жылға арналған резерві 100 000,0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 Сауденова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міндеттерін атқарушы            Қ. Джаманбалин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 № 326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2014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633"/>
        <w:gridCol w:w="613"/>
        <w:gridCol w:w="6813"/>
        <w:gridCol w:w="289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134 859 080,5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5 821 603,6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5 821 603,6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5 821 106,9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810 363,5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88 676,4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30 404,4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30 549,8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5 892,7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2 323,1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2 323,1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655 227,5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655 227,5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64 136,5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64 136,5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128 217 285,4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14 093 066,4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14 093 066,4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114 124 219,0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114 124 219,0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773"/>
        <w:gridCol w:w="653"/>
        <w:gridCol w:w="5653"/>
        <w:gridCol w:w="39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134 495 897,4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1 338 301,9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769 496,8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46 084,2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554 807,5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544 068,1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168 168,3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167 168,3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404 884,8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403 025,7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161 648,7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236 012,0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сатып алу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1 859,1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122 659,3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122 159,3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мамандандырылған халыққа қызмет көрсету орталықтарын құру үшін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84 333,5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53 547,2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53 547,2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42 341,6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30 786,3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30 786,3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6 341 312,0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6 341 312,0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6 221 312,0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5 598 887,2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465 109,8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қаупсіздігін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12 159 816,4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3 188 516,2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2 074 100,5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1 157 636,3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475 789,2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118 103,0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322 572,0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1 114 415,7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1 114 415,7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5 359 824,0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5 159 071,0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5 085 586,0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2 105 007,2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1 383 431,7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102 670,9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258 814,7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150 223,9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594 262,1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207 323,1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12 557,1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26 203 466,3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1 161 772,3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1 161 772,3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761 368,0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281 626,5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118 777,8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8 421 468,8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8 421 468,8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4 087 021,8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259 299,0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538 888,0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208 945,0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168 469,0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367 713,0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618 696,0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2 125 536,0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12 695 165,2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12 695 165,2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563 829,0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341 767,0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  медициналық көмекті және 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11 510 493,2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279 076,0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747 332,2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747 332,2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688 530,3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58 801,9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3 177 727,8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1 876 633,9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119 217,9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193 499,5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92 110,9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1 432 226,6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1 301 093,9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728 178,0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572 915,9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3 378 263,3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2 659 507,9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1 715 677,5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586 761,2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757 482,3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125 109,0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246 325,0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943 830,4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903 939,4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340 861,0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340 861,0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6 734,0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52 964,0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377 894,4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294 490,5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137 229,4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3 191,5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62 872,6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30 571,1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30 571,1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35 668,8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18 300 379,6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4 597 079,2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216 364,1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203 121,1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66 514,8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66 514,8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4 313 329,8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1 816 525,5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инженерлiк-коммуникациялық инфрақұрылымды жобалауға, дамытуға, жайластыруға және (немесе) сатып алуға берiлетiн нысаналы даму трансферттерi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2 496 804,3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13 703 300,4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6 216 117,9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503 833,3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 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5 712 284,6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7 487 182,5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189 224,4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4 460 413,0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1 145 525,6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1 498 833,9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118 938,6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4 762 430,2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1 025 637,5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1 025 637,5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48 758,3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113 866,6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229 147,9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622 503,7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2 762 752,5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1 135 051,6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466 648,6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668 403,0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1 627 700,9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46 529,8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1 534 684,9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мекемелердiң және ұйымдардың күрделi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783 855,5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254 710,0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216 061,5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216 061,5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246 961,0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246 961,0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кәсiпкерлiк және индустриалдық-инновациялық даму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187 499,0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102 014,0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59 204,0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1 912 061,0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1 912 061,0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1 912 061,0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500 696,3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1 411 364,7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17 968 853,0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15 900 562,7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15 837 312,1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116 178,0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219 540,0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1 540 326,3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2 009 087,7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6 783 368,0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28 872,1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2 709 973,1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1 077 980,9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389 981,0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823 262,0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63 250,6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49 227,9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656 507,5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14 791,8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129 846,7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129 846,7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671 773,3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 қызметкелердің жеке қорғану заттарың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9 153 691,2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8 654 813,9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8 654 813,9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3 050 299,0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1 475 831,0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 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2 445 665,9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1 683 018,0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498 877,3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498 877,3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49 971,3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320 496,0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10 718 502,0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10 718 502,0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1 614 880,0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16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1 514 880,0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кұжаттамаларын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9 138,4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9 138,4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2 362 244,3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8 335,3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466 291,0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1 370 216,5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80 097,5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 бағдарламасы шеңберінде ағымдағы іс-шараларды іске асыруға берілетін ағымдағы нысаналы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1 591 575,3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369 338,0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1 222 237,3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42 424,4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18 794,4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1 711 212,9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1 151 689,9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559 523,0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3 361 826,7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841 493,0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769 538,6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678 814,0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844 641,6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227 188,3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22 083 800,2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22 083 800,2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22 083 800,2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21 732 416,0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281 197,2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1 161 288,2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2 463 907,0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кәсiпкерлiк және индустриалдық-инновациялық даму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1 301 561,8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1 276 561,8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 есебінен облыстық бюджеттен берілген бюджеттік кредиттерді өтеу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 пайдаланылмаған бюджеттiк кредиттердi аудандардың (облыстық маңызы бар қалалардың) бюджеттерiнен қайтару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-1 564 465,1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1 564 465,1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 № 326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2015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241"/>
        <w:gridCol w:w="393"/>
        <w:gridCol w:w="7293"/>
        <w:gridCol w:w="271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105 601 226,0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153 164,0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99 269 257,0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773"/>
        <w:gridCol w:w="673"/>
        <w:gridCol w:w="6573"/>
        <w:gridCol w:w="28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105 213 726,0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1 921 493,0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827 555,0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624 549,0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620 549,0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155 330,0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153 330,0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141 794,0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мамандандырылған халыққа қызмет көрсету орталықтарын құру үшін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6 347 648,0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5 837 118,0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354 934,0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10 619 591,0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2 703 203,0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1 639 431,0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1 153 138,0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5 211 501,0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2 603 645,0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835 519,0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101 419,0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261 296,0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240 517,0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11 156 745,0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810 947,0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278 606,0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119 522,0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4 120 209,0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508 067,0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591 282,0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652 599,0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3 526 274,0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1 754 280,0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120 314,0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139 435,0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1 362 189,0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1 771 994,0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 салу және реконструкциялау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1 649 926,0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122 068,0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3 413 721,0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2 695 646,0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1 707 660,0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567 695,0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755 851,0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258 897,0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987 986,0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949 296,0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255 133,0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18 713 684,0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5 699 823,0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5 565 360,0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2 347 509,0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инженерлiк-коммуникациялық инфрақұрылымды жобалауға, дамытуға, жайластыруға және (немесе) сатып алуға берiлетiн нысаналы даму трансферттерi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3 217 851,0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13 013 861,0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6 950 692,0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1 101 827,0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5 848 865,0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6 063 169,0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5 163 755,0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253 260,0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311 684,0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5 143 138,0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615 310,0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237 914,0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2 957 555,0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1 214 034,0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755 003,0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459 031,0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1 743 521,0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1 632 826,0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мекемелердiң және ұйымдардың күрделi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774 071,0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кәсiпкерлiк және индустриалдық-инновациялық даму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196 915,0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90 244,0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16 893 582,0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121 937,0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950 403,0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3 996,0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4 943 772,0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4 170 285,0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2 508 184,0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636 069,0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7 577 467,0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7 389 426,0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7 389 426,0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1 333 578,0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1 579 138,0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2 680 410,0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1 796 300,0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50 726,0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1 491 383,0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1 491 383,0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365 477,0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кұжаттамаларын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365 477,0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81 464,0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511 415,0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401 787,0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1 294 559,0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 есебінен облыстық бюджеттен берілген бюджеттік кредиттерді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-165 441,0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