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a69be" w14:textId="55a69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Өсімдік шаруашылығы саласында мемлекеттік көрсетілетін қызмет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2014 жылғы 29 қазандағы № 536 қаулысы. Қостанай облысының Әділет департаментінде 2014 жылғы 5 желтоқсанда № 5193 болып тіркелді. Күші жойылды - Қостанай облысы әкімдігінің 2015 жылғы 16 қарашадағы № 482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әкімдігінің 16.11.2015 </w:t>
      </w:r>
      <w:r>
        <w:rPr>
          <w:rFonts w:ascii="Times New Roman"/>
          <w:b w:val="false"/>
          <w:i w:val="false"/>
          <w:color w:val="ff0000"/>
          <w:sz w:val="28"/>
        </w:rPr>
        <w:t>№ 482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"Мемлекеттік көрсетілетін қызметтер туралы" 2013 жылғы 15 сәуірдегі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</w:t>
      </w:r>
      <w:r>
        <w:rPr>
          <w:rFonts w:ascii="Times New Roman"/>
          <w:b w:val="false"/>
          <w:i w:val="false"/>
          <w:color w:val="000000"/>
          <w:sz w:val="28"/>
        </w:rPr>
        <w:t>Басым дақылдарды өндiрудi субсидиялау арқылы өсiмдiк шаруашылығы өнiмiнiң шығымдылығы мен сапасын арттыруды, жанар-жағармай материалдарының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көктемгi егiс пен егiн жинау жұмыстарын жүргiзу үшін қажеттi басқа да тауарлық-материалдық құндылықтардың құнын субсидиялау";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</w:t>
      </w:r>
      <w:r>
        <w:rPr>
          <w:rFonts w:ascii="Times New Roman"/>
          <w:b w:val="false"/>
          <w:i w:val="false"/>
          <w:color w:val="000000"/>
          <w:sz w:val="28"/>
        </w:rPr>
        <w:t>Ауыл шаруашылығы дақылдарын қорғалған топырақта өңдеп өсiру шығындарының құнын субсидиялау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</w:t>
      </w:r>
      <w:r>
        <w:rPr>
          <w:rFonts w:ascii="Times New Roman"/>
          <w:b w:val="false"/>
          <w:i w:val="false"/>
          <w:color w:val="000000"/>
          <w:sz w:val="28"/>
        </w:rPr>
        <w:t>Жемiс-жидек дақылдары мен жүзiмнiң көпжылдық екпелерiн отырғызу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өсiру (оның iшiнде қалпына келтiру) шығындарының құнын субсидиялау";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</w:t>
      </w:r>
      <w:r>
        <w:rPr>
          <w:rFonts w:ascii="Times New Roman"/>
          <w:b w:val="false"/>
          <w:i w:val="false"/>
          <w:color w:val="000000"/>
          <w:sz w:val="28"/>
        </w:rPr>
        <w:t>Тыңайтқыштар (органикалық тыңайтқыштарды қоспағанда) құнын субсидиялау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</w:t>
      </w:r>
      <w:r>
        <w:rPr>
          <w:rFonts w:ascii="Times New Roman"/>
          <w:b w:val="false"/>
          <w:i w:val="false"/>
          <w:color w:val="000000"/>
          <w:sz w:val="28"/>
        </w:rPr>
        <w:t>Өсiмдiктердi қорғау мақсатында ауыл шаруашылығы дақылдарын өңдеуге арналған гербицидтердiң</w:t>
      </w:r>
      <w:r>
        <w:rPr>
          <w:rFonts w:ascii="Times New Roman"/>
          <w:b w:val="false"/>
          <w:i w:val="false"/>
          <w:color w:val="000000"/>
          <w:sz w:val="28"/>
        </w:rPr>
        <w:t>, биоагенттердiң (энтомофагтардың) және биопрепараттардың құнын субсидиялау" мемлекеттік көрсетілетін қызмет регламенті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кейiн күнтiзбелiк он күн өткен соң қолданысқа енгiзiледi.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Н. Садуақасов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25 қазандағы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536 қаулысымен бекітілген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"Басым дақылдарды өндiрудi субсидиялау</w:t>
      </w:r>
      <w:r>
        <w:br/>
      </w:r>
      <w:r>
        <w:rPr>
          <w:rFonts w:ascii="Times New Roman"/>
          <w:b/>
          <w:i w:val="false"/>
          <w:color w:val="000000"/>
        </w:rPr>
        <w:t>
арқылы өсiмдiк шаруашылығы өнiмiнiң шығымдылығы</w:t>
      </w:r>
      <w:r>
        <w:br/>
      </w:r>
      <w:r>
        <w:rPr>
          <w:rFonts w:ascii="Times New Roman"/>
          <w:b/>
          <w:i w:val="false"/>
          <w:color w:val="000000"/>
        </w:rPr>
        <w:t>
мен сапасын арттыруды, жанар-жағармай материалдарының</w:t>
      </w:r>
      <w:r>
        <w:br/>
      </w:r>
      <w:r>
        <w:rPr>
          <w:rFonts w:ascii="Times New Roman"/>
          <w:b/>
          <w:i w:val="false"/>
          <w:color w:val="000000"/>
        </w:rPr>
        <w:t>
және көктемгi егiс пен егiн жинау жұмыстарын жүргiзу үшін</w:t>
      </w:r>
      <w:r>
        <w:br/>
      </w:r>
      <w:r>
        <w:rPr>
          <w:rFonts w:ascii="Times New Roman"/>
          <w:b/>
          <w:i w:val="false"/>
          <w:color w:val="000000"/>
        </w:rPr>
        <w:t>
қажеттi басқа да тауарлық-материалдық құндылықтардың</w:t>
      </w:r>
      <w:r>
        <w:br/>
      </w:r>
      <w:r>
        <w:rPr>
          <w:rFonts w:ascii="Times New Roman"/>
          <w:b/>
          <w:i w:val="false"/>
          <w:color w:val="000000"/>
        </w:rPr>
        <w:t>
құнын субсидиялау" мемлекеттік көрсетілетін қызмет</w:t>
      </w:r>
      <w:r>
        <w:br/>
      </w:r>
      <w:r>
        <w:rPr>
          <w:rFonts w:ascii="Times New Roman"/>
          <w:b/>
          <w:i w:val="false"/>
          <w:color w:val="000000"/>
        </w:rPr>
        <w:t>
регламенті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"Басым дақылдарды өндiрудi субсидиялау арқылы өсiмдiк шаруашылығы өнiмiнiң шығымдылығы мен сапасын арттыруды, жанар-жағармай материалдарының және көктемгi егiс пен егiн жинау жұмыстарын жүргiзу үшін қажеттi басқа да тауарлық-материалдық құндылықтардың құнын субсидиялау" мемлекеттік көрсетілетін қызмет (бұдан әрі – мемлекеттік көрсетілетін қызмет) облыстың жергілікті атқарушы органдары ("Қостанай облысы әкімдігінің ауыл шаруашылығы басқармасы" мемлекеттік мекемесі), облыстық маңызы бар аудандардың және қалалардың ауыл шаруашылығы бөлімдері (бұдан әрі – көрсетілетін қызметті беруші)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Өтінішті қабылдау және мемлекеттік қызметті көрсету нәтижесін беру көрсетілетін қызметті берушісінің кеңсесі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көрсету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қызметті көрсету нәтижесі – көрсетілетін қызметті алушылардың банктік шоттарына тиесілі бюджеттік субсидияларды одан әрі аудару үшін аумақтық қазынашылық бөлімшеге төлем шоттарының тізілімін ұсыну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ұсыну нысаны: қағаз түрінде.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процесінде</w:t>
      </w:r>
      <w:r>
        <w:br/>
      </w:r>
      <w:r>
        <w:rPr>
          <w:rFonts w:ascii="Times New Roman"/>
          <w:b/>
          <w:i w:val="false"/>
          <w:color w:val="000000"/>
        </w:rPr>
        <w:t>
көрсетілетін қызмет берушінің құрылымдық бөлімшелерінің</w:t>
      </w:r>
      <w:r>
        <w:br/>
      </w:r>
      <w:r>
        <w:rPr>
          <w:rFonts w:ascii="Times New Roman"/>
          <w:b/>
          <w:i w:val="false"/>
          <w:color w:val="000000"/>
        </w:rPr>
        <w:t>
(қызметкерлерінің) іс-қимыл тәртібін сипаттау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көрсету жөніндегі рәсімді (іс-қимылды) бастауға негіздеме көрсетілетін қызметті алушының Қазақстан Республикасы Үкіметінің 2014 жылғы 28 маусымдағы № 725 "Өсімдік шаруашылығы саласындағы мемлекеттік көрсетілетін қызметтер стандарттарын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"Басым дақылдарды өндiрудi субсидиялау арқылы өсiмдiк шаруашылығы өнiмiнiң шығымдылығы мен сапасын арттыруды, жанар-жағармай материалдарының және көктемгi егiс пен егiн жинау жұмыстарын жүргiзу үшін қажеттi басқа да тауарлық-материалдық құндылықтардың құнын субсидиялау"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Стандарт)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өтінім мен Стандарттың 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 топтамасын (бұдан әрі – құжаттар топтамасы)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әрбір рәсімнің (іс-қимылдың) мазмұны, оның орындалу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кеңсесі құжат топтамасын қабылдауды және тіркеуді жүзеге асырады 15 (он бес) минуттан артық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көрсетілетін қызметті алушыға қабылданған күні және уақыты, өтінімді қабылдаған лауазымды адамның тегі мен аты–жөні көрсетілген талон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 басшысы құжат топтамасымен танысады және көрсетілетін қызметті берушінің жауапты орындаушысын анықтайды - 2 (екі) сағаттан артық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көрсетілетін қызметті беруші басшысының бұрыштамасы;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 көрсетілетін қызметті алушының құжат топтамасын тексереді және мемлекеттік қызмет көрсету нәтижесінің жобасын дайындайды - 30 (отыз) күннен артық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мемлекеттік қызмет көрсету нәтижесінің жобасы;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облыстың көрсетілетін қызметті беруші қызметкері ұсынылған құжаттар толықтығын тексереді және мемлекеттік қызмет көрсету нәтижесін дайындайды 10 (он) жұмыс күннен артық емес;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мемлекеттік қызмет көрсету нәтижесі.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қызметті көрсету процесінде</w:t>
      </w:r>
      <w:r>
        <w:br/>
      </w:r>
      <w:r>
        <w:rPr>
          <w:rFonts w:ascii="Times New Roman"/>
          <w:b/>
          <w:i w:val="false"/>
          <w:color w:val="000000"/>
        </w:rPr>
        <w:t>
көрсетілетін қызмет берушінің құрылымдық бөлімшелерінің</w:t>
      </w:r>
      <w:r>
        <w:br/>
      </w:r>
      <w:r>
        <w:rPr>
          <w:rFonts w:ascii="Times New Roman"/>
          <w:b/>
          <w:i w:val="false"/>
          <w:color w:val="000000"/>
        </w:rPr>
        <w:t>
(қызметкерлерінің) өзара іс-қимыл тәртібін сипаттау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көрсетілетін қызмет процесіне қатысатын көрсетілетін қызметті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қызметкері.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Әрбір рәсімнің (іс-қимылдың) ұзақтығын көрсете отырып, құрылымдық бөлімшелер (қызметкерлер) арасындағы рәсімдердің (іс-қимылдардың) реттілігін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кеңсесі құжат топтамасын қабылдауды және тіркеуді жүзеге асырады және оны көрсетілетін қызметті беруші басшысына береді - 15 (он бес) минуттан артық емес;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құжат топтамасымен танысады және көрсетілетін қызметті берушінің жауапты орындаушысын анықтайды</w:t>
      </w:r>
      <w:r>
        <w:rPr>
          <w:rFonts w:ascii="Times New Roman"/>
          <w:b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2 (екі) сағаттан артық емес;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көрсетілетін қызметті берушінің жауапты орындаушысы көрсетілетін қызметті алушының құжат топтамасын тексереді, мемлекеттік қызмет көрсету нәтижесінің жобасын дайындайды және облыстың көрсетілетін қызметті берушінің қызметкеріне жібереді – 30 (отыз) күннен артық емес;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облыстың көрсетілетін қызметті берушінің қызметкері ұсынылған құжаттар толықтығын тексереді және мемлекеттік қызмет көрсету нәтижесін дайындайды – 10 (он) жұмыс күннен артық емес;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Әрбір рәсімнің (іс-қимылдың) ұзақтығын көрсете отырып, әрбір іс- қимылдың (рәсімнің) өтуінің блок – схемасы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бизнес-процесінің анықтамалығы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Халыққа қызмет көрсету орталығымен және</w:t>
      </w:r>
      <w:r>
        <w:br/>
      </w:r>
      <w:r>
        <w:rPr>
          <w:rFonts w:ascii="Times New Roman"/>
          <w:b/>
          <w:i w:val="false"/>
          <w:color w:val="000000"/>
        </w:rPr>
        <w:t>
(немесе) өзге де көрсетілетін қызметті берушілермен</w:t>
      </w:r>
      <w:r>
        <w:br/>
      </w:r>
      <w:r>
        <w:rPr>
          <w:rFonts w:ascii="Times New Roman"/>
          <w:b/>
          <w:i w:val="false"/>
          <w:color w:val="000000"/>
        </w:rPr>
        <w:t>
өзара іс-қимыл тәртібін, сондай-ақ мемлекеттік қызмет</w:t>
      </w:r>
      <w:r>
        <w:br/>
      </w:r>
      <w:r>
        <w:rPr>
          <w:rFonts w:ascii="Times New Roman"/>
          <w:b/>
          <w:i w:val="false"/>
          <w:color w:val="000000"/>
        </w:rPr>
        <w:t>
көрсету процесінде ақпараттық жүйелерді пайдалану</w:t>
      </w:r>
      <w:r>
        <w:br/>
      </w:r>
      <w:r>
        <w:rPr>
          <w:rFonts w:ascii="Times New Roman"/>
          <w:b/>
          <w:i w:val="false"/>
          <w:color w:val="000000"/>
        </w:rPr>
        <w:t>
тәртібін сипаттау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Мемлекеттік көрсетілетін қызмет "Қостанай облысы бойынша халыққа қызмет көрсету орталығы" шаруашылық жүргізу құқығындағы республикалық мемлекеттік мекемесі және "электронды үкімет" веб – порталы арқылы көрсетілмейді.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"Басым дақылдарды өндiрудi субсидиялау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арқылы өсiмдiк шаруашылығы өнiмiнiң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шығымдылығы мен сапасын арттыруды,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жанар-жағармай материалдарының және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көктемгi егiс пен егiн жинау жұмыстарын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жүргiзу үшін қажеттi басқа да тауарлық-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материалдық құндылықтардың құнын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субсидиялау" мемлекеттік көрсетілетін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регламентіне 1 Қосымша    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Әрбір рәсімнің (іс-қимылдардың) ұзақтығын көрсете отырып</w:t>
      </w:r>
      <w:r>
        <w:br/>
      </w:r>
      <w:r>
        <w:rPr>
          <w:rFonts w:ascii="Times New Roman"/>
          <w:b/>
          <w:i w:val="false"/>
          <w:color w:val="000000"/>
        </w:rPr>
        <w:t>
әрбір іс-қимылдың (рәсімнің) өту блок – схемасы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297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"Басым дақылдарды өндiрудi субсидиялау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арқылы өсiмдiк шаруашылығы өнiмiнiң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шығымдылығы мен сапасын арттыруды,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жанар-жағармай материалдарының және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көктемгi егiс пен егiн жинау жұмыстарын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жүргiзу үшін қажеттi басқа да тауарлық-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материалдық құндылықтардың құнын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субсидиялау" мемлекеттік көрсетілетін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регламентіне 2 Қосымша 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Мемлекеттік қызметті көрсету бизнес–процесінің анықтамалығы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308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ҚФБ-құрылымдық-функционалды бірлік: көрсетілетін қызметті берушісінің (қызметкерлердің) құрылымдық бөлімшесінің әрекеттесуі, халыққа қызмет көрсету орталығы, "электронды үкімет" веб-портал;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620000" cy="345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25 қазандағы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536 қаулысымен бекітілген 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"Ауыл шаруашылығы дақылдарын қорғалған топырақта өңдеп өсiру</w:t>
      </w:r>
      <w:r>
        <w:br/>
      </w:r>
      <w:r>
        <w:rPr>
          <w:rFonts w:ascii="Times New Roman"/>
          <w:b/>
          <w:i w:val="false"/>
          <w:color w:val="000000"/>
        </w:rPr>
        <w:t>
шығындарының құнын субсидиялау" мемлекеттік көрсетілетін қызмет</w:t>
      </w:r>
      <w:r>
        <w:br/>
      </w:r>
      <w:r>
        <w:rPr>
          <w:rFonts w:ascii="Times New Roman"/>
          <w:b/>
          <w:i w:val="false"/>
          <w:color w:val="000000"/>
        </w:rPr>
        <w:t>
регламенті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"Ауыл шаруашылығы дақылдарын қорғалған топырақта өңдеп өсiру шығындарының құнын субсидиялау" мемлекеттік көрсетілетін қызмет (бұдан әрі – мемлекеттік көрсетілетін қызмет) облыстың жергілікті атқарушы органдары ("Қостанай облысы әкімдігінің ауыл шаруашылығы басқармасы" мемлекеттік мекемесі), облыстық маңызы бар аудандардың және қалалардың ауыл шаруашылығы бөлімдері (бұдан әрі – көрсетілетін қызметті беруші)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Өтінішті қабылдау және мемлекеттік қызметті көрсету нәтижесін беру көрсетілетін қызметті берушісінің кеңсесі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көрсету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қызметті көрсету нәтижесі – көрсетілетін қызметті алушылардың банктік шоттарына тиесілі бюджеттік субсидияларды одан әрі аудару үшін аумақтық қазынашылық бөлімшеге төлем шоттарының тізілімін ұсыну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ұсыну нысаны: қағаз түрінде.</w:t>
      </w:r>
    </w:p>
    <w:bookmarkEnd w:id="15"/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процесінде</w:t>
      </w:r>
      <w:r>
        <w:br/>
      </w:r>
      <w:r>
        <w:rPr>
          <w:rFonts w:ascii="Times New Roman"/>
          <w:b/>
          <w:i w:val="false"/>
          <w:color w:val="000000"/>
        </w:rPr>
        <w:t>
көрсетілетін қызмет берушінің құрылымдық бөлімшелерінің</w:t>
      </w:r>
      <w:r>
        <w:br/>
      </w:r>
      <w:r>
        <w:rPr>
          <w:rFonts w:ascii="Times New Roman"/>
          <w:b/>
          <w:i w:val="false"/>
          <w:color w:val="000000"/>
        </w:rPr>
        <w:t>
(қызметкерлерінің) іс-қимыл тәртібін сипаттау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көрсету жөніндегі рәсімді (іс-қимылды) бастауға негіздеме көрсетілетін қызметті алушының Қазақстан Республикасы Үкіметінің 2014 жылғы 28 маусымдағы № 725 "Өсімдік шаруашылығы саласындағы мемлекеттік көрсетілетін қызметтер стандарттарын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"Ауыл шаруашылығы дақылдарын қорғалған топырақта өңдеп өсiру шығындарының құнын субсидиялау"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Стандарт)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өтінім мен Стандарттың 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 топтамасын (бұдан әрі – құжаттар топтамасы)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әрбір рәсімнің (іс-қимылдың) мазмұны, оның орындалу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кеңсесі құжат топтамасын қабылдауды және тіркеуді жүзеге асырады 15 (он бес) минуттан артық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көрсетілетін қызметті алушыға қабылданған күні және уақыты, өтінімді қабылдаған лауазымды адамның тегі мен аты–жөні көрсетілген талон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 басшысы құжат топтамасымен танысады және көрсетілетін қызметті берушінің жауапты орындаушысын анықтайды - 2 (екі) сағаттан артық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көрсетілетін қызметті беруші басшысының бұрыштамасы;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 көрсетілетін қызметті алушының құжат топтамасын тексереді және мемлекеттік қызмет көрсету нәтижесінің жобасын дайындайды - 30 (отыз) күннен артық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мемлекеттік қызмет көрсету нәтижесінің жобасы;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облыстың көрсетілетін қызметті беруші қызметкері ұсынылған құжаттар толықтығын тексереді және мемлекеттік қызмет көрсету нәтижесін дайындайды 10 (он) жұмыс күннен артық емес;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мемлекеттік қызмет көрсету нәтижесі.</w:t>
      </w:r>
    </w:p>
    <w:bookmarkEnd w:id="17"/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қызметті көрсету процесінде</w:t>
      </w:r>
      <w:r>
        <w:br/>
      </w:r>
      <w:r>
        <w:rPr>
          <w:rFonts w:ascii="Times New Roman"/>
          <w:b/>
          <w:i w:val="false"/>
          <w:color w:val="000000"/>
        </w:rPr>
        <w:t>
көрсетілетін қызмет берушінің  құрылымдық бөлімшелерінің</w:t>
      </w:r>
      <w:r>
        <w:br/>
      </w:r>
      <w:r>
        <w:rPr>
          <w:rFonts w:ascii="Times New Roman"/>
          <w:b/>
          <w:i w:val="false"/>
          <w:color w:val="000000"/>
        </w:rPr>
        <w:t>
(қызметкерлерінің) өзара іс-қимыл тәртібін сипаттау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көрсетілетін қызмет процесіне қатысатын көрсетілетін қызметті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қызметкері.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Әрбір рәсімнің (іс-қимылдың) ұзақтығын көрсете отырып, құрылымдық бөлімшелер (қызметкерлер) арасындағы рәсімдердің (іс-қимылдардың) реттілігін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кеңсесі құжат топтамасын қабылдауды және тіркеуді жүзеге асырады және оны көрсетілетін қызметті беруші басшысына береді - 15 (он бес) минуттан артық емес;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құжат топтамасымен танысады және көрсетілетін қызметті берушінің жауапты орындаушысын анықтайды</w:t>
      </w:r>
      <w:r>
        <w:rPr>
          <w:rFonts w:ascii="Times New Roman"/>
          <w:b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2 (екі) сағаттан артық емес;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көрсетілетін қызметті берушінің жауапты орындаушысы көрсетілетін қызметті алушының құжат топтамасын тексереді, мемлекеттік қызмет көрсету нәтижесінің жобасын дайындайды және облыстың көрсетілетін қызметті берушінің қызметкеріне жібереді – 30 (отыз) күннен артық емес;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облыстың көрсетілетін қызметті берушінің қызметкері ұсынылған құжаттар толықтығын тексереді және мемлекеттік қызмет көрсету нәтижесін дайындайды – 10 (он) жұмыс күннен артық емес;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Әрбір рәсімнің (іс-қимылдың) ұзақтығын көрсете отырып, әрбір іс- қимылдың (рәсімнің) өтуінің блок – схемасы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бизнес-процесінің анықтамалығы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19"/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Халыққа қызмет көрсету орталығымен және (немесе)</w:t>
      </w:r>
      <w:r>
        <w:br/>
      </w:r>
      <w:r>
        <w:rPr>
          <w:rFonts w:ascii="Times New Roman"/>
          <w:b/>
          <w:i w:val="false"/>
          <w:color w:val="000000"/>
        </w:rPr>
        <w:t>
өзге де көрсетілетін қызметті берушілермен өзара іс-қимыл</w:t>
      </w:r>
      <w:r>
        <w:br/>
      </w:r>
      <w:r>
        <w:rPr>
          <w:rFonts w:ascii="Times New Roman"/>
          <w:b/>
          <w:i w:val="false"/>
          <w:color w:val="000000"/>
        </w:rPr>
        <w:t>
тәртібін, сондай-ақ мемлекеттік қызмет көрсету процесінде</w:t>
      </w:r>
      <w:r>
        <w:br/>
      </w:r>
      <w:r>
        <w:rPr>
          <w:rFonts w:ascii="Times New Roman"/>
          <w:b/>
          <w:i w:val="false"/>
          <w:color w:val="000000"/>
        </w:rPr>
        <w:t>
ақпараттық жүйелерді пайдалану тәртібін сипаттау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Мемлекеттік көрсетілетін қызмет "Қостанай облысы бойынша халыққа қызмет көрсету орталығы" шаруашылық жүргізу құқығындағы республикалық мемлекеттік мекемесі және "электронды үкімет" веб – порталы арқылы көрсетілмейді.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"Ауыл шаруашылығы дақылдарын қорғалған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топырақта өңдеп өсiру шығындарының құнын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субсидиялау" мемлекеттік көрсетілетін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регламентіне 1 Қосымша      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Әрбір рәсімнің (іс-қимылдардың) ұзақтығын көрсете отырып</w:t>
      </w:r>
      <w:r>
        <w:br/>
      </w:r>
      <w:r>
        <w:rPr>
          <w:rFonts w:ascii="Times New Roman"/>
          <w:b/>
          <w:i w:val="false"/>
          <w:color w:val="000000"/>
        </w:rPr>
        <w:t>
әрбір іс-қимылдың (рәсімнің) өту блок – схемасы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311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"Ауыл шаруашылығы дақылдарын қорғалған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топырақта өңдеп өсiру шығындарының құнын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субсидиялау" мемлекеттік көрсетілетін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регламентіне 2 Қосымша      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Мемлекеттік қызметті көрсету бизнес–процесінің анықтамалығы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298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* ҚФБ-құрылымдық-функционалды бірлік: көрсетілетін қызметті берушісінің (қызметкерлердің) құрылымдық бөлімшесінің әрекеттесуі, халыққа қызмет көрсету орталығы, "электронды үкімет" веб-портал;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620000" cy="342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25 қазандағы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536 қаулысымен бекітілген  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"Жемiс-жидек дақылдары мен жүзiмнiң көпжылдық екпелерiн</w:t>
      </w:r>
      <w:r>
        <w:br/>
      </w:r>
      <w:r>
        <w:rPr>
          <w:rFonts w:ascii="Times New Roman"/>
          <w:b/>
          <w:i w:val="false"/>
          <w:color w:val="000000"/>
        </w:rPr>
        <w:t>
отырғызу және өсiру (оның iшiнде қалпына келтiру) шығындарының</w:t>
      </w:r>
      <w:r>
        <w:br/>
      </w:r>
      <w:r>
        <w:rPr>
          <w:rFonts w:ascii="Times New Roman"/>
          <w:b/>
          <w:i w:val="false"/>
          <w:color w:val="000000"/>
        </w:rPr>
        <w:t>
құнын субсидиялау" мемлекеттік көрсетілетін қызмет</w:t>
      </w:r>
      <w:r>
        <w:br/>
      </w:r>
      <w:r>
        <w:rPr>
          <w:rFonts w:ascii="Times New Roman"/>
          <w:b/>
          <w:i w:val="false"/>
          <w:color w:val="000000"/>
        </w:rPr>
        <w:t>
регламенті</w:t>
      </w:r>
    </w:p>
    <w:bookmarkStart w:name="z4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
 1. "Жемiс-жидек дақылдары мен жүзiмнiң көпжылдық екпелерiн отырғызу және өсiру (оның iшiнде қалпына келтiру) шығындарының құнын субсидиялау" мемлекеттік көрсетілетін қызмет (бұдан әрі – мемлекеттік көрсетілетін қызмет) облыстың жергілікті атқарушы органдары ("Қостанай облысы әкімдігінің ауыл шаруашылығы басқармасы" мемлекеттік мекемесі), облыстық маңызы бар аудандардың және қалалардың ауыл шаруашылығы бөлімдері (бұдан әрі – көрсетілетін қызметті беруші)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Өтінішті қабылдау және мемлекеттік қызметті көрсету нәтижесін беру көрсетілетін қызметті берушісінің кеңсесі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көрсету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қызметті көрсету нәтижесі – көрсетілетін қызметті алушылардың банктік шоттарына тиесілі бюджеттік субсидияларды одан әрі аудару үшін аумақтық қазынашылық бөлімшеге төлем шоттарының тізілімін ұсыну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ұсыну нысаны: қағаз түрінде.</w:t>
      </w:r>
    </w:p>
    <w:bookmarkEnd w:id="27"/>
    <w:bookmarkStart w:name="z4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процесінде</w:t>
      </w:r>
      <w:r>
        <w:br/>
      </w:r>
      <w:r>
        <w:rPr>
          <w:rFonts w:ascii="Times New Roman"/>
          <w:b/>
          <w:i w:val="false"/>
          <w:color w:val="000000"/>
        </w:rPr>
        <w:t>
көрсетілетін қызмет берушінің құрылымдық бөлімшелерінің</w:t>
      </w:r>
      <w:r>
        <w:br/>
      </w:r>
      <w:r>
        <w:rPr>
          <w:rFonts w:ascii="Times New Roman"/>
          <w:b/>
          <w:i w:val="false"/>
          <w:color w:val="000000"/>
        </w:rPr>
        <w:t>
(қызметкерлерінің) іс-қимыл тәртібін сипаттау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көрсету жөніндегі рәсімді (іс-қимылды) бастауға негіздеме көрсетілетін қызметті алушының Қазақстан Республикасы Үкіметінің 2014 жылғы 28 маусымдағы № 725 "Өсімдік шаруашылығы саласындағы мемлекеттік көрсетілетін қызметтер стандарттарын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"Жемiс-жидек дақылдары мен жүзiмнiң көпжылдық екпелерiн отырғызу және өсiру (оның iшiнде қалпына келтiру) шығындарының құнын субсидиялау"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Стандарт)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(немесе)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өтінім мен Стандарттың 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тиісті құжаттарды (бұдан әрі – құжаттар топтамасы)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әрбір рәсімнің (іс-қимылдың) мазмұны, оның орындалу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кеңсесі құжат топтамасын қабылдауды және тіркеуді жүзеге асырады - 15 (он бес) минуттан артық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құжат топтамасын тіркеу;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 басшысы құжат топтамасымен танысады және көрсетілетін қызметті берушінің жауапты орындаушысын анықтайды - 2 (екі) сағаттан артық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көрсетілетін қызметті беруші басшысының бұрыштамасы;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 тоқсан сайын мемлекеттік қызмет көрсету нәтижесінің жобасын дайындайды - 4 (төрт) жұмыс күннің ішінде.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мемлекеттік қызмет көрсету нәтижесі;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облыстың көрсетілетін қызметті беруші қызметкері ұсынылған құжаттарды қарайды, мемлекеттік қызмет көрсету нәтижесін дайындайды - 21 (жиырма бір) жұмыс күннің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мемлекеттік қызмет көрсету нәтижесі.</w:t>
      </w:r>
    </w:p>
    <w:bookmarkEnd w:id="29"/>
    <w:bookmarkStart w:name="z4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қызметті көрсету процесінде</w:t>
      </w:r>
      <w:r>
        <w:br/>
      </w:r>
      <w:r>
        <w:rPr>
          <w:rFonts w:ascii="Times New Roman"/>
          <w:b/>
          <w:i w:val="false"/>
          <w:color w:val="000000"/>
        </w:rPr>
        <w:t>
көрсетілетін қызмет берушінің құрылымдық бөлімшелерінің</w:t>
      </w:r>
      <w:r>
        <w:br/>
      </w:r>
      <w:r>
        <w:rPr>
          <w:rFonts w:ascii="Times New Roman"/>
          <w:b/>
          <w:i w:val="false"/>
          <w:color w:val="000000"/>
        </w:rPr>
        <w:t>
(қызметкерлерінің) өзара іс-қимыл тәртібін сипаттау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көрсетілетін қызмет процесіне қатысатын көрсетілетін қызметті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облыстың көрсетілетін қызметті берушінің қызметкері.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Әрбір рәсімнің (іс-қимылдың) ұзақтығын көрсете отырып, құрылымдық бөлімшелер (қызметкерлер) арасындағы рәсімдердің (іс-қимылдардың) реттілігін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кеңсесі құжат топтамасын қабылдауды және тіркеуді жүзеге асырады және оны көрсетілетін қызметті беруші басшысына береді - 15 (оң бес) минуттан артық емес;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құжат топтамасымен танысады және көрсетілетін қызметті берушінің жауапты орындаушысын анықтайды</w:t>
      </w:r>
      <w:r>
        <w:rPr>
          <w:rFonts w:ascii="Times New Roman"/>
          <w:b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2 (екі) сағаттан артық емес;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көрсетілетін қызметті берушінің жауапты орындаушысы тоқсан сайын мемлекеттік қызмет көрсету нәтижесінің жобасын дайындайды және облыстың көрсетілетін қызметті беруші қызметкеріне жібереді – 4 (төрт) жұмыс күннің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облыстың көрсетілетін қызметті берушінің қызметкері мемлекеттік қызмет көрсету нәтижесін дайындайды – 21 (жиырма бір) жұмыс күннен артық емес;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Әрбір рәсімнің (іс-қимылдың) ұзақтығын көрсете отырып, әрбір іс- қимылдың (рәсімнің) өтуінің блок – схемасы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бизнес-процесінің анықтамалығы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31"/>
    <w:bookmarkStart w:name="z5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Халыққа қызмет көрсету орталығымен және</w:t>
      </w:r>
      <w:r>
        <w:br/>
      </w:r>
      <w:r>
        <w:rPr>
          <w:rFonts w:ascii="Times New Roman"/>
          <w:b/>
          <w:i w:val="false"/>
          <w:color w:val="000000"/>
        </w:rPr>
        <w:t>
(немесе) өзге де көрсетілетін қызметті берушілермен</w:t>
      </w:r>
      <w:r>
        <w:br/>
      </w:r>
      <w:r>
        <w:rPr>
          <w:rFonts w:ascii="Times New Roman"/>
          <w:b/>
          <w:i w:val="false"/>
          <w:color w:val="000000"/>
        </w:rPr>
        <w:t>
өзара іс-қимыл тәртібін, сондай-ақ мемлекеттік қызмет</w:t>
      </w:r>
      <w:r>
        <w:br/>
      </w:r>
      <w:r>
        <w:rPr>
          <w:rFonts w:ascii="Times New Roman"/>
          <w:b/>
          <w:i w:val="false"/>
          <w:color w:val="000000"/>
        </w:rPr>
        <w:t>
көрсету процесінде ақпараттық жүйелерді пайдалану</w:t>
      </w:r>
      <w:r>
        <w:br/>
      </w:r>
      <w:r>
        <w:rPr>
          <w:rFonts w:ascii="Times New Roman"/>
          <w:b/>
          <w:i w:val="false"/>
          <w:color w:val="000000"/>
        </w:rPr>
        <w:t>
тәртібін сипаттау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Мемлекеттік көрсетілетін қызмет "Қостанай облысы бойынша халыққа қызмет көрсету орталығы" шаруашылық жүргізу құқығындағы республикалық мемлекеттік мекемесі және "электронды үкімет" веб – порталы арқылы көрсетілмейді.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"Жемiс-жидек дақылдары мен жүзiмнiң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көпжылдық екпелерiн отырғызу және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өсiру (оның iшiнде қалпына келтiру)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шығындарының құнын субсидиялау"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көрсетілетін қызмет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регламентіне 1 Қосымша         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Әрбір рәсімнің (іс-қимылдардың) ұзақтығын көрсете отырып</w:t>
      </w:r>
      <w:r>
        <w:br/>
      </w:r>
      <w:r>
        <w:rPr>
          <w:rFonts w:ascii="Times New Roman"/>
          <w:b/>
          <w:i w:val="false"/>
          <w:color w:val="000000"/>
        </w:rPr>
        <w:t>
әрбір іс-қимылдың (рәсімнің) өту блок – схемасы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306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"Жемiс-жидек дақылдары мен жүзiмнiң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көпжылдық екпелерiн отырғызу және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өсiру (оның iшiнде қалпына келтiру)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шығындарының құнын субсидиялау"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көрсетілетін қызмет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регламентіне 2 Қосымша        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Мемлекеттік қызметті көрсету бизнес–процесінің анықтамалығы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303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* ҚФБ-құрылымдық-функционалды бірлік: көрсетілетін қызметті берушісінің (қызметкерлердің) құрылымдық бөлімшесінің әрекеттесуі, халыққа қызмет көрсету орталығы, "электронды үкімет" веб-портал;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620000" cy="363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25 қазандағы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536 қаулысымен бекітілген  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"Тыңайтқыштардың (органикалық тыңайтқыштарды қоспағанда)</w:t>
      </w:r>
      <w:r>
        <w:br/>
      </w:r>
      <w:r>
        <w:rPr>
          <w:rFonts w:ascii="Times New Roman"/>
          <w:b/>
          <w:i w:val="false"/>
          <w:color w:val="000000"/>
        </w:rPr>
        <w:t>
құнын субсидиялау" мемлекеттік көрсетілетін қызмет регламенті</w:t>
      </w:r>
    </w:p>
    <w:bookmarkStart w:name="z5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1. "Тыңайтқыштардың (органикалық тыңайтқыштарды қоспағанда) құнын субсидиялау" мемлекеттік көрсетілетін қызмет (бұдан әрі – мемлекеттік көрсетілетін қызмет) облыстың жергілікті атқарушы органдары ("Қостанай облысы әкімдігінің ауыл шаруашылығы басқармасы" мемлекеттік мекемесі), облыстық маңызы бар аудандардың және қалалардың ауыл шаруашылығы бөлімдері (бұдан әрі – көрсетілетін қызметті беруші)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Өтінішті қабылдау және мемлекеттік қызметті көрсету нәтижесін беру көрсетілетін қызметті берушісінің кеңсесі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көрсету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қызметті көрсету нәтижесі – көрсетілетін қызметті алушылардың банктік шоттарына тиесілі бюджеттік субсидияларды одан әрі аудару үшін аумақтық қазынашылық бөлімшеге төлем шоттарының тізілімін ұсыну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ұсыну нысаны: қағаз түрінде.</w:t>
      </w:r>
    </w:p>
    <w:bookmarkEnd w:id="39"/>
    <w:bookmarkStart w:name="z6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процесінде</w:t>
      </w:r>
      <w:r>
        <w:br/>
      </w:r>
      <w:r>
        <w:rPr>
          <w:rFonts w:ascii="Times New Roman"/>
          <w:b/>
          <w:i w:val="false"/>
          <w:color w:val="000000"/>
        </w:rPr>
        <w:t>
көрсетілетін қызмет берушінің құрылымдық бөлімшелерінің</w:t>
      </w:r>
      <w:r>
        <w:br/>
      </w:r>
      <w:r>
        <w:rPr>
          <w:rFonts w:ascii="Times New Roman"/>
          <w:b/>
          <w:i w:val="false"/>
          <w:color w:val="000000"/>
        </w:rPr>
        <w:t>
(қызметкерлерінің) іс-қимыл тәртібін сипаттау</w:t>
      </w:r>
    </w:p>
    <w:bookmarkEnd w:id="40"/>
    <w:bookmarkStart w:name="z6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көрсету жөніндегі рәсімді (іс-қимылды) бастауға негіздеме көрсетілетін қызметті алушының Қазақстан Республикасы Үкіметінің 2014 жылғы 28 маусымдағы № 725 "Өсімдік шаруашылығы саласындағы мемлекеттік көрсетілетін қызметтер стандарттарын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"Тыңайтқыштардың (органикалық тыңайтқыштарды қоспағанда) құнын субсидиялау"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Стандарт)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өтінім мен Стандарттың 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 топтамасын (бұдан әрі – құжаттар топтамасы)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әрбір рәсімнің (іс-қимылдың) мазмұны, оның орындалу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кеңсесі құжат топтамасын қабылдауды және тіркеуді жүзеге асырады 15 (он бес) минуттан артық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көрсетілетін қызметті алушыға қабылданған күні және уақыты, өтінімді қабылдаған лауазымды адамның тегі және аты-жөні көрсетілген талон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 басшысы құжат топтамасымен танысады және көрсетілетін қызметті берушінің жауапты орындаушысын анықтайды - 2 (екі) сағаттан артық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көрсетілетін қызметті беруші басшысының бұрыштамасы;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 көрсетілетін қызметті алушының құжат топтамасын тексереді және мемлекеттік қызмет көрсету нәтижесінің жобасын дайындайды - 23 (жиырма үш) жұмыс күннен артық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мемлекеттік қызмет көрсету нәтижесінің жобасы;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облыстың көрсетілетін қызметті беруші қызметкері ұсынылған құжаттар толықтығын тексереді және мемлекеттік қызмет көрсету нәтижесін дайындайды 10 (он) жұмыс күннен артық емес;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мемлекеттік қызмет көрсету нәтижесі.</w:t>
      </w:r>
    </w:p>
    <w:bookmarkEnd w:id="41"/>
    <w:bookmarkStart w:name="z6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қызметті көрсету процесінде</w:t>
      </w:r>
      <w:r>
        <w:br/>
      </w:r>
      <w:r>
        <w:rPr>
          <w:rFonts w:ascii="Times New Roman"/>
          <w:b/>
          <w:i w:val="false"/>
          <w:color w:val="000000"/>
        </w:rPr>
        <w:t>
көрсетілетін қызмет берушінің құрылымдық бөлімшелерінің</w:t>
      </w:r>
      <w:r>
        <w:br/>
      </w:r>
      <w:r>
        <w:rPr>
          <w:rFonts w:ascii="Times New Roman"/>
          <w:b/>
          <w:i w:val="false"/>
          <w:color w:val="000000"/>
        </w:rPr>
        <w:t>
(қызметкерлерінің) өзара іс-қимыл тәртібін сипаттау</w:t>
      </w:r>
    </w:p>
    <w:bookmarkEnd w:id="42"/>
    <w:bookmarkStart w:name="z6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көрсетілетін қызмет процесіне қатысатын көрсетілетін қызметті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қызметкері.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Әрбір рәсімнің (іс-қимылдың) ұзақтығын көрсете отырып, құрылымдық бөлімшелер (қызметкерлер) арасындағы рәсімдердің (іс-қимылдардың) реттілігін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кеңсесі құжат топтамасын қабылдауды және тіркеуді жүзеге асырады және оны көрсетілетін қызметті беруші басшысына береді - 15 (он бес) минуттан артық емес;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құжат топтамасымен танысады және көрсетілетін қызметті берушінің жауапты орындаушысын анықтайды</w:t>
      </w:r>
      <w:r>
        <w:rPr>
          <w:rFonts w:ascii="Times New Roman"/>
          <w:b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2 (екі) сағаттан артық емес;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көрсетілетін қызметті берушінің жауапты орындаушысы көрсетілетін қызметті алушының құжат топтамасын тексереді, мемлекеттік қызмет көрсету нәтижесінің жобасын дайындайды және облыстың көрсетілетін қызметті берушінің қызметкеріне жібереді – 23 (жиырма үш) жұмыс күннен артық емес;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облыстың көрсетілетін қызметті берушінің қызметкері ұсынылған құжаттар толықтығын тексереді және мемлекеттік қызмет көрсету нәтижесін дайындайды – 10 (он) жұмыс күннен артық емес;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Әрбір рәсімнің (іс-қимылдың) ұзақтығын көрсете отырып, әрбір іс- қимылдың (рәсімнің) өтуінің блок – схемасы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бизнес-процесінің анықтамалығы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43"/>
    <w:bookmarkStart w:name="z6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Халыққа қызмет көрсету орталығымен және</w:t>
      </w:r>
      <w:r>
        <w:br/>
      </w:r>
      <w:r>
        <w:rPr>
          <w:rFonts w:ascii="Times New Roman"/>
          <w:b/>
          <w:i w:val="false"/>
          <w:color w:val="000000"/>
        </w:rPr>
        <w:t>
(немесе) өзге де көрсетілетін қызметті берушілермен</w:t>
      </w:r>
      <w:r>
        <w:br/>
      </w:r>
      <w:r>
        <w:rPr>
          <w:rFonts w:ascii="Times New Roman"/>
          <w:b/>
          <w:i w:val="false"/>
          <w:color w:val="000000"/>
        </w:rPr>
        <w:t>
өзара іс-қимыл тәртібін, сондай-ақ мемлекеттік қызмет</w:t>
      </w:r>
      <w:r>
        <w:br/>
      </w:r>
      <w:r>
        <w:rPr>
          <w:rFonts w:ascii="Times New Roman"/>
          <w:b/>
          <w:i w:val="false"/>
          <w:color w:val="000000"/>
        </w:rPr>
        <w:t>
көрсету процесінде ақпараттық жүйелерді пайдалану</w:t>
      </w:r>
      <w:r>
        <w:br/>
      </w:r>
      <w:r>
        <w:rPr>
          <w:rFonts w:ascii="Times New Roman"/>
          <w:b/>
          <w:i w:val="false"/>
          <w:color w:val="000000"/>
        </w:rPr>
        <w:t>
тәртібін сипаттау</w:t>
      </w:r>
    </w:p>
    <w:bookmarkEnd w:id="44"/>
    <w:bookmarkStart w:name="z6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Мемлекеттік көрсетілетін қызмет "Қостанай облысы бойынша халыққа қызмет көрсету орталығы" шаруашылық жүргізу құқығындағы республикалық мемлекеттік мекемесі және "электронды үкімет" веб – порталы арқылы көрсетілмейді.</w:t>
      </w:r>
    </w:p>
    <w:bookmarkEnd w:id="45"/>
    <w:bookmarkStart w:name="z6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"Тыңайтқыштардың (органикалық тыңайтқыштарды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қоспағанда) құнын субсидиялау" мемлекеттік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көрсетілетін қызмет регламентіне 1 Қосымша  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Әрбір рәсімнің (іс-қимылдардың) ұзақтығын көрсете отырып әрбір</w:t>
      </w:r>
      <w:r>
        <w:br/>
      </w:r>
      <w:r>
        <w:rPr>
          <w:rFonts w:ascii="Times New Roman"/>
          <w:b/>
          <w:i w:val="false"/>
          <w:color w:val="000000"/>
        </w:rPr>
        <w:t>
іс-қимылдың (рәсімнің) өту блок – схемасы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321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"Тыңайтқыштардың (органикалық тыңайтқыштарды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қоспағанда) құнын субсидиялау" мемлекеттік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көрсетілетін қызмет регламентіне 2 Қосымша  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қызметті көрсету бизнес–процесінің анықтамалығы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307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ҚФБ-құрылымдық-функционалды бірлік: көрсетілетін қызметті берушісінің (қызметкерлердің) құрылымдық бөлімшесінің әрекеттесуі, халыққа қызмет көрсету орталығы, "электронды үкімет" веб-портал;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7620000" cy="354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25 қазандағы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536 қаулысымен бекітілген  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"Өсiмдiктердi қорғау мақсатында ауыл шаруашылығы</w:t>
      </w:r>
      <w:r>
        <w:br/>
      </w:r>
      <w:r>
        <w:rPr>
          <w:rFonts w:ascii="Times New Roman"/>
          <w:b/>
          <w:i w:val="false"/>
          <w:color w:val="000000"/>
        </w:rPr>
        <w:t>
дақылдарын өңдеуге арналған гербицидтердiң, биоагенттердiң</w:t>
      </w:r>
      <w:r>
        <w:br/>
      </w:r>
      <w:r>
        <w:rPr>
          <w:rFonts w:ascii="Times New Roman"/>
          <w:b/>
          <w:i w:val="false"/>
          <w:color w:val="000000"/>
        </w:rPr>
        <w:t>
(энтомофагтардың) және биопрепараттардың құнын субсидиялау"</w:t>
      </w:r>
      <w:r>
        <w:br/>
      </w:r>
      <w:r>
        <w:rPr>
          <w:rFonts w:ascii="Times New Roman"/>
          <w:b/>
          <w:i w:val="false"/>
          <w:color w:val="000000"/>
        </w:rPr>
        <w:t>
мемлекеттік көрсетілетін қызмет регламенті</w:t>
      </w:r>
    </w:p>
    <w:bookmarkStart w:name="z7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50"/>
    <w:bookmarkStart w:name="z7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1. "Өсiмдiктердi қорғау мақсатында ауыл шаруашылығы дақылдарын өңдеуге арналған гербицидтердiң, биоагенттердiң (энтомофагтардың) және биопрепараттардың құнын субсидиялау" мемлекеттік көрсетілетін қызмет (бұдан әрі – мемлекеттік көрсетілетін қызмет) облыстың жергілікті атқарушы органдары ("Қостанай облысы әкімдігінің ауыл шаруашылығы басқармасы" мемлекеттік мекемесі), облыстық маңызы бар аудандардың және қалалардың ауыл шаруашылығы бөлімдері (бұдан әрі – көрсетілетін қызметті беруші)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Өтінішті қабылдау және мемлекеттік қызметті көрсету нәтижесін беру көрсетілетін қызметті берушісінің кеңсесі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көрсету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қызметті көрсету нәтижесі – көрсетілетін қызметті алушылардың банктік шоттарына тиесілі бюджеттік субсидияларды одан әрі аудару үшін аумақтық қазынашылық бөлімшеге төлем шоттарының тізілімін ұсыну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ұсыну нысаны: қағаз түрінде.</w:t>
      </w:r>
    </w:p>
    <w:bookmarkEnd w:id="51"/>
    <w:bookmarkStart w:name="z7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процесінде</w:t>
      </w:r>
      <w:r>
        <w:br/>
      </w:r>
      <w:r>
        <w:rPr>
          <w:rFonts w:ascii="Times New Roman"/>
          <w:b/>
          <w:i w:val="false"/>
          <w:color w:val="000000"/>
        </w:rPr>
        <w:t>
көрсетілетін қызмет берушінің құрылымдық бөлімшелерінің</w:t>
      </w:r>
      <w:r>
        <w:br/>
      </w:r>
      <w:r>
        <w:rPr>
          <w:rFonts w:ascii="Times New Roman"/>
          <w:b/>
          <w:i w:val="false"/>
          <w:color w:val="000000"/>
        </w:rPr>
        <w:t>
(қызметкерлерінің) іс-қимыл тәртібін сипаттау</w:t>
      </w:r>
    </w:p>
    <w:bookmarkEnd w:id="52"/>
    <w:bookmarkStart w:name="z7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көрсету жөніндегі рәсімді (іс-қимылды) бастауға негіздеме көрсетілетін қызметті алушының Қазақстан Республикасы Үкіметінің 2014 жылғы 28 маусымдағы № 725 "Өсімдік шаруашылығы саласындағы мемлекеттік көрсетілетін қызметтер стандарттарын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"Өсiмдiктердi қорғау мақсатында ауыл шаруашылығы дақылдарын өңдеуге арналған гербицидтердiң, биоагенттердiң (энтомофагтардың) және биопрепараттардың құнын субсидиялау"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Стандарт)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өтінім мен Стандарттың 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 топтамасын (бұдан әрі – құжаттар топтамасы)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әрбір рәсімнің (іс-қимылдың) мазмұны, оның орындалу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кеңсесі құжат топтамасын қабылдауды және тіркеуді жүзеге асырады 15 (он бес) минуттан артық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көрсетілетін қызметті алушыға қабылданған күні өтінімнің қабылдануы туралы қолхат беріледі, онда мыналар көрсетіледі: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құжаттардың нөмірі мен қабылдау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сұратылатын мемлекеттік көрсетілетін қызметтің түрі;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қоса берілген құжаттардың саны мен атаулары;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 қабылдаған лауазымды адамның тегі, аты, әкесінің 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 басшысы құжат топтамасымен танысады және көрсетілетін қызметті берушінің жауапты орындаушысын анықтайды - 2 (екі) сағаттан артық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көрсетілетін қызметті беруші басшысының бұрыштамасы;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 көрсетілетін қызметті алушының құжат топтамасын тексереді және мемлекеттік қызмет көрсету нәтижесінің жобасын дайындайды - 23 (жиырма үш) жұмыс күннен артық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мемлекеттік қызмет көрсету нәтижесінің жобасы;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облыстың көрсетілетін қызметті беруші қызметкері ұсынылған құжаттар толықтығын тексереді және мемлекеттік қызмет көрсету нәтижесін дайындайды 8 (сегіз) жұмыс күннен артық емес;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мемлекеттік қызмет көрсету нәтижесі.</w:t>
      </w:r>
    </w:p>
    <w:bookmarkEnd w:id="53"/>
    <w:bookmarkStart w:name="z7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қызметті көрсету процесінде</w:t>
      </w:r>
      <w:r>
        <w:br/>
      </w:r>
      <w:r>
        <w:rPr>
          <w:rFonts w:ascii="Times New Roman"/>
          <w:b/>
          <w:i w:val="false"/>
          <w:color w:val="000000"/>
        </w:rPr>
        <w:t>
көрсетілетін қызмет берушінің құрылымдық бөлімшелерінің</w:t>
      </w:r>
      <w:r>
        <w:br/>
      </w:r>
      <w:r>
        <w:rPr>
          <w:rFonts w:ascii="Times New Roman"/>
          <w:b/>
          <w:i w:val="false"/>
          <w:color w:val="000000"/>
        </w:rPr>
        <w:t>
(қызметкерлерінің) өзара іс-қимыл тәртібін сипаттау</w:t>
      </w:r>
    </w:p>
    <w:bookmarkEnd w:id="54"/>
    <w:bookmarkStart w:name="z8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көрсетілетін қызмет процесіне қатысатын көрсетілетін қызметті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қызметкері.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Әрбір рәсімнің (іс-қимылдың) ұзақтығын көрсете отырып, құрылымдық бөлімшелер (қызметкерлер) арасындағы рәсімдердің (іс-қимылдардың) реттілігін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кеңсесі құжат топтамасын қабылдауды және тіркеуді жүзеге асырады және оны көрсетілетін қызметті беруші басшысына береді - 15 (он бес) минуттан артық емес;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құжат топтамасымен танысады және көрсетілетін қызметті берушінің жауапты орындаушысын анықтайды</w:t>
      </w:r>
      <w:r>
        <w:rPr>
          <w:rFonts w:ascii="Times New Roman"/>
          <w:b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2 (екі) сағаттан артық емес;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көрсетілетін қызметті берушінің жауапты орындаушысы көрсетілетін қызметті алушының құжат топтамасын тексереді, мемлекеттік қызмет көрсету нәтижесінің жобасын дайындайды және облыстың көрсетілетін қызметті берушінің қызметкеріне жібереді – 23 (жиырма үш) жұмыс күннен артық емес;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облыстың көрсетілетін қызметті берушінің қызметкері ұсынылған құжаттар толықтығын тексереді және мемлекеттік қызмет көрсету нәтижесін дайындайды – 8 (сегіз) жұмыс күннен артық емес;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Әрбір рәсімнің (іс-қимылдың) ұзақтығын көрсете отырып, әрбір іс- қимылдың (рәсімнің) өтуінің блок – схемасы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бизнес-процесінің анықтамалығы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55"/>
    <w:bookmarkStart w:name="z8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Халыққа қызмет көрсету орталығымен және</w:t>
      </w:r>
      <w:r>
        <w:br/>
      </w:r>
      <w:r>
        <w:rPr>
          <w:rFonts w:ascii="Times New Roman"/>
          <w:b/>
          <w:i w:val="false"/>
          <w:color w:val="000000"/>
        </w:rPr>
        <w:t>
(немесе) өзге де көрсетілетін қызметті берушілермен</w:t>
      </w:r>
      <w:r>
        <w:br/>
      </w:r>
      <w:r>
        <w:rPr>
          <w:rFonts w:ascii="Times New Roman"/>
          <w:b/>
          <w:i w:val="false"/>
          <w:color w:val="000000"/>
        </w:rPr>
        <w:t>
өзара іс-қимыл тәртібін, сондай-ақ мемлекеттік қызмет</w:t>
      </w:r>
      <w:r>
        <w:br/>
      </w:r>
      <w:r>
        <w:rPr>
          <w:rFonts w:ascii="Times New Roman"/>
          <w:b/>
          <w:i w:val="false"/>
          <w:color w:val="000000"/>
        </w:rPr>
        <w:t>
көрсету процесінде ақпараттық жүйелерді пайдалану</w:t>
      </w:r>
      <w:r>
        <w:br/>
      </w:r>
      <w:r>
        <w:rPr>
          <w:rFonts w:ascii="Times New Roman"/>
          <w:b/>
          <w:i w:val="false"/>
          <w:color w:val="000000"/>
        </w:rPr>
        <w:t>
тәртібін сипаттау</w:t>
      </w:r>
    </w:p>
    <w:bookmarkEnd w:id="56"/>
    <w:bookmarkStart w:name="z8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Мемлекеттік көрсетілетін қызмет "Қостанай облысы бойынша халыққа қызмет көрсету орталығы" шаруашылық жүргізу құқығындағы республикалық мемлекеттік мекемесі және "электронды үкімет" веб – порталы арқылы көрсетілмейді.</w:t>
      </w:r>
    </w:p>
    <w:bookmarkEnd w:id="57"/>
    <w:bookmarkStart w:name="z8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"Өсiмдiктердi қорғау мақсатында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шаруашылығы дақылдарын өңдеуге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гербицидтердiң, биоагенттердiң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(энтомофагтардың) және биопрепараттардың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құнын субсидиялау" мемлекеттік көрсетілетін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регламентіне 1 Қосымша         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Әрбір рәсімнің (іс-қимылдардың) ұзақтығын көрсете</w:t>
      </w:r>
      <w:r>
        <w:br/>
      </w:r>
      <w:r>
        <w:rPr>
          <w:rFonts w:ascii="Times New Roman"/>
          <w:b/>
          <w:i w:val="false"/>
          <w:color w:val="000000"/>
        </w:rPr>
        <w:t>
отырып әрбір іс-қимылдың (рәсімнің) өту блок – схемасы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317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"Өсiмдiктердi қорғау мақсатында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шаруашылығы дақылдарын өңдеуге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гербицидтердiң, биоагенттердiң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(энтомофагтардың) және биопрепараттардың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құнын субсидиялау" мемлекеттік көрсетілетін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регламентіне 2 Қосымша         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қызметті көрсету бизнес–процесінің анықтамалығы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306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ҚФБ-құрылымдық-функционалды бірлік: көрсетілетін қызметті берушісінің (қызметкерлердің) құрылымдық бөлімшесінің әрекеттесуі, халыққа қызмет көрсету орталығы, "электронды үкімет" веб-портал;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7620000" cy="346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header.xml" Type="http://schemas.openxmlformats.org/officeDocument/2006/relationships/header" Id="rId1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