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7942" w14:textId="7697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денсаулық сақтау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 желтоқсандағы № 599 қаулысы. Қостанай облысының Әділет департаментінде 2014 жылғы 23 желтоқсанда № 5240 болып тіркелді. Күші жойылды - Қостанай облысы әкімдігінің 2017 жылғы 10 ақпандағы № 65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10.02.2017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денсаулық сақтау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599 қаулысымен бекітілген</w:t>
            </w:r>
          </w:p>
        </w:tc>
      </w:tr>
    </w:tbl>
    <w:p>
      <w:pPr>
        <w:spacing w:after="0"/>
        <w:ind w:left="0"/>
        <w:jc w:val="left"/>
      </w:pPr>
      <w:r>
        <w:rPr>
          <w:rFonts w:ascii="Times New Roman"/>
          <w:b/>
          <w:i w:val="false"/>
          <w:color w:val="000000"/>
        </w:rPr>
        <w:t xml:space="preserve"> "Қостанай облысы әкімдігінің денсаулық сақтау басқармасы" мемлекеттік мекемесі туралы ереже</w:t>
      </w:r>
    </w:p>
    <w:p>
      <w:pPr>
        <w:spacing w:after="0"/>
        <w:ind w:left="0"/>
        <w:jc w:val="left"/>
      </w:pPr>
      <w:r>
        <w:rPr>
          <w:rFonts w:ascii="Times New Roman"/>
          <w:b w:val="false"/>
          <w:i w:val="false"/>
          <w:color w:val="ff0000"/>
          <w:sz w:val="28"/>
        </w:rPr>
        <w:t xml:space="preserve">      Ескерту. Ережеде барлық мәтін бойынша "шаруашалық" деген сөзді "шаруашылық" сөзімен ауыстырылды - Қостанай облысы әкімдігінің 27.03.2015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денсаулық сақтау басқармасы" мемлекеттік мекемесі денсаулық сақтау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денсаулық сақтау басқармасы" мемлекеттік мекемесінде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денсаулық сақтау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заңнамалық актілеріне,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денсаулық сақтау басқармасы"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денсаулық сақтау басқармасы" мемлекеттік мекемесінің құрылтайшысы Қостанай облысының әкімдігі болып табылады.</w:t>
      </w:r>
      <w:r>
        <w:br/>
      </w:r>
      <w:r>
        <w:rPr>
          <w:rFonts w:ascii="Times New Roman"/>
          <w:b w:val="false"/>
          <w:i w:val="false"/>
          <w:color w:val="000000"/>
          <w:sz w:val="28"/>
        </w:rPr>
        <w:t>
      Құрылтайшы "Қостанай облысы әкімдігінің денсаулық сақтау басқармасы" мемлекеттік мекемесінің жедел басқаруындағы мүліктің меншік иесі болып табылады.</w:t>
      </w:r>
      <w:r>
        <w:br/>
      </w:r>
      <w:r>
        <w:rPr>
          <w:rFonts w:ascii="Times New Roman"/>
          <w:b w:val="false"/>
          <w:i w:val="false"/>
          <w:color w:val="000000"/>
          <w:sz w:val="28"/>
        </w:rPr>
        <w:t>
      Құрылтай құжаттарына өзгерістер мен толықтырулар енгізуді заңнамада көзделген тәртіппен Құрылтайшы жүзеге асырады.</w:t>
      </w:r>
      <w:r>
        <w:br/>
      </w:r>
      <w:r>
        <w:rPr>
          <w:rFonts w:ascii="Times New Roman"/>
          <w:b w:val="false"/>
          <w:i w:val="false"/>
          <w:color w:val="000000"/>
          <w:sz w:val="28"/>
        </w:rPr>
        <w:t>
      </w:t>
      </w:r>
      <w:r>
        <w:rPr>
          <w:rFonts w:ascii="Times New Roman"/>
          <w:b w:val="false"/>
          <w:i w:val="false"/>
          <w:color w:val="000000"/>
          <w:sz w:val="28"/>
        </w:rPr>
        <w:t>6. "Қостанай облысы әкімдігінің денсаулық сақтау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"Қостанай облысы әкімдігінің денсаулық сақтау басқармасы" мемлекеттік мекемесінің жұмыс режимі "Қостанай облысы әкімдігінің денсаулық сақтау басқармасы" мемлекеттік мекемесі басшысының бұйрығымен бекітілген Жұмыс регламентіне сәйкес белгіленеді.</w:t>
      </w:r>
      <w:r>
        <w:br/>
      </w:r>
      <w:r>
        <w:rPr>
          <w:rFonts w:ascii="Times New Roman"/>
          <w:b w:val="false"/>
          <w:i w:val="false"/>
          <w:color w:val="000000"/>
          <w:sz w:val="28"/>
        </w:rPr>
        <w:t>
      </w:t>
      </w:r>
      <w:r>
        <w:rPr>
          <w:rFonts w:ascii="Times New Roman"/>
          <w:b w:val="false"/>
          <w:i w:val="false"/>
          <w:color w:val="000000"/>
          <w:sz w:val="28"/>
        </w:rPr>
        <w:t>8. "Қостанай облысы әкімдігінің денсаулық сақтау басқармасы"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9. "Қостанай облысы әкімдігінің денсаулық сақтау басқармасы" мемлекеттік мекемесі өз құзыретiнiң мәселелері бойынша заңнамада белгіленген тәртіппен "Қостанай облысы әкімдігінің денсаулық сақтау басқармасы" мемлекеттік мекемесі басшысының бұйрықтарымен ресiмделетiн шешімдер қабылдайды.</w:t>
      </w:r>
      <w:r>
        <w:br/>
      </w:r>
      <w:r>
        <w:rPr>
          <w:rFonts w:ascii="Times New Roman"/>
          <w:b w:val="false"/>
          <w:i w:val="false"/>
          <w:color w:val="000000"/>
          <w:sz w:val="28"/>
        </w:rPr>
        <w:t>
      </w:t>
      </w:r>
      <w:r>
        <w:rPr>
          <w:rFonts w:ascii="Times New Roman"/>
          <w:b w:val="false"/>
          <w:i w:val="false"/>
          <w:color w:val="000000"/>
          <w:sz w:val="28"/>
        </w:rPr>
        <w:t>10. "Қостанай облысы әкімдігінің денсаулық сақтау басқармасы" мемлекеттік мекемесінің құрылымы мен штат санының лимиті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11. "Қостанай облысы әкімдігінің денсаулық сақтау басқармасы" мемлекеттік мекемесінің заңды мекенжайы: индексі 110000, Қазақстан Республикасы, Қостанай облысы, Қостанай қаласы, Быковский көшесі, 4 "А" үй.</w:t>
      </w:r>
      <w:r>
        <w:br/>
      </w:r>
      <w:r>
        <w:rPr>
          <w:rFonts w:ascii="Times New Roman"/>
          <w:b w:val="false"/>
          <w:i w:val="false"/>
          <w:color w:val="000000"/>
          <w:sz w:val="28"/>
        </w:rPr>
        <w:t>
      </w:t>
      </w:r>
      <w:r>
        <w:rPr>
          <w:rFonts w:ascii="Times New Roman"/>
          <w:b w:val="false"/>
          <w:i w:val="false"/>
          <w:color w:val="000000"/>
          <w:sz w:val="28"/>
        </w:rPr>
        <w:t>12. Мемлекеттік органның толық атауы - "Қостанай облысы әкімдігінің денсаулық сақтау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денсаулық сақтау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"Қостанай облысы әкімдігінің денсаулық сақтау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денсаулық сақтау басқармасы" мемлекеттік мекемесіне кәсiпкерлiк субъектілерімен "Қостанай облысы әкімдігінің денсаулық сақтау басқармасы"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денсаулық сақтау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кiрiсiне жiберiледi.</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"Қостанай облысы әкімдігінің денсаулық сақтау басқармасы" мемлекеттік мекемесінің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16. "Қостанай облысы әкімдігінің денсаулық сақтау басқармасы" мемлекеттік мекемесінің миссиясы – денсаулық сақтау саласындағы мемлекеттік саясатты дамытуға және сақтауға жәрдемдесу.</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1) салааралық үйлестіруді жүзеге асыру, азаматтардың денсаулығын сақтау жөніндегі мемлекеттік, нысаналы және кешендік бағдарламаларды іске асыру бойынша қоғамдық ұйымдармен өзара іс-қимыл жасау;</w:t>
      </w:r>
      <w:r>
        <w:br/>
      </w:r>
      <w:r>
        <w:rPr>
          <w:rFonts w:ascii="Times New Roman"/>
          <w:b w:val="false"/>
          <w:i w:val="false"/>
          <w:color w:val="000000"/>
          <w:sz w:val="28"/>
        </w:rPr>
        <w:t>
      2) денсаулық сақтау кадрларын даярлау және олардың біліктілігін арттыру;</w:t>
      </w:r>
      <w:r>
        <w:br/>
      </w:r>
      <w:r>
        <w:rPr>
          <w:rFonts w:ascii="Times New Roman"/>
          <w:b w:val="false"/>
          <w:i w:val="false"/>
          <w:color w:val="000000"/>
          <w:sz w:val="28"/>
        </w:rPr>
        <w:t>
      3) азаматтардың денсаулығын сақтау саласындағы салааралық ынтымақтастықты дамыту;</w:t>
      </w:r>
      <w:r>
        <w:br/>
      </w:r>
      <w:r>
        <w:rPr>
          <w:rFonts w:ascii="Times New Roman"/>
          <w:b w:val="false"/>
          <w:i w:val="false"/>
          <w:color w:val="000000"/>
          <w:sz w:val="28"/>
        </w:rPr>
        <w:t>
      4) медициналық қызметтер көрсетуге арналған мемлекеттік тапсырысты қаржыландыру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1) денсаулық сақтау саласындағы мемлекеттік саясатты іске асыру және өңірлік денсаулық сақтау бағдарламаларының іске асырылуын қамтамасыз ету;</w:t>
      </w:r>
      <w:r>
        <w:br/>
      </w:r>
      <w:r>
        <w:rPr>
          <w:rFonts w:ascii="Times New Roman"/>
          <w:b w:val="false"/>
          <w:i w:val="false"/>
          <w:color w:val="000000"/>
          <w:sz w:val="28"/>
        </w:rPr>
        <w:t>
      2) Қазақстан Республикасының денсаулық сақтау, білім және ғылым саласындағы заңнамасының орындалуын қамтамасыз ету;</w:t>
      </w:r>
      <w:r>
        <w:br/>
      </w:r>
      <w:r>
        <w:rPr>
          <w:rFonts w:ascii="Times New Roman"/>
          <w:b w:val="false"/>
          <w:i w:val="false"/>
          <w:color w:val="000000"/>
          <w:sz w:val="28"/>
        </w:rPr>
        <w:t>
      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дәрілік заттармен және медициналық мақсаттағы бұйымдармен қамтамасыз ету;</w:t>
      </w:r>
      <w:r>
        <w:br/>
      </w:r>
      <w:r>
        <w:rPr>
          <w:rFonts w:ascii="Times New Roman"/>
          <w:b w:val="false"/>
          <w:i w:val="false"/>
          <w:color w:val="000000"/>
          <w:sz w:val="28"/>
        </w:rPr>
        <w:t>
      4) денсаулық сақтау субъектілерінің қызметіне мониторинг пен бақылауды ұйымдастыруды және жүзеге асыруды қамтамасыз ету;</w:t>
      </w:r>
      <w:r>
        <w:br/>
      </w:r>
      <w:r>
        <w:rPr>
          <w:rFonts w:ascii="Times New Roman"/>
          <w:b w:val="false"/>
          <w:i w:val="false"/>
          <w:color w:val="000000"/>
          <w:sz w:val="28"/>
        </w:rPr>
        <w:t>
      5) денсаулық сақтаудың бюджеттік бағдарламалар әкімшілерінің функцияларын жүзеге асыру;</w:t>
      </w:r>
      <w:r>
        <w:br/>
      </w:r>
      <w:r>
        <w:rPr>
          <w:rFonts w:ascii="Times New Roman"/>
          <w:b w:val="false"/>
          <w:i w:val="false"/>
          <w:color w:val="000000"/>
          <w:sz w:val="28"/>
        </w:rPr>
        <w:t>
      6) Қазақстан Республикасының Үкіметімен белгіленген тәртіппен тегін медициналық көмектің кепілдік берілген көлемін көрсету жөніндегі медициналық және фармацевтикалық қызметтерді сатып алуды жүзеге асыру;</w:t>
      </w:r>
      <w:r>
        <w:br/>
      </w:r>
      <w:r>
        <w:rPr>
          <w:rFonts w:ascii="Times New Roman"/>
          <w:b w:val="false"/>
          <w:i w:val="false"/>
          <w:color w:val="000000"/>
          <w:sz w:val="28"/>
        </w:rPr>
        <w:t>
      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дезинфекциялаушы) препараттарды:</w:t>
      </w:r>
      <w:r>
        <w:br/>
      </w:r>
      <w:r>
        <w:rPr>
          <w:rFonts w:ascii="Times New Roman"/>
          <w:b w:val="false"/>
          <w:i w:val="false"/>
          <w:color w:val="000000"/>
          <w:sz w:val="28"/>
        </w:rPr>
        <w:t>
      амбулаториялық деңгейде - уәкілетті орган бекітетін тізбеге сәйкес;</w:t>
      </w:r>
      <w:r>
        <w:br/>
      </w:r>
      <w:r>
        <w:rPr>
          <w:rFonts w:ascii="Times New Roman"/>
          <w:b w:val="false"/>
          <w:i w:val="false"/>
          <w:color w:val="000000"/>
          <w:sz w:val="28"/>
        </w:rPr>
        <w:t>
      стационарлық деңгейде - дәрілік формулярлар шегінде Қазақстан Республикасының Үкіметі белгілеген тәртіппен сатып алуды жүзеге асыру;</w:t>
      </w:r>
      <w:r>
        <w:br/>
      </w:r>
      <w:r>
        <w:rPr>
          <w:rFonts w:ascii="Times New Roman"/>
          <w:b w:val="false"/>
          <w:i w:val="false"/>
          <w:color w:val="000000"/>
          <w:sz w:val="28"/>
        </w:rPr>
        <w:t>
      8)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ұйымдастыру;</w:t>
      </w:r>
      <w:r>
        <w:br/>
      </w:r>
      <w:r>
        <w:rPr>
          <w:rFonts w:ascii="Times New Roman"/>
          <w:b w:val="false"/>
          <w:i w:val="false"/>
          <w:color w:val="000000"/>
          <w:sz w:val="28"/>
        </w:rPr>
        <w:t>
      9) мемлекеттік денсаулық сақтау ұйымдарын кадрмен қамтамасыз етуді ұйымдастыру;</w:t>
      </w:r>
      <w:r>
        <w:br/>
      </w:r>
      <w:r>
        <w:rPr>
          <w:rFonts w:ascii="Times New Roman"/>
          <w:b w:val="false"/>
          <w:i w:val="false"/>
          <w:color w:val="000000"/>
          <w:sz w:val="28"/>
        </w:rPr>
        <w:t>
      10) мемлекеттік денсаулық сақтау ұйымдарын жарақтандыруды қамтамасыз ету;</w:t>
      </w:r>
      <w:r>
        <w:br/>
      </w:r>
      <w:r>
        <w:rPr>
          <w:rFonts w:ascii="Times New Roman"/>
          <w:b w:val="false"/>
          <w:i w:val="false"/>
          <w:color w:val="000000"/>
          <w:sz w:val="28"/>
        </w:rPr>
        <w:t>
      11)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ету;</w:t>
      </w:r>
      <w:r>
        <w:br/>
      </w:r>
      <w:r>
        <w:rPr>
          <w:rFonts w:ascii="Times New Roman"/>
          <w:b w:val="false"/>
          <w:i w:val="false"/>
          <w:color w:val="000000"/>
          <w:sz w:val="28"/>
        </w:rPr>
        <w:t>
      12)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беру;</w:t>
      </w:r>
      <w:r>
        <w:br/>
      </w:r>
      <w:r>
        <w:rPr>
          <w:rFonts w:ascii="Times New Roman"/>
          <w:b w:val="false"/>
          <w:i w:val="false"/>
          <w:color w:val="000000"/>
          <w:sz w:val="28"/>
        </w:rPr>
        <w:t>
      13) төтенше жағдайлар кезінде тегін медициналық көмек көрсетуді, дәрілік заттармен және медициналық мақсаттағы бұйымдармен қамтамасыз етуді ұйымдастыру;</w:t>
      </w:r>
      <w:r>
        <w:br/>
      </w:r>
      <w:r>
        <w:rPr>
          <w:rFonts w:ascii="Times New Roman"/>
          <w:b w:val="false"/>
          <w:i w:val="false"/>
          <w:color w:val="000000"/>
          <w:sz w:val="28"/>
        </w:rPr>
        <w:t>
      14) денсаулық сақтау саласындағы кадрларды даярлау, олардың біліктілігін арттыру және оларды қайта даярлау жөніндегі қызметті ұйымдастыру және үйлестіру;</w:t>
      </w:r>
      <w:r>
        <w:br/>
      </w:r>
      <w:r>
        <w:rPr>
          <w:rFonts w:ascii="Times New Roman"/>
          <w:b w:val="false"/>
          <w:i w:val="false"/>
          <w:color w:val="000000"/>
          <w:sz w:val="28"/>
        </w:rPr>
        <w:t>
      15) гигиеналық оқытуды, салауатты өмір салты мен дұрыс тамақтануды насихаттау мен қалыптастыруды ұйымдастыру;</w:t>
      </w:r>
      <w:r>
        <w:br/>
      </w:r>
      <w:r>
        <w:rPr>
          <w:rFonts w:ascii="Times New Roman"/>
          <w:b w:val="false"/>
          <w:i w:val="false"/>
          <w:color w:val="000000"/>
          <w:sz w:val="28"/>
        </w:rPr>
        <w:t>
      16) халықты әлеуметтік маңызы бар аурулардың және айналадағыларға қауіп төндіретін аурулардың таралуы туралы хабардар ету;</w:t>
      </w:r>
      <w:r>
        <w:br/>
      </w:r>
      <w:r>
        <w:rPr>
          <w:rFonts w:ascii="Times New Roman"/>
          <w:b w:val="false"/>
          <w:i w:val="false"/>
          <w:color w:val="000000"/>
          <w:sz w:val="28"/>
        </w:rPr>
        <w:t>
      17) азаматтардың денсаулығын сақтау мәселелері бойынша халықаралық және үкіметтік емес қоғамдық бірлестіктермен өзара іс-қимыл жасау;</w:t>
      </w:r>
      <w:r>
        <w:br/>
      </w:r>
      <w:r>
        <w:rPr>
          <w:rFonts w:ascii="Times New Roman"/>
          <w:b w:val="false"/>
          <w:i w:val="false"/>
          <w:color w:val="000000"/>
          <w:sz w:val="28"/>
        </w:rPr>
        <w:t>
      18)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асыру;</w:t>
      </w:r>
      <w:r>
        <w:br/>
      </w:r>
      <w:r>
        <w:rPr>
          <w:rFonts w:ascii="Times New Roman"/>
          <w:b w:val="false"/>
          <w:i w:val="false"/>
          <w:color w:val="000000"/>
          <w:sz w:val="28"/>
        </w:rPr>
        <w:t>
      19) ведомстволық бағынысты мемлекеттік денсаулық сақтау ұйымдары басшыларының кәсіптік құзыреттілігіне аттестаттауды жүргізу;</w:t>
      </w:r>
      <w:r>
        <w:br/>
      </w:r>
      <w:r>
        <w:rPr>
          <w:rFonts w:ascii="Times New Roman"/>
          <w:b w:val="false"/>
          <w:i w:val="false"/>
          <w:color w:val="000000"/>
          <w:sz w:val="28"/>
        </w:rPr>
        <w:t>
      20) өз құзыреті шегінде гендерлік саясатты іске асыру;</w:t>
      </w:r>
      <w:r>
        <w:br/>
      </w:r>
      <w:r>
        <w:rPr>
          <w:rFonts w:ascii="Times New Roman"/>
          <w:b w:val="false"/>
          <w:i w:val="false"/>
          <w:color w:val="000000"/>
          <w:sz w:val="28"/>
        </w:rPr>
        <w:t>
      21) Қазақстан Республикасының рұқсаттар және хабарламалар туралы заңнамасына сәйкес медициналық және фармацевтикалық қызметті,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асыру;</w:t>
      </w:r>
      <w:r>
        <w:br/>
      </w:r>
      <w:r>
        <w:rPr>
          <w:rFonts w:ascii="Times New Roman"/>
          <w:b w:val="false"/>
          <w:i w:val="false"/>
          <w:color w:val="000000"/>
          <w:sz w:val="28"/>
        </w:rPr>
        <w:t>
      22)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 және аттестаттау;</w:t>
      </w:r>
      <w:r>
        <w:br/>
      </w:r>
      <w:r>
        <w:rPr>
          <w:rFonts w:ascii="Times New Roman"/>
          <w:b w:val="false"/>
          <w:i w:val="false"/>
          <w:color w:val="000000"/>
          <w:sz w:val="28"/>
        </w:rPr>
        <w:t>
      23) денсаулық сақтау саласындағы мамандарды кәсіптік құзыреттілігіне аттестаттауды өткізу;</w:t>
      </w:r>
      <w:r>
        <w:br/>
      </w:r>
      <w:r>
        <w:rPr>
          <w:rFonts w:ascii="Times New Roman"/>
          <w:b w:val="false"/>
          <w:i w:val="false"/>
          <w:color w:val="000000"/>
          <w:sz w:val="28"/>
        </w:rPr>
        <w:t>
      23-1) өз құзіреті шегінде мемлекеттік-жекешелік әріптестік саласындағы мемлекеттік саясатты іске асыру;</w:t>
      </w:r>
      <w:r>
        <w:br/>
      </w:r>
      <w:r>
        <w:rPr>
          <w:rFonts w:ascii="Times New Roman"/>
          <w:b w:val="false"/>
          <w:i w:val="false"/>
          <w:color w:val="000000"/>
          <w:sz w:val="28"/>
        </w:rPr>
        <w:t>
      24)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Қостанай облысы әкімдігінің 29.02.2016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19. Ведомстволық бағынысты ұйымдардың функциясы медициналық қызметтерді көрсету болып табылады.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денсаулық сақтау басқармасы" мемлекеттік мекемесінің құқықтары мен міндеттері:</w:t>
      </w:r>
      <w:r>
        <w:br/>
      </w:r>
      <w:r>
        <w:rPr>
          <w:rFonts w:ascii="Times New Roman"/>
          <w:b w:val="false"/>
          <w:i w:val="false"/>
          <w:color w:val="000000"/>
          <w:sz w:val="28"/>
        </w:rPr>
        <w:t>
      1) азаматтардың денсаулығын сақтау және халықтың саламатты өмір салтын қалыптастыру саласындағы біртұтас мемлекеттік саясат жүргізуге бақылау жасауды жүзеге асыру;</w:t>
      </w:r>
      <w:r>
        <w:br/>
      </w:r>
      <w:r>
        <w:rPr>
          <w:rFonts w:ascii="Times New Roman"/>
          <w:b w:val="false"/>
          <w:i w:val="false"/>
          <w:color w:val="000000"/>
          <w:sz w:val="28"/>
        </w:rPr>
        <w:t xml:space="preserve">
      2) мемлекеттік органдардан, ұйымдардан және лауазымды тұлғалардан ақпарат сұрату және алу,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мемлекеттік медициналық кәсіпорындар мен мекемелерді құру мен тарату бойынша ұсыныстар енгізу;</w:t>
      </w:r>
      <w:r>
        <w:br/>
      </w:r>
      <w:r>
        <w:rPr>
          <w:rFonts w:ascii="Times New Roman"/>
          <w:b w:val="false"/>
          <w:i w:val="false"/>
          <w:color w:val="000000"/>
          <w:sz w:val="28"/>
        </w:rPr>
        <w:t xml:space="preserve">
      3) консультативтік-кеңестік және сараптамалық органдар ретінде "Қостанай облысы әкімдігінің денсаулық сақтау басқармасы" мемлекеттік мекемесі қызметінің бағыттары бойынша кеңестер мен комитеттер құру және олар туралы </w:t>
      </w:r>
      <w:r>
        <w:rPr>
          <w:rFonts w:ascii="Times New Roman"/>
          <w:b w:val="false"/>
          <w:i w:val="false"/>
          <w:color w:val="000000"/>
          <w:sz w:val="28"/>
        </w:rPr>
        <w:t>ережелерді</w:t>
      </w:r>
      <w:r>
        <w:rPr>
          <w:rFonts w:ascii="Times New Roman"/>
          <w:b w:val="false"/>
          <w:i w:val="false"/>
          <w:color w:val="000000"/>
          <w:sz w:val="28"/>
        </w:rPr>
        <w:t xml:space="preserve"> бекіту, ведомстволық бағынысты ұйымдарда бюджеттік қаражатты қалыптастырудың және пайдаланудың дұрыстығына, тиімділігіне тексерістер жүргізу;</w:t>
      </w:r>
      <w:r>
        <w:br/>
      </w:r>
      <w:r>
        <w:rPr>
          <w:rFonts w:ascii="Times New Roman"/>
          <w:b w:val="false"/>
          <w:i w:val="false"/>
          <w:color w:val="000000"/>
          <w:sz w:val="28"/>
        </w:rPr>
        <w:t>
      4) консультативтік кеңестік орган ретінде басшы (төраға), басшының орынбасарлары, сондай-ақ "Қостанай облысы әкімдігінің денсаулық сақтау басқармасы" мемлекеттік мекемесі мен денсаулық сақтау ұйымдарының басқа да басшы қызметкерлері құрамында алқа құру. Алқа мүшелері мен олардың саны "Қостанай облысы әкімдігінің денсаулық сақтау басқармасы" мемлекеттік мекемесі бастығының бұйрығымен бекітіледі. "Қостанай облысы әкімдігінің денсаулық сақтау басқармасы" мемлекеттік мекемесінің алқасы өзінің отырыстарында облыстың денсаулық сақтауды дамытудың негізгі мәселелерін, денсаулық сақтаудың ведомстволық бағынысты ұйымдары қызметінің мәселелерін қарайды;</w:t>
      </w:r>
      <w:r>
        <w:br/>
      </w:r>
      <w:r>
        <w:rPr>
          <w:rFonts w:ascii="Times New Roman"/>
          <w:b w:val="false"/>
          <w:i w:val="false"/>
          <w:color w:val="000000"/>
          <w:sz w:val="28"/>
        </w:rPr>
        <w:t>
      5) "Қостанай облысы әкімдігінің денсаулық сақтау басқармасы" мемлекеттік мекемесінің құзыретіне жататын мәселелер бойынша кеңестер, семинарлар, конференциялар өткізу, Қазақстан Республикасының қолданыстағы заңнамасына сәйкес басқа да өкілеттіктерді және өзге де құқықтарды пайдалану.</w:t>
      </w:r>
      <w:r>
        <w:br/>
      </w:r>
      <w:r>
        <w:rPr>
          <w:rFonts w:ascii="Times New Roman"/>
          <w:b w:val="false"/>
          <w:i w:val="false"/>
          <w:color w:val="000000"/>
          <w:sz w:val="28"/>
        </w:rPr>
        <w:t>
      6) "Қостанай облысы әкімдігінің денсаулық сақтау басқармасы" мемлекеттік мекемесі Қазақстан Республикасының заңнамасын сақтауға міндетті;</w:t>
      </w:r>
      <w:r>
        <w:br/>
      </w:r>
      <w:r>
        <w:rPr>
          <w:rFonts w:ascii="Times New Roman"/>
          <w:b w:val="false"/>
          <w:i w:val="false"/>
          <w:color w:val="000000"/>
          <w:sz w:val="28"/>
        </w:rPr>
        <w:t>
      7) заңнамада белгіленген тәртіппен бюджетке салықтар мен басқа да төлемдерді төлеу;</w:t>
      </w:r>
      <w:r>
        <w:br/>
      </w:r>
      <w:r>
        <w:rPr>
          <w:rFonts w:ascii="Times New Roman"/>
          <w:b w:val="false"/>
          <w:i w:val="false"/>
          <w:color w:val="000000"/>
          <w:sz w:val="28"/>
        </w:rPr>
        <w:t>
      8) Қазақстан Республикасының заңнамалық актілеріне сәйкес жауапкершілік пен өзге де міндеттерді алуға міндетті.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"Қостанай облысы әкімдігінің денсаулық сақтау басқармасы" мемлекеттік мекемесінің қызметін ұйымдастыру</w:t>
      </w:r>
    </w:p>
    <w:bookmarkEnd w:id="2"/>
    <w:p>
      <w:pPr>
        <w:spacing w:after="0"/>
        <w:ind w:left="0"/>
        <w:jc w:val="left"/>
      </w:pPr>
      <w:r>
        <w:rPr>
          <w:rFonts w:ascii="Times New Roman"/>
          <w:b w:val="false"/>
          <w:i w:val="false"/>
          <w:color w:val="000000"/>
          <w:sz w:val="28"/>
        </w:rPr>
        <w:t>      21. "Қостанай облысы әкімдігінің денсаулық сақтау басқармасы" мемлекеттік мекемесіне басшылықты "Қостанай облысы әкімдігінің денсаулық сақтау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22. "Қостанай облысы әкімдігінің денсаулық сақтау басқармасы" мемлекеттік мекемесінің бiрiншi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денсаулық сақтау басқармасы" мемлекеттік мекемесі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денсаулық сақтау басқармасы" мемлекеттік мекемесі бiрiншi басшысының өкілеттігі:</w:t>
      </w:r>
      <w:r>
        <w:br/>
      </w:r>
      <w:r>
        <w:rPr>
          <w:rFonts w:ascii="Times New Roman"/>
          <w:b w:val="false"/>
          <w:i w:val="false"/>
          <w:color w:val="000000"/>
          <w:sz w:val="28"/>
        </w:rPr>
        <w:t>
      1) өз орынбасарларының және "Қостанай облысы әкімдігінің денсаулық сақтау басқармасы" мемлекеттік мекемесінің құрылымдық бөлімшелері басшыларының міндеттері мен өкілеттіктерінің шеңберін белгілейді;</w:t>
      </w:r>
      <w:r>
        <w:br/>
      </w:r>
      <w:r>
        <w:rPr>
          <w:rFonts w:ascii="Times New Roman"/>
          <w:b w:val="false"/>
          <w:i w:val="false"/>
          <w:color w:val="000000"/>
          <w:sz w:val="28"/>
        </w:rPr>
        <w:t xml:space="preserve">
      2) қолданыстағы заңнамаға сәйкес "Қостанай облысы әкімдігінің денсаулық сақтау басқармасы" мемлекеттік мекемесінің қызметкерлерін,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кәсіпорындар мен мекемелердің басшыларын, олардың орынбасарларын және бас бухгалтерлерін қызметке тағайындайды және қызметтен босатады;</w:t>
      </w:r>
      <w:r>
        <w:br/>
      </w:r>
      <w:r>
        <w:rPr>
          <w:rFonts w:ascii="Times New Roman"/>
          <w:b w:val="false"/>
          <w:i w:val="false"/>
          <w:color w:val="000000"/>
          <w:sz w:val="28"/>
        </w:rPr>
        <w:t xml:space="preserve">
      3) "Қостанай облысы әкімдігінің денсаулық сақтау басқармасы" мемлекеттік мекемесінің құрылымдық бөлімшелері туралы </w:t>
      </w:r>
      <w:r>
        <w:rPr>
          <w:rFonts w:ascii="Times New Roman"/>
          <w:b w:val="false"/>
          <w:i w:val="false"/>
          <w:color w:val="000000"/>
          <w:sz w:val="28"/>
        </w:rPr>
        <w:t>ережелерді</w:t>
      </w:r>
      <w:r>
        <w:rPr>
          <w:rFonts w:ascii="Times New Roman"/>
          <w:b w:val="false"/>
          <w:i w:val="false"/>
          <w:color w:val="000000"/>
          <w:sz w:val="28"/>
        </w:rPr>
        <w:t xml:space="preserve"> бекітеді, орындауға міндетті бұйрықтар шығарады және нұсқаулар береді;</w:t>
      </w:r>
      <w:r>
        <w:br/>
      </w:r>
      <w:r>
        <w:rPr>
          <w:rFonts w:ascii="Times New Roman"/>
          <w:b w:val="false"/>
          <w:i w:val="false"/>
          <w:color w:val="000000"/>
          <w:sz w:val="28"/>
        </w:rPr>
        <w:t>
      4) заңнамада белгіленген тәртіппен көтермелеу, материалдық көмек көрсету, тәртіптік жазалар қолдану мәселелерін шешеді;</w:t>
      </w:r>
      <w:r>
        <w:br/>
      </w:r>
      <w:r>
        <w:rPr>
          <w:rFonts w:ascii="Times New Roman"/>
          <w:b w:val="false"/>
          <w:i w:val="false"/>
          <w:color w:val="000000"/>
          <w:sz w:val="28"/>
        </w:rPr>
        <w:t>
      5) "Қостанай облысы әкімдігінің денсаулық сақтау басқармасы" мемлекеттік мекемесінің атынан сенімхатсыз әрекет жасайды;</w:t>
      </w:r>
      <w:r>
        <w:br/>
      </w:r>
      <w:r>
        <w:rPr>
          <w:rFonts w:ascii="Times New Roman"/>
          <w:b w:val="false"/>
          <w:i w:val="false"/>
          <w:color w:val="000000"/>
          <w:sz w:val="28"/>
        </w:rPr>
        <w:t>
      6) қолданыстағы заңнамаға сәйкес мемлекеттік органдармен және өзге де ұйымдармен барлық қарым-қатынастарды "Қостанай облысы әкімдігінің денсаулық сақтау басқармасы" мемлекеттік мекемесінің атынан жасайды;</w:t>
      </w:r>
      <w:r>
        <w:br/>
      </w:r>
      <w:r>
        <w:rPr>
          <w:rFonts w:ascii="Times New Roman"/>
          <w:b w:val="false"/>
          <w:i w:val="false"/>
          <w:color w:val="000000"/>
          <w:sz w:val="28"/>
        </w:rPr>
        <w:t>
      7) сыбайлас жемқорлыққа қарсы іс-шараларды қолданбағаны үшін дербес жауапты болады;</w:t>
      </w:r>
      <w:r>
        <w:br/>
      </w:r>
      <w:r>
        <w:rPr>
          <w:rFonts w:ascii="Times New Roman"/>
          <w:b w:val="false"/>
          <w:i w:val="false"/>
          <w:color w:val="000000"/>
          <w:sz w:val="28"/>
        </w:rPr>
        <w:t>
      8) "Қостанай облысы әкімдігінің денсаулық сақтау басқармасы" мемлекеттік мекемесінің міндеттемелері мен төлемдері бойынша қаржыландыру жоспарын, қызметкерлердің белгіленген еңбекақы төлеу қоры мен саны шегінде "Қостанай облысы әкімдігінің денсаулық сақтау басқармасы" мемлекеттік мекемесінің құрылымын бекітеді;</w:t>
      </w:r>
      <w:r>
        <w:br/>
      </w:r>
      <w:r>
        <w:rPr>
          <w:rFonts w:ascii="Times New Roman"/>
          <w:b w:val="false"/>
          <w:i w:val="false"/>
          <w:color w:val="000000"/>
          <w:sz w:val="28"/>
        </w:rPr>
        <w:t>
      9) Қазақстан Республикасының заңнамасына сәйкес өзге де өкілеттіктерді жүзеге асырады.</w:t>
      </w:r>
      <w:r>
        <w:br/>
      </w:r>
      <w:r>
        <w:rPr>
          <w:rFonts w:ascii="Times New Roman"/>
          <w:b w:val="false"/>
          <w:i w:val="false"/>
          <w:color w:val="000000"/>
          <w:sz w:val="28"/>
        </w:rPr>
        <w:t>
      "Қостанай облысы әкімдігінің денсаулық сақтау басқармасы"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Бiрiншi басшы өз орынбасарларының өкiлеттiктерiн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"Қостанай облысы әкімдігінің денсаулық сақтау басқармасы" мемлекеттік мекемесінің мүлкі</w:t>
      </w:r>
    </w:p>
    <w:bookmarkEnd w:id="3"/>
    <w:p>
      <w:pPr>
        <w:spacing w:after="0"/>
        <w:ind w:left="0"/>
        <w:jc w:val="left"/>
      </w:pPr>
      <w:r>
        <w:rPr>
          <w:rFonts w:ascii="Times New Roman"/>
          <w:b w:val="false"/>
          <w:i w:val="false"/>
          <w:color w:val="000000"/>
          <w:sz w:val="28"/>
        </w:rPr>
        <w:t>      26. "Қостанай облысы әкімдігінің денсаулық сақтау басқармасы"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денсаулық сақтау басқармасы"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"Қостанай облысы әкімдігінің денсаулық сақтау басқармасы" мемлекеттік мекемесіне бекiтiлген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"Қостанай облысы әкімдігінің денсаулық сақтау басқармасы" мемлекеттік мекемесінің өзіне бекiтiлген мүлiктi және қаржыландыру жоспары бойынша өзіне бөлінген қаражат есебінен сатып алынған мүлiктi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"Қостанай облысы әкімдігінің денсаулық сақтау басқармасы"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"Қостанай облысы әкімдігінің денсаулық сақтау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денсаулық сақтау басқармасы"</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1-қосымша</w:t>
            </w:r>
          </w:p>
        </w:tc>
      </w:tr>
    </w:tbl>
    <w:p>
      <w:pPr>
        <w:spacing w:after="0"/>
        <w:ind w:left="0"/>
        <w:jc w:val="left"/>
      </w:pPr>
      <w:r>
        <w:rPr>
          <w:rFonts w:ascii="Times New Roman"/>
          <w:b/>
          <w:i w:val="false"/>
          <w:color w:val="000000"/>
        </w:rPr>
        <w:t xml:space="preserve"> "Қостанай облысы әкімдігінің денсаулық сақтау басқармасы" мемлекеттік мекемесінің қарамағындағы мемлекеттік кәсіпорындардың тізбесі</w:t>
      </w:r>
    </w:p>
    <w:p>
      <w:pPr>
        <w:spacing w:after="0"/>
        <w:ind w:left="0"/>
        <w:jc w:val="left"/>
      </w:pPr>
      <w:r>
        <w:rPr>
          <w:rFonts w:ascii="Times New Roman"/>
          <w:b w:val="false"/>
          <w:i w:val="false"/>
          <w:color w:val="ff0000"/>
          <w:sz w:val="28"/>
        </w:rPr>
        <w:t xml:space="preserve">      Ескерту. Тізбеге өзгеріс енгізілді - Қостанай облысы әкімдігінің 29.02.2016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Қостанай облысы әкімдігі денсаулық сақтау басқармасының "Қостанай облыстық саламатты өмір салтын қалыптастыру проблемаларының орталығы" коммуналдық мемлекеттік қазыналық кәсіпорны.</w:t>
      </w:r>
      <w:r>
        <w:br/>
      </w:r>
      <w:r>
        <w:rPr>
          <w:rFonts w:ascii="Times New Roman"/>
          <w:b w:val="false"/>
          <w:i w:val="false"/>
          <w:color w:val="000000"/>
          <w:sz w:val="28"/>
        </w:rPr>
        <w:t>
      2. Қостанай облысы әкімдігі денсаулық сақтау басқармасының "Қостанай қалалық медициналық кезек күттірмейтін жедел жәрдем стансасы" мемлекеттік коммуналдық қазыналық кәсіпорны.</w:t>
      </w:r>
      <w:r>
        <w:br/>
      </w:r>
      <w:r>
        <w:rPr>
          <w:rFonts w:ascii="Times New Roman"/>
          <w:b w:val="false"/>
          <w:i w:val="false"/>
          <w:color w:val="000000"/>
          <w:sz w:val="28"/>
        </w:rPr>
        <w:t>
      3. Қостанай облысы әкімдігі денсаулық сақтау басқармасының "Қостанай медициналық колледжі" мемлекеттік коммуналдық қазыналық кәсіпорны.</w:t>
      </w:r>
      <w:r>
        <w:br/>
      </w:r>
      <w:r>
        <w:rPr>
          <w:rFonts w:ascii="Times New Roman"/>
          <w:b w:val="false"/>
          <w:i w:val="false"/>
          <w:color w:val="000000"/>
          <w:sz w:val="28"/>
        </w:rPr>
        <w:t>
      4. Қостанай облысы әкімдігі денсаулық сақтау басқармасының "Қостанай облыстық ішкі дерттану бюросы" мемлекеттік коммуналдық қазыналық кәсіпорны.</w:t>
      </w:r>
      <w:r>
        <w:br/>
      </w:r>
      <w:r>
        <w:rPr>
          <w:rFonts w:ascii="Times New Roman"/>
          <w:b w:val="false"/>
          <w:i w:val="false"/>
          <w:color w:val="000000"/>
          <w:sz w:val="28"/>
        </w:rPr>
        <w:t>
      5. Қостанай облысы әкімдігі денсаулық сақтау басқармасының "Рудный қалалық медициналық жедел жәрдем стансасы" мемлекеттік коммуналдық қазыналық кәсіпорны.</w:t>
      </w:r>
      <w:r>
        <w:br/>
      </w:r>
      <w:r>
        <w:rPr>
          <w:rFonts w:ascii="Times New Roman"/>
          <w:b w:val="false"/>
          <w:i w:val="false"/>
          <w:color w:val="000000"/>
          <w:sz w:val="28"/>
        </w:rPr>
        <w:t>
      6. Қостанай облысы әкімдігі денсаулық сақтау басқармасының "Арқалық қалалық медициналық кезек күттірмейтін жедел жәрдем стансасы" мемлекеттік коммуналдық қазыналық кәсіпорны.</w:t>
      </w:r>
      <w:r>
        <w:br/>
      </w:r>
      <w:r>
        <w:rPr>
          <w:rFonts w:ascii="Times New Roman"/>
          <w:b w:val="false"/>
          <w:i w:val="false"/>
          <w:color w:val="000000"/>
          <w:sz w:val="28"/>
        </w:rPr>
        <w:t>
      7. Қостанай облысы әкімдігі денсаулық сақтау басқармасының "Арқалық медициналық колледжі" мемлекеттік коммуналдық қазыналық кәсіпорны.</w:t>
      </w:r>
      <w:r>
        <w:br/>
      </w:r>
      <w:r>
        <w:rPr>
          <w:rFonts w:ascii="Times New Roman"/>
          <w:b w:val="false"/>
          <w:i w:val="false"/>
          <w:color w:val="000000"/>
          <w:sz w:val="28"/>
        </w:rPr>
        <w:t>
      8. Қостанай облысы әкімдігі денсаулық сақтау басқармасының "Құсмұрын селолық ауруханасы" мемлекеттік коммуналдық қазыналық кәсіпорны.</w:t>
      </w:r>
      <w:r>
        <w:br/>
      </w:r>
      <w:r>
        <w:rPr>
          <w:rFonts w:ascii="Times New Roman"/>
          <w:b w:val="false"/>
          <w:i w:val="false"/>
          <w:color w:val="000000"/>
          <w:sz w:val="28"/>
        </w:rPr>
        <w:t>
      9. Қостанай облысы әкімдігі денсаулық сақтау басқармасының "Качар қалалық ауруханасы" мемлекеттік коммуналдық қазыналық кәсіпорны.</w:t>
      </w:r>
      <w:r>
        <w:br/>
      </w:r>
      <w:r>
        <w:rPr>
          <w:rFonts w:ascii="Times New Roman"/>
          <w:b w:val="false"/>
          <w:i w:val="false"/>
          <w:color w:val="000000"/>
          <w:sz w:val="28"/>
        </w:rPr>
        <w:t>
      10. Қостанай облысы әкімдігі денсаулық сақтау басқармасының шаруашылық жүргізу құқығындағы "Қостанай облыстық тері-венерологиялық диспансері" мемлекеттік коммуналдық кәсіпорны.</w:t>
      </w:r>
      <w:r>
        <w:br/>
      </w:r>
      <w:r>
        <w:rPr>
          <w:rFonts w:ascii="Times New Roman"/>
          <w:b w:val="false"/>
          <w:i w:val="false"/>
          <w:color w:val="000000"/>
          <w:sz w:val="28"/>
        </w:rPr>
        <w:t>
      11. Қостанай облысы әкімдігі денсаулық сақтау басқармасының шаруашылық жүргізу құқығындағы "Қостанай облыстық офтальмологиялық ауруханасы" мемлекеттік коммуналдық кәсіпорны.</w:t>
      </w:r>
      <w:r>
        <w:br/>
      </w:r>
      <w:r>
        <w:rPr>
          <w:rFonts w:ascii="Times New Roman"/>
          <w:b w:val="false"/>
          <w:i w:val="false"/>
          <w:color w:val="000000"/>
          <w:sz w:val="28"/>
        </w:rPr>
        <w:t>
      12. Қостанай облысы әкімдігі денсаулық сақтау басқармасының шаруашылық жүргізу құқығындағы "Әулиекөл аудандық орталық ауруханасы" мемлекеттік коммуналдық кәсіпорны.</w:t>
      </w:r>
      <w:r>
        <w:br/>
      </w:r>
      <w:r>
        <w:rPr>
          <w:rFonts w:ascii="Times New Roman"/>
          <w:b w:val="false"/>
          <w:i w:val="false"/>
          <w:color w:val="000000"/>
          <w:sz w:val="28"/>
        </w:rPr>
        <w:t>
      13. Қостанай облысы әкімдігі денсаулық сақтау басқармасының шаруашылық жүргізу құқығындағы "Қостанай облыстық наркологиялық диспансері" мемлекеттік коммуналдық кәсіпорны.</w:t>
      </w:r>
      <w:r>
        <w:br/>
      </w:r>
      <w:r>
        <w:rPr>
          <w:rFonts w:ascii="Times New Roman"/>
          <w:b w:val="false"/>
          <w:i w:val="false"/>
          <w:color w:val="000000"/>
          <w:sz w:val="28"/>
        </w:rPr>
        <w:t>
      14. Қостанай облысы әкімдігі денсаулық сақтау басқармасының "Қостанай облыстық ауруханасы" коммуналдық мемлекеттік кәсіпорны.</w:t>
      </w:r>
      <w:r>
        <w:br/>
      </w:r>
      <w:r>
        <w:rPr>
          <w:rFonts w:ascii="Times New Roman"/>
          <w:b w:val="false"/>
          <w:i w:val="false"/>
          <w:color w:val="000000"/>
          <w:sz w:val="28"/>
        </w:rPr>
        <w:t>
      15. Қостанай облысы әкімдігі денсаулық сақтау басқармасының "Қостанай облыстық балалар ауруханасы" коммуналдық мемлекеттік кәсіпорны.</w:t>
      </w:r>
      <w:r>
        <w:br/>
      </w:r>
      <w:r>
        <w:rPr>
          <w:rFonts w:ascii="Times New Roman"/>
          <w:b w:val="false"/>
          <w:i w:val="false"/>
          <w:color w:val="000000"/>
          <w:sz w:val="28"/>
        </w:rPr>
        <w:t>
      16. Қостанай облысы әкімдігі денсаулық сақтау басқармасының "Қостанай облыстық онкологиялық диспансері" коммуналдық мемлекеттік кәсіпорны.</w:t>
      </w:r>
      <w:r>
        <w:br/>
      </w:r>
      <w:r>
        <w:rPr>
          <w:rFonts w:ascii="Times New Roman"/>
          <w:b w:val="false"/>
          <w:i w:val="false"/>
          <w:color w:val="000000"/>
          <w:sz w:val="28"/>
        </w:rPr>
        <w:t>
      17. Қостанай облысы әкімдігі денсаулық сақтау басқармасының "Қостанай облыстық балалар стоматологиялық емханасы" коммуналдық мемлекеттік кәсіпорны.</w:t>
      </w:r>
      <w:r>
        <w:br/>
      </w:r>
      <w:r>
        <w:rPr>
          <w:rFonts w:ascii="Times New Roman"/>
          <w:b w:val="false"/>
          <w:i w:val="false"/>
          <w:color w:val="000000"/>
          <w:sz w:val="28"/>
        </w:rPr>
        <w:t>
      18. Қостанай облысы әкімдігі денсаулық сақтау басқармасының "Облыстық қан орталығы" коммуналдық мемлекеттік кәсіпорны.</w:t>
      </w:r>
      <w:r>
        <w:br/>
      </w:r>
      <w:r>
        <w:rPr>
          <w:rFonts w:ascii="Times New Roman"/>
          <w:b w:val="false"/>
          <w:i w:val="false"/>
          <w:color w:val="000000"/>
          <w:sz w:val="28"/>
        </w:rPr>
        <w:t>
      19. Қостанай облысы әкімдігі денсаулық сақтау басқармасының "Қостанай қалалық ауруханасы" коммуналдық мемлекеттік кәсіпорны.</w:t>
      </w:r>
      <w:r>
        <w:br/>
      </w:r>
      <w:r>
        <w:rPr>
          <w:rFonts w:ascii="Times New Roman"/>
          <w:b w:val="false"/>
          <w:i w:val="false"/>
          <w:color w:val="000000"/>
          <w:sz w:val="28"/>
        </w:rPr>
        <w:t>
      20. Қостанай облысы әкімдігі денсаулық сақтау басқармасының "Қостанай қалалық балалар ауруханасы" коммуналдық мемлекеттік кәсіпорны.</w:t>
      </w:r>
      <w:r>
        <w:br/>
      </w:r>
      <w:r>
        <w:rPr>
          <w:rFonts w:ascii="Times New Roman"/>
          <w:b w:val="false"/>
          <w:i w:val="false"/>
          <w:color w:val="000000"/>
          <w:sz w:val="28"/>
        </w:rPr>
        <w:t>
      21. Қостанай облысы әкімдігі денсаулық сақтау басқармасының "Қостанай перинаталдық орталығы" коммуналдық мемлекеттік кәсіпорны.</w:t>
      </w:r>
      <w:r>
        <w:br/>
      </w:r>
      <w:r>
        <w:rPr>
          <w:rFonts w:ascii="Times New Roman"/>
          <w:b w:val="false"/>
          <w:i w:val="false"/>
          <w:color w:val="000000"/>
          <w:sz w:val="28"/>
        </w:rPr>
        <w:t>
      22. Қостанай облысы әкімдігі денсаулық сақтау басқармасының "Қостанай қаласының № 1 емханасы" коммуналдық мемлекеттік кәсіпорны.</w:t>
      </w:r>
      <w:r>
        <w:br/>
      </w:r>
      <w:r>
        <w:rPr>
          <w:rFonts w:ascii="Times New Roman"/>
          <w:b w:val="false"/>
          <w:i w:val="false"/>
          <w:color w:val="000000"/>
          <w:sz w:val="28"/>
        </w:rPr>
        <w:t>
      23. Қостанай облысы әкімдігі денсаулық сақтау басқармасының "Қостанай қаласының № 2 емханасы" коммуналдық мемлекеттік кәсіпорны.</w:t>
      </w:r>
      <w:r>
        <w:br/>
      </w:r>
      <w:r>
        <w:rPr>
          <w:rFonts w:ascii="Times New Roman"/>
          <w:b w:val="false"/>
          <w:i w:val="false"/>
          <w:color w:val="000000"/>
          <w:sz w:val="28"/>
        </w:rPr>
        <w:t>
      24. Қостанай облысы әкімдігі денсаулық сақтау басқармасының "Қостанай қаласының № 3 емханасы" коммуналдық мемлекеттік кәсіпорны.</w:t>
      </w:r>
      <w:r>
        <w:br/>
      </w:r>
      <w:r>
        <w:rPr>
          <w:rFonts w:ascii="Times New Roman"/>
          <w:b w:val="false"/>
          <w:i w:val="false"/>
          <w:color w:val="000000"/>
          <w:sz w:val="28"/>
        </w:rPr>
        <w:t>
      25. Қостанай облысы әкімдігі денсаулық сақтау басқармасының "Қостанай қаласының № 4 емханасы" коммуналдық мемлекеттік кәсіпорны.</w:t>
      </w:r>
      <w:r>
        <w:br/>
      </w:r>
      <w:r>
        <w:rPr>
          <w:rFonts w:ascii="Times New Roman"/>
          <w:b w:val="false"/>
          <w:i w:val="false"/>
          <w:color w:val="000000"/>
          <w:sz w:val="28"/>
        </w:rPr>
        <w:t>
      26. Қостанай облысы әкімдігі денсаулық сақтау басқармасының "Арқалық өңірлік ауруханасы" коммуналдық мемлекеттік кәсіпорны.</w:t>
      </w:r>
      <w:r>
        <w:br/>
      </w:r>
      <w:r>
        <w:rPr>
          <w:rFonts w:ascii="Times New Roman"/>
          <w:b w:val="false"/>
          <w:i w:val="false"/>
          <w:color w:val="000000"/>
          <w:sz w:val="28"/>
        </w:rPr>
        <w:t>
      27. Қостанай облысы әкімдігі денсаулық сақтау басқармасының "Арқалық өңірлік емханасы" коммуналдық мемлекеттік кәсіпорны.</w:t>
      </w:r>
      <w:r>
        <w:br/>
      </w:r>
      <w:r>
        <w:rPr>
          <w:rFonts w:ascii="Times New Roman"/>
          <w:b w:val="false"/>
          <w:i w:val="false"/>
          <w:color w:val="000000"/>
          <w:sz w:val="28"/>
        </w:rPr>
        <w:t>
      28. Қостанай облысы әкімдігі денсаулық сақтау басқармасының "Арқалық перзентханасы" коммуналдық мемлекеттік кәсіпорны.</w:t>
      </w:r>
      <w:r>
        <w:br/>
      </w:r>
      <w:r>
        <w:rPr>
          <w:rFonts w:ascii="Times New Roman"/>
          <w:b w:val="false"/>
          <w:i w:val="false"/>
          <w:color w:val="000000"/>
          <w:sz w:val="28"/>
        </w:rPr>
        <w:t>
      29. Қостанай облысы әкімдігі денсаулық сақтау басқармасының "Лисаков қалалық ауруханасы" коммуналдық мемлекеттік кәсіпорны.</w:t>
      </w:r>
      <w:r>
        <w:br/>
      </w:r>
      <w:r>
        <w:rPr>
          <w:rFonts w:ascii="Times New Roman"/>
          <w:b w:val="false"/>
          <w:i w:val="false"/>
          <w:color w:val="000000"/>
          <w:sz w:val="28"/>
        </w:rPr>
        <w:t>
</w:t>
      </w:r>
      <w:r>
        <w:rPr>
          <w:rFonts w:ascii="Times New Roman"/>
          <w:b w:val="false"/>
          <w:i w:val="false"/>
          <w:color w:val="ff0000"/>
          <w:sz w:val="28"/>
        </w:rPr>
        <w:t xml:space="preserve">      30. алынып тасталды - Қостанай облысы әкімдігінің 29.02.2016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31. Қостанай облысы әкімдігі денсаулық сақтау басқармасының "Рудный қалалық ауруханасы" коммуналдық мемлекеттік кәсіпорны.</w:t>
      </w:r>
      <w:r>
        <w:br/>
      </w:r>
      <w:r>
        <w:rPr>
          <w:rFonts w:ascii="Times New Roman"/>
          <w:b w:val="false"/>
          <w:i w:val="false"/>
          <w:color w:val="000000"/>
          <w:sz w:val="28"/>
        </w:rPr>
        <w:t>
      32. Қостанай облысы әкімдігі денсаулық сақтау басқармасының "Рудный қалалық балалар ауруханасы" коммуналдық мемлекеттік кәсіпорны.</w:t>
      </w:r>
      <w:r>
        <w:br/>
      </w:r>
      <w:r>
        <w:rPr>
          <w:rFonts w:ascii="Times New Roman"/>
          <w:b w:val="false"/>
          <w:i w:val="false"/>
          <w:color w:val="000000"/>
          <w:sz w:val="28"/>
        </w:rPr>
        <w:t>
      33. Қостанай облысы әкімдігі денсаулық сақтау басқармасының "Рудный қалалық емханасы" коммуналдық мемлекеттік кәсіпорны.</w:t>
      </w:r>
      <w:r>
        <w:br/>
      </w:r>
      <w:r>
        <w:rPr>
          <w:rFonts w:ascii="Times New Roman"/>
          <w:b w:val="false"/>
          <w:i w:val="false"/>
          <w:color w:val="000000"/>
          <w:sz w:val="28"/>
        </w:rPr>
        <w:t>
      34. Қостанай облысы әкімдігі денсаулық сақтау басқармасының "Рудный перинаталдық орталығы" коммуналдық мемлекеттік кәсіпорны.</w:t>
      </w:r>
      <w:r>
        <w:br/>
      </w:r>
      <w:r>
        <w:rPr>
          <w:rFonts w:ascii="Times New Roman"/>
          <w:b w:val="false"/>
          <w:i w:val="false"/>
          <w:color w:val="000000"/>
          <w:sz w:val="28"/>
        </w:rPr>
        <w:t>
      35. Қостанай облысы әкімдігі денсаулық сақтау басқармасының "Алтынсарин аудандық орталық ауруханасы" коммуналдық мемлекеттік кәсіпорны.</w:t>
      </w:r>
      <w:r>
        <w:br/>
      </w:r>
      <w:r>
        <w:rPr>
          <w:rFonts w:ascii="Times New Roman"/>
          <w:b w:val="false"/>
          <w:i w:val="false"/>
          <w:color w:val="000000"/>
          <w:sz w:val="28"/>
        </w:rPr>
        <w:t>
      36. Қостанай облысы әкімдігі денсаулық сақтау басқармасының "Аманкелді аудандық орталық ауруханасы" коммуналдық мемлекеттік кәсіпорны.</w:t>
      </w:r>
      <w:r>
        <w:br/>
      </w:r>
      <w:r>
        <w:rPr>
          <w:rFonts w:ascii="Times New Roman"/>
          <w:b w:val="false"/>
          <w:i w:val="false"/>
          <w:color w:val="000000"/>
          <w:sz w:val="28"/>
        </w:rPr>
        <w:t>
      37. Қостанай облысы әкімдігі денсаулық сақтау басқармасының "Денисов аудандық орталық ауруханасы" коммуналдық мемлекеттік кәсіпорны.</w:t>
      </w:r>
      <w:r>
        <w:br/>
      </w:r>
      <w:r>
        <w:rPr>
          <w:rFonts w:ascii="Times New Roman"/>
          <w:b w:val="false"/>
          <w:i w:val="false"/>
          <w:color w:val="000000"/>
          <w:sz w:val="28"/>
        </w:rPr>
        <w:t>
      38. Қостанай облысы әкімдігі денсаулық сақтау басқармасының "Жангелдин аудандық орталық ауруханасы" коммуналдық мемлекеттік кәсіпорны.</w:t>
      </w:r>
      <w:r>
        <w:br/>
      </w:r>
      <w:r>
        <w:rPr>
          <w:rFonts w:ascii="Times New Roman"/>
          <w:b w:val="false"/>
          <w:i w:val="false"/>
          <w:color w:val="000000"/>
          <w:sz w:val="28"/>
        </w:rPr>
        <w:t>
      39. Қостанай облысы әкімдігі денсаулық сақтау басқармасының "Жітіқара аудандық орталық ауруханасы" коммуналдық мемлекеттік кәсіпорны.</w:t>
      </w:r>
      <w:r>
        <w:br/>
      </w:r>
      <w:r>
        <w:rPr>
          <w:rFonts w:ascii="Times New Roman"/>
          <w:b w:val="false"/>
          <w:i w:val="false"/>
          <w:color w:val="000000"/>
          <w:sz w:val="28"/>
        </w:rPr>
        <w:t>
      40. Қостанай облысы әкімдігі денсаулық сақтау басқармасының "Қамысты аудандық орталық ауруханасы" коммуналдық мемлекеттік кәсіпорны.</w:t>
      </w:r>
      <w:r>
        <w:br/>
      </w:r>
      <w:r>
        <w:rPr>
          <w:rFonts w:ascii="Times New Roman"/>
          <w:b w:val="false"/>
          <w:i w:val="false"/>
          <w:color w:val="000000"/>
          <w:sz w:val="28"/>
        </w:rPr>
        <w:t>
      41. Қостанай облысы әкімдігі денсаулық сақтау басқармасының "Қарасу аудандық орталық ауруханасы" коммуналдық мемлекеттік кәсіпорны.</w:t>
      </w:r>
      <w:r>
        <w:br/>
      </w:r>
      <w:r>
        <w:rPr>
          <w:rFonts w:ascii="Times New Roman"/>
          <w:b w:val="false"/>
          <w:i w:val="false"/>
          <w:color w:val="000000"/>
          <w:sz w:val="28"/>
        </w:rPr>
        <w:t>
      42. Қостанай облысы әкімдігі денсаулық сақтау басқармасының "Қарабалық аудандық орталық ауруханасы" коммуналдық мемлекеттік кәсіпорны.</w:t>
      </w:r>
      <w:r>
        <w:br/>
      </w:r>
      <w:r>
        <w:rPr>
          <w:rFonts w:ascii="Times New Roman"/>
          <w:b w:val="false"/>
          <w:i w:val="false"/>
          <w:color w:val="000000"/>
          <w:sz w:val="28"/>
        </w:rPr>
        <w:t>
      43. Қостанай облысы әкімдігі денсаулық сақтау басқармасының "Қостанай аудандық орталық ауруханасы" коммуналдық мемлекеттік кәсіпорны.</w:t>
      </w:r>
      <w:r>
        <w:br/>
      </w:r>
      <w:r>
        <w:rPr>
          <w:rFonts w:ascii="Times New Roman"/>
          <w:b w:val="false"/>
          <w:i w:val="false"/>
          <w:color w:val="000000"/>
          <w:sz w:val="28"/>
        </w:rPr>
        <w:t>
      44. Қостанай облысы әкімдігі денсаулық сақтау басқармасының "Меңдіқара аудандық орталық ауруханасы" коммуналдық мемлекеттік кәсіпорны.</w:t>
      </w:r>
      <w:r>
        <w:br/>
      </w:r>
      <w:r>
        <w:rPr>
          <w:rFonts w:ascii="Times New Roman"/>
          <w:b w:val="false"/>
          <w:i w:val="false"/>
          <w:color w:val="000000"/>
          <w:sz w:val="28"/>
        </w:rPr>
        <w:t>
      45. Қостанай облысы әкімдігі денсаулық сақтау басқармасының "Науырзым аудандық орталық ауруханасы" коммуналдық мемлекеттік кәсіпорны.</w:t>
      </w:r>
      <w:r>
        <w:br/>
      </w:r>
      <w:r>
        <w:rPr>
          <w:rFonts w:ascii="Times New Roman"/>
          <w:b w:val="false"/>
          <w:i w:val="false"/>
          <w:color w:val="000000"/>
          <w:sz w:val="28"/>
        </w:rPr>
        <w:t>
      46. Қостанай облысы әкімдігі денсаулық сақтау басқармасының "Октябрь селолық ауруханасы" коммуналдық мемлекеттік кәсіпорны.</w:t>
      </w:r>
      <w:r>
        <w:br/>
      </w:r>
      <w:r>
        <w:rPr>
          <w:rFonts w:ascii="Times New Roman"/>
          <w:b w:val="false"/>
          <w:i w:val="false"/>
          <w:color w:val="000000"/>
          <w:sz w:val="28"/>
        </w:rPr>
        <w:t>
      47. Қостанай облысы әкімдігі денсаулық сақтау басқармасының "Сарыкөл аудандық орталық ауруханасы" коммуналдық мемлекеттік кәсіпорны.</w:t>
      </w:r>
      <w:r>
        <w:br/>
      </w:r>
      <w:r>
        <w:rPr>
          <w:rFonts w:ascii="Times New Roman"/>
          <w:b w:val="false"/>
          <w:i w:val="false"/>
          <w:color w:val="000000"/>
          <w:sz w:val="28"/>
        </w:rPr>
        <w:t>
      48. Қостанай облысы әкімдігі денсаулық сақтау басқармасының "Таран аудандық орталық ауруханасы" коммуналдық мемлекеттік кәсіпорны.</w:t>
      </w:r>
      <w:r>
        <w:br/>
      </w:r>
      <w:r>
        <w:rPr>
          <w:rFonts w:ascii="Times New Roman"/>
          <w:b w:val="false"/>
          <w:i w:val="false"/>
          <w:color w:val="000000"/>
          <w:sz w:val="28"/>
        </w:rPr>
        <w:t>
      49. Қостанай облысы әкімдігі денсаулық сақтау басқармасының "Ұзынкөл аудандық орталық ауруханасы" коммуналдық мемлекеттік кәсіпорны.</w:t>
      </w:r>
      <w:r>
        <w:br/>
      </w:r>
      <w:r>
        <w:rPr>
          <w:rFonts w:ascii="Times New Roman"/>
          <w:b w:val="false"/>
          <w:i w:val="false"/>
          <w:color w:val="000000"/>
          <w:sz w:val="28"/>
        </w:rPr>
        <w:t>
      50. Қостанай облысы әкімдігі денсаулық сақтау басқармасының "Федоров аудандық орталық ауруханасы" коммуналдық мемлекеттік кәсіпорны.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денсаулық сақтау басқармасы"</w:t>
            </w:r>
            <w:r>
              <w:br/>
            </w:r>
            <w:r>
              <w:rPr>
                <w:rFonts w:ascii="Times New Roman"/>
                <w:b w:val="false"/>
                <w:i w:val="false"/>
                <w:color w:val="000000"/>
                <w:sz w:val="20"/>
              </w:rPr>
              <w:t>мемлекеттік мекемесі туралы</w:t>
            </w:r>
            <w:r>
              <w:br/>
            </w:r>
            <w:r>
              <w:rPr>
                <w:rFonts w:ascii="Times New Roman"/>
                <w:b w:val="false"/>
                <w:i w:val="false"/>
                <w:color w:val="000000"/>
                <w:sz w:val="20"/>
              </w:rPr>
              <w:t>ережеге 2-қосымша</w:t>
            </w:r>
          </w:p>
        </w:tc>
      </w:tr>
    </w:tbl>
    <w:p>
      <w:pPr>
        <w:spacing w:after="0"/>
        <w:ind w:left="0"/>
        <w:jc w:val="left"/>
      </w:pPr>
      <w:r>
        <w:rPr>
          <w:rFonts w:ascii="Times New Roman"/>
          <w:b/>
          <w:i w:val="false"/>
          <w:color w:val="000000"/>
        </w:rPr>
        <w:t xml:space="preserve"> "Қостанай облысы әкімдігінің денсаулық сақтау басқармасы" мемлекеттік мекемесінің қарамағындағы мемлекеттік мекемелердің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 денсаулық сақтау басқармасының "Қостанай облыстық психиатриялық ауруханасы" мемлекеттік мекемесі.</w:t>
      </w:r>
      <w:r>
        <w:br/>
      </w:r>
      <w:r>
        <w:rPr>
          <w:rFonts w:ascii="Times New Roman"/>
          <w:b w:val="false"/>
          <w:i w:val="false"/>
          <w:color w:val="000000"/>
          <w:sz w:val="28"/>
        </w:rPr>
        <w:t>
      2. Қостанай облысы әкімдігі денсаулық сақтау басқармасының "Рудный қалалық психиатриялық ауруханасы" мемлекеттік мекемесі.</w:t>
      </w:r>
      <w:r>
        <w:br/>
      </w:r>
      <w:r>
        <w:rPr>
          <w:rFonts w:ascii="Times New Roman"/>
          <w:b w:val="false"/>
          <w:i w:val="false"/>
          <w:color w:val="000000"/>
          <w:sz w:val="28"/>
        </w:rPr>
        <w:t>
      3. Қостанай облысы әкімдігі денсаулық сақтау басқармасының "Арқалық қалалық жүйке аурулар диспансері" мемлекеттік мекемесі.</w:t>
      </w:r>
      <w:r>
        <w:br/>
      </w:r>
      <w:r>
        <w:rPr>
          <w:rFonts w:ascii="Times New Roman"/>
          <w:b w:val="false"/>
          <w:i w:val="false"/>
          <w:color w:val="000000"/>
          <w:sz w:val="28"/>
        </w:rPr>
        <w:t>
      4. Қостанай облысы әкімдігі денсаулық сақтау басқармасының "Қостанай облыстық туберкулезге қарсы диспансері" коммуналдық мемлекеттік мекемесі.</w:t>
      </w:r>
      <w:r>
        <w:br/>
      </w:r>
      <w:r>
        <w:rPr>
          <w:rFonts w:ascii="Times New Roman"/>
          <w:b w:val="false"/>
          <w:i w:val="false"/>
          <w:color w:val="000000"/>
          <w:sz w:val="28"/>
        </w:rPr>
        <w:t>
      5. Қостанай облысы әкімдігі денсаулық сақтау басқармасының "Қостанай облыстық ЖИТС алдын алу және онымен күресу жөніндегі орталығы" коммуналдық мемлекеттік мекемесі.</w:t>
      </w:r>
      <w:r>
        <w:br/>
      </w:r>
      <w:r>
        <w:rPr>
          <w:rFonts w:ascii="Times New Roman"/>
          <w:b w:val="false"/>
          <w:i w:val="false"/>
          <w:color w:val="000000"/>
          <w:sz w:val="28"/>
        </w:rPr>
        <w:t>
      6. Қостанай облысы әкімдігі денсаулық сақтау басқармасының "Қостанай облыстық арнайы медициналық құралдармен қамтамасыз ету базасы" коммуналдық мемлекеттік мекемесі.</w:t>
      </w:r>
      <w:r>
        <w:br/>
      </w:r>
      <w:r>
        <w:rPr>
          <w:rFonts w:ascii="Times New Roman"/>
          <w:b w:val="false"/>
          <w:i w:val="false"/>
          <w:color w:val="000000"/>
          <w:sz w:val="28"/>
        </w:rPr>
        <w:t>
      7. Қостанай облысы әкімдігі денсаулық сақтау басқармасының "М. Қарабаев атындағы Қостанай облыстық туберкулезге қарсы санаторийі" коммуналдық мемлекеттік мекемесі.</w:t>
      </w:r>
      <w:r>
        <w:br/>
      </w:r>
      <w:r>
        <w:rPr>
          <w:rFonts w:ascii="Times New Roman"/>
          <w:b w:val="false"/>
          <w:i w:val="false"/>
          <w:color w:val="000000"/>
          <w:sz w:val="28"/>
        </w:rPr>
        <w:t>
      8. Қостанай облысы әкімдігі денсаулық сақтау басқармасының "Дельфин" Қостанай сәбилер үйі" коммуналдық мемлекеттік мекемесі.</w:t>
      </w:r>
      <w:r>
        <w:br/>
      </w:r>
      <w:r>
        <w:rPr>
          <w:rFonts w:ascii="Times New Roman"/>
          <w:b w:val="false"/>
          <w:i w:val="false"/>
          <w:color w:val="000000"/>
          <w:sz w:val="28"/>
        </w:rPr>
        <w:t>
      9. Қостанай облысы әкімдігі денсаулық сақтау басқармасының "Рудный туберкулезге қарсы диспансері" коммуналдық мемлекеттік мекемесі.</w:t>
      </w:r>
      <w:r>
        <w:br/>
      </w:r>
      <w:r>
        <w:rPr>
          <w:rFonts w:ascii="Times New Roman"/>
          <w:b w:val="false"/>
          <w:i w:val="false"/>
          <w:color w:val="000000"/>
          <w:sz w:val="28"/>
        </w:rPr>
        <w:t>
      10. Қостанай облысы әкімдігі денсаулық сақтау басқармасының "Рудный туберкулезге қарсы балалар санаторийі" коммуналдық мемлекеттік мекемесі.</w:t>
      </w:r>
      <w:r>
        <w:br/>
      </w:r>
      <w:r>
        <w:rPr>
          <w:rFonts w:ascii="Times New Roman"/>
          <w:b w:val="false"/>
          <w:i w:val="false"/>
          <w:color w:val="000000"/>
          <w:sz w:val="28"/>
        </w:rPr>
        <w:t>
      11. Қостанай облысы әкімдігі денсаулық сақтау басқармасының "Орталық нерв жүйесі органикалық зақымданған және психикасы бұзылған балаларға арналған Рудный мамандандырылған сәбилер үйі" коммуналдық мемлекеттік мекемесі.</w:t>
      </w:r>
      <w:r>
        <w:br/>
      </w:r>
      <w:r>
        <w:rPr>
          <w:rFonts w:ascii="Times New Roman"/>
          <w:b w:val="false"/>
          <w:i w:val="false"/>
          <w:color w:val="000000"/>
          <w:sz w:val="28"/>
        </w:rPr>
        <w:t>
      12. Қостанай облысы әкімдігі денсаулық сақтау басқармасының "Арқалық қаласының мамандандырылған сәбилер үйі" коммуналдық мемлекеттік мекемесі.</w:t>
      </w:r>
      <w:r>
        <w:br/>
      </w:r>
      <w:r>
        <w:rPr>
          <w:rFonts w:ascii="Times New Roman"/>
          <w:b w:val="false"/>
          <w:i w:val="false"/>
          <w:color w:val="000000"/>
          <w:sz w:val="28"/>
        </w:rPr>
        <w:t>
      13. Қостанай облысы әкімдігі денсаулық сақтау басқармасының "Арқалық өңірлік туберкулезге қарсы диспансері" коммуналдық мемлекеттік мекемесі.</w:t>
      </w:r>
      <w:r>
        <w:br/>
      </w:r>
      <w:r>
        <w:rPr>
          <w:rFonts w:ascii="Times New Roman"/>
          <w:b w:val="false"/>
          <w:i w:val="false"/>
          <w:color w:val="000000"/>
          <w:sz w:val="28"/>
        </w:rPr>
        <w:t>
      14. Қостанай облысы әкімдігі денсаулық сақтау басқармасының "Меңдіқара аудандық туберкулезге қарсы ауруханасы" коммуналдық мемлекеттік мекемесі.</w:t>
      </w:r>
      <w:r>
        <w:br/>
      </w:r>
      <w:r>
        <w:rPr>
          <w:rFonts w:ascii="Times New Roman"/>
          <w:b w:val="false"/>
          <w:i w:val="false"/>
          <w:color w:val="000000"/>
          <w:sz w:val="28"/>
        </w:rPr>
        <w:t>
      15. Қостанай облысы әкімдігі денсаулық сақтау басқармасының "Әулиекөл аудандық туберкулезге қарсы ауруханасы" коммуналдық мемлекеттік мекемесі.</w:t>
      </w:r>
      <w:r>
        <w:br/>
      </w:r>
      <w:r>
        <w:rPr>
          <w:rFonts w:ascii="Times New Roman"/>
          <w:b w:val="false"/>
          <w:i w:val="false"/>
          <w:color w:val="000000"/>
          <w:sz w:val="28"/>
        </w:rPr>
        <w:t>
      16. Қостанай облысы әкімдігі денсаулық сақтау басқармасының "Жітіқара аудандық туберкулезге қарсы ауруханасы" коммуналдық мемлекеттік мекемесі.</w:t>
      </w:r>
      <w:r>
        <w:br/>
      </w:r>
      <w:r>
        <w:rPr>
          <w:rFonts w:ascii="Times New Roman"/>
          <w:b w:val="false"/>
          <w:i w:val="false"/>
          <w:color w:val="000000"/>
          <w:sz w:val="28"/>
        </w:rPr>
        <w:t>
      17. Қостанай облысы әкімдігі денсаулық сақтау басқармасының "Затобол ауданаралық туберкулезге қарсы ауруханасы"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