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ce875" w14:textId="b4ce8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2010 жылғы 1 маусымдағы № 207 "Қостанай облысының жергілікті маңызы бар Тарих және мәдениет ескерткіштерінің мемлекеттік тізімін бекіту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2014 жылғы 26 қарашадағы № 588 қаулысы. Қостанай облысының Әділет департаментінде 2014 жылғы 29 желтоқсанда № 5261 болып тіркелді. Күші жойылды - Қостанай облысы әкімдігінің 2019 жылғы 1 тамыздағы № 322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Күші жойылды - Қостанай облысы әкімдігінің 01.08.2019 </w:t>
      </w:r>
      <w:r>
        <w:rPr>
          <w:rFonts w:ascii="Times New Roman"/>
          <w:b w:val="false"/>
          <w:i w:val="false"/>
          <w:color w:val="ff0000"/>
          <w:sz w:val="28"/>
        </w:rPr>
        <w:t>№ 322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"Тарихи-мәдени мұра объектілерін қорғау және пайдалану туралы" 1992 жылғы 2 шілдедегі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18) тармақшасына және "Республикалық және жергілікті маңызы бар тарих және мәдениет ескерткіштерінің кейбір мәселелері туралы" Қазақстан Республикасы Үкіметінің 2014 жылғы 31 шілдедегі № 846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"Қостанай облысының жергілікті маңызы бар Тарих және мәдениет ескерткіштерінің мемлекеттік тізімін бекіту туралы" Қостанай облысы әкімдігінің 2010 жылғы 1 маусымдағы № 207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3729 болып тіркелген, 2010 жылғы 14 шілдеде, 2010 жылғы 20 шілдеде, 2010 жылғы 21 шілдеде, 2010 жылғы 23 шілдеде, 2010 жылғы 27 шілдеде "Қостанай таңы" газетінде жарияланған)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"Қостанай облысының жергілікті маңызы бар Тарих және мәдениет ескерткіштерінің </w:t>
      </w:r>
      <w:r>
        <w:rPr>
          <w:rFonts w:ascii="Times New Roman"/>
          <w:b w:val="false"/>
          <w:i w:val="false"/>
          <w:color w:val="000000"/>
          <w:sz w:val="28"/>
        </w:rPr>
        <w:t>мемлекеттік тізіміндегі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561-жолы алынып тасталсын.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Садуақасов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