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6278" w14:textId="9f66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2014 жылғы 8 желтоқсандағы № 343 шешімі және Қостанай облысы әкімдігінің 2014 жылғы 8 желтоқсандағы № 17 қаулысы. Қостанай облысының Әділет департаментінде 2015 жылғы 15 қаңтарда № 5309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1993 жылғы 8 желтоқсандағы Қазақстан Республикасы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өкілді және атқарушы органдардың пікірін ескере отырып,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тұрғындардың қоныс аударуына байланысты Қамысты ауданы Бестөбе ауылдық округінің Қоянды ауылы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Тұрғындарының саны 50 адамнан кем мына елді мекендер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ауданы Орқаш ауылдық округінің Тауықсор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ауданы Горький ауылдық округінің Целинное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ауданы Свободный ауылдық округінің Попович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ауданы Бестөбе ауылдық округінің Оразқопа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Введен ауылдық округінің Милютинка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Таратылған елді мекендер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Тауықсор ауылы Қамысты ауданы Орқаш ауылдық округінің Орқаш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Целинное ауылы Қамысты ауданы Горький ауылдық округінің Адаевка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Попович ауылы Қамысты ауданы Свободный ауылдық округінің Свободное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Оразқопа ауылы Қамысты ауданы Бестөбе ауылдық округінің Бестөбе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Милютинка ауылы Меңдіқара ауданы Введен ауылдық округінің Введенка ауылының құрамына.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Орқаш ауылдық округі Қамысты ауданының Орқаш ауылы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Свободный ауылдық округі Қамысты ауданының Свободное ауылы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Бестөбе ауылдық округі Қамысты ауданының Бестөбе ауылы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Горький ауылдық округі Қамысты ауданының Адаевка ауылы болып.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Ә. Сауденова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