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8296" w14:textId="33f8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топтарына жататын адамдардың 2014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22 қаңтардағы № 158 қаулысы. Қостанай облысының Әділет департаментінде 2014 жылғы 20 ақпанда № 4436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адамдардың 2014 жылға арналған келесі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істемейтін азаматтар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мамандығы (кәсібі) жоқ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халықты жұмыспен қамту орталығының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техникалық және кәсіптік, орта білімнен кейінгі білім беру ұйымдарынан алған мамандығы (кәсібі) бойынша жұмыс тәжірибесі мен өтілі жоқ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"Қостанай қаласы әкімдігінің жұмыспен қамту және әлеуметтік бағдарламалары бөлімі" мемлекеттік мекемесінде жұмыссыздар ретінде тіркелген, лайықты жұмысы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01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