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2fd43" w14:textId="322fd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қаласының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әкімінің 2014 жылғы 10 ақпандағы № 2 шешімі. Қостанай облысының Әділет департаментінде 2014 жылғы 13 наурызда № 4493 болып тіркелді. Күші жойылды - Қостанай облысы Қостанай қаласы әкімінің 2018 жылғы 16 қарашадағы № 3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Қостанай қаласы әкімінің 16.11.2018 </w:t>
      </w:r>
      <w:r>
        <w:rPr>
          <w:rFonts w:ascii="Times New Roman"/>
          <w:b w:val="false"/>
          <w:i w:val="false"/>
          <w:color w:val="ff0000"/>
          <w:sz w:val="28"/>
        </w:rPr>
        <w:t>№ 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қалалық сайлау комиссиясының келісімі бойынша </w:t>
      </w:r>
      <w:r>
        <w:rPr>
          <w:rFonts w:ascii="Times New Roman"/>
          <w:b/>
          <w:i w:val="false"/>
          <w:color w:val="000000"/>
          <w:sz w:val="28"/>
        </w:rPr>
        <w:t>ШЕШІМ ҚАБЫЛДАДЫ</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Қостанай қаласының аумағында сайлау учаскелері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p>
    <w:bookmarkEnd w:id="1"/>
    <w:bookmarkStart w:name="z3" w:id="2"/>
    <w:p>
      <w:pPr>
        <w:spacing w:after="0"/>
        <w:ind w:left="0"/>
        <w:jc w:val="both"/>
      </w:pPr>
      <w:r>
        <w:rPr>
          <w:rFonts w:ascii="Times New Roman"/>
          <w:b w:val="false"/>
          <w:i w:val="false"/>
          <w:color w:val="000000"/>
          <w:sz w:val="28"/>
        </w:rPr>
        <w:t>
      2. Осы шешімнің орындалуын бақылау "Қостанай қаласы әкімінің аппараты" мемлекеттік мекемесінің басшысына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Нұрмұхамбетов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Қалалық сайлау</w:t>
      </w:r>
    </w:p>
    <w:p>
      <w:pPr>
        <w:spacing w:after="0"/>
        <w:ind w:left="0"/>
        <w:jc w:val="both"/>
      </w:pPr>
      <w:r>
        <w:rPr>
          <w:rFonts w:ascii="Times New Roman"/>
          <w:b w:val="false"/>
          <w:i w:val="false"/>
          <w:color w:val="000000"/>
          <w:sz w:val="28"/>
        </w:rPr>
        <w:t>
      комиссиясының төрайымы</w:t>
      </w:r>
    </w:p>
    <w:p>
      <w:pPr>
        <w:spacing w:after="0"/>
        <w:ind w:left="0"/>
        <w:jc w:val="both"/>
      </w:pPr>
      <w:r>
        <w:rPr>
          <w:rFonts w:ascii="Times New Roman"/>
          <w:b w:val="false"/>
          <w:i w:val="false"/>
          <w:color w:val="000000"/>
          <w:sz w:val="28"/>
        </w:rPr>
        <w:t>
      ____________ В. Макерова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қаласы әкімінің</w:t>
            </w:r>
            <w:r>
              <w:br/>
            </w:r>
            <w:r>
              <w:rPr>
                <w:rFonts w:ascii="Times New Roman"/>
                <w:b w:val="false"/>
                <w:i w:val="false"/>
                <w:color w:val="000000"/>
                <w:sz w:val="20"/>
              </w:rPr>
              <w:t>2014 жылғы 10 ақпанда</w:t>
            </w:r>
            <w:r>
              <w:br/>
            </w:r>
            <w:r>
              <w:rPr>
                <w:rFonts w:ascii="Times New Roman"/>
                <w:b w:val="false"/>
                <w:i w:val="false"/>
                <w:color w:val="000000"/>
                <w:sz w:val="20"/>
              </w:rPr>
              <w:t>№ 2 шешіміне қосымша</w:t>
            </w:r>
          </w:p>
        </w:tc>
      </w:tr>
    </w:tbl>
    <w:bookmarkStart w:name="z6" w:id="4"/>
    <w:p>
      <w:pPr>
        <w:spacing w:after="0"/>
        <w:ind w:left="0"/>
        <w:jc w:val="left"/>
      </w:pPr>
      <w:r>
        <w:rPr>
          <w:rFonts w:ascii="Times New Roman"/>
          <w:b/>
          <w:i w:val="false"/>
          <w:color w:val="000000"/>
        </w:rPr>
        <w:t xml:space="preserve"> Сайлау учаскелерінің шекаралары</w:t>
      </w:r>
    </w:p>
    <w:bookmarkEnd w:id="4"/>
    <w:p>
      <w:pPr>
        <w:spacing w:after="0"/>
        <w:ind w:left="0"/>
        <w:jc w:val="both"/>
      </w:pPr>
      <w:r>
        <w:rPr>
          <w:rFonts w:ascii="Times New Roman"/>
          <w:b w:val="false"/>
          <w:i w:val="false"/>
          <w:color w:val="ff0000"/>
          <w:sz w:val="28"/>
        </w:rPr>
        <w:t xml:space="preserve">
      Ескерту. Қосымша жаңа редакцияда - Қостанай облысы Қостанай қаласы әкімінің 05.09.2014 </w:t>
      </w:r>
      <w:r>
        <w:rPr>
          <w:rFonts w:ascii="Times New Roman"/>
          <w:b w:val="false"/>
          <w:i w:val="false"/>
          <w:color w:val="ff0000"/>
          <w:sz w:val="28"/>
        </w:rPr>
        <w:t>№ 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7" w:id="5"/>
    <w:p>
      <w:pPr>
        <w:spacing w:after="0"/>
        <w:ind w:left="0"/>
        <w:jc w:val="left"/>
      </w:pPr>
      <w:r>
        <w:rPr>
          <w:rFonts w:ascii="Times New Roman"/>
          <w:b/>
          <w:i w:val="false"/>
          <w:color w:val="000000"/>
        </w:rPr>
        <w:t xml:space="preserve"> № 1 сайлау учаскесі</w:t>
      </w:r>
    </w:p>
    <w:bookmarkEnd w:id="5"/>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Ы. Алтынсарин көшесінен Тәуелсіздік көшесі бойынша (тақ жағы №67-ден №87-ге дейін) С. Баймағамбетов көшесіне дейін, С.Баймағамбетов көшесі бойынша (жұп жағы № 164) Әл-Фараби даңғылына дейін, Әл-Фараби даңғылы бойынша (тақ жағы №91) О. Қозыбаев көшесіне дейін, О.Қозыбаев көшесі бойынша (жұп жағы) Л.Толстой көшесіне дейін, Л.Толстой көшесі бойынша (жұп жағы №72) С. Баймағамбетов көшесіне дейін, С.Баймағамбетов көшесі бойынша (жұп жағы №156-дан №160-қа дейін) Павлов көшесіне дейін, Павлов көшесінің бойы, осы көшеде орналасқан үйлерді қоспай, №50 кварталдың аумағы арқылы Гоголь көшесіне дейін, Гоголь көшесі бойынша (жұп жағы) Ы. Алтынсарин көшесіне дейін, Ы. Алтынсарин көшесі бойынша (тақ жағы №109-дан №117-ге дейін) Тәуелсіздік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val="false"/>
          <w:i w:val="false"/>
          <w:color w:val="000000"/>
          <w:sz w:val="28"/>
        </w:rPr>
        <w:t xml:space="preserve">: </w:t>
      </w:r>
      <w:r>
        <w:rPr>
          <w:rFonts w:ascii="Times New Roman"/>
          <w:b/>
          <w:i w:val="false"/>
          <w:color w:val="000000"/>
          <w:sz w:val="28"/>
        </w:rPr>
        <w:t>Ә</w:t>
      </w:r>
      <w:r>
        <w:rPr>
          <w:rFonts w:ascii="Times New Roman"/>
          <w:b/>
          <w:i w:val="false"/>
          <w:color w:val="000000"/>
          <w:sz w:val="28"/>
        </w:rPr>
        <w:t>л-Фараби даңғылы</w:t>
      </w:r>
      <w:r>
        <w:rPr>
          <w:rFonts w:ascii="Times New Roman"/>
          <w:b/>
          <w:i w:val="false"/>
          <w:color w:val="000000"/>
          <w:sz w:val="28"/>
        </w:rPr>
        <w:t xml:space="preserve"> бойынша</w:t>
      </w:r>
      <w:r>
        <w:rPr>
          <w:rFonts w:ascii="Times New Roman"/>
          <w:b w:val="false"/>
          <w:i w:val="false"/>
          <w:color w:val="000000"/>
          <w:sz w:val="28"/>
        </w:rPr>
        <w:t xml:space="preserve"> №72, 85, 91; </w:t>
      </w:r>
      <w:r>
        <w:rPr>
          <w:rFonts w:ascii="Times New Roman"/>
          <w:b/>
          <w:i w:val="false"/>
          <w:color w:val="000000"/>
          <w:sz w:val="28"/>
        </w:rPr>
        <w:t>С. Баймағамбетов көшесі бойынша</w:t>
      </w:r>
      <w:r>
        <w:rPr>
          <w:rFonts w:ascii="Times New Roman"/>
          <w:b w:val="false"/>
          <w:i w:val="false"/>
          <w:color w:val="000000"/>
          <w:sz w:val="28"/>
        </w:rPr>
        <w:t xml:space="preserve"> №156, 158, 162, 164, 185, 187, 189; </w:t>
      </w:r>
      <w:r>
        <w:rPr>
          <w:rFonts w:ascii="Times New Roman"/>
          <w:b/>
          <w:i w:val="false"/>
          <w:color w:val="000000"/>
          <w:sz w:val="28"/>
        </w:rPr>
        <w:t>А. Байтұрсынов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№45, 49, 55, 57, 59; </w:t>
      </w:r>
      <w:r>
        <w:rPr>
          <w:rFonts w:ascii="Times New Roman"/>
          <w:b/>
          <w:i w:val="false"/>
          <w:color w:val="000000"/>
          <w:sz w:val="28"/>
        </w:rPr>
        <w:t>Гоголь көшесі бойынша</w:t>
      </w:r>
      <w:r>
        <w:rPr>
          <w:rFonts w:ascii="Times New Roman"/>
          <w:b w:val="false"/>
          <w:i w:val="false"/>
          <w:color w:val="000000"/>
          <w:sz w:val="28"/>
        </w:rPr>
        <w:t xml:space="preserve"> № 78, 80, 85, 87, 89; </w:t>
      </w:r>
      <w:r>
        <w:rPr>
          <w:rFonts w:ascii="Times New Roman"/>
          <w:b/>
          <w:i w:val="false"/>
          <w:color w:val="000000"/>
          <w:sz w:val="28"/>
        </w:rPr>
        <w:t>Тәуелсіздік көшесі бойынша</w:t>
      </w:r>
      <w:r>
        <w:rPr>
          <w:rFonts w:ascii="Times New Roman"/>
          <w:b w:val="false"/>
          <w:i w:val="false"/>
          <w:color w:val="000000"/>
          <w:sz w:val="28"/>
        </w:rPr>
        <w:t xml:space="preserve"> №67; </w:t>
      </w:r>
      <w:r>
        <w:rPr>
          <w:rFonts w:ascii="Times New Roman"/>
          <w:b/>
          <w:i w:val="false"/>
          <w:color w:val="000000"/>
          <w:sz w:val="28"/>
        </w:rPr>
        <w:t>Л.Толстой</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№72.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А. Байтұрсынов көшесі, 47, А.Байтұрсынов атындағы Қостанай мемлекеттік университетінің ғимараты. </w:t>
      </w:r>
    </w:p>
    <w:p>
      <w:pPr>
        <w:spacing w:after="0"/>
        <w:ind w:left="0"/>
        <w:jc w:val="left"/>
      </w:pPr>
      <w:r>
        <w:rPr>
          <w:rFonts w:ascii="Times New Roman"/>
          <w:b/>
          <w:i w:val="false"/>
          <w:color w:val="000000"/>
        </w:rPr>
        <w:t xml:space="preserve"> № 2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Победа көшесінен С. Баймағамбетов көшесі бойынша (жұп жағы №168-ден №170-ке дейін) Тәуелсіздік көшесіне дейін, Тәуелсіздік көшесі бойынша (жұп жағы №70-тен №84-ке дейін) Ы. Алтынсарин көшесіне дейін, Ы. Алтынсарин көшесі бойынша (тақ жағы №119-дан №133-ке дейін) Шевченко көшесіне дейін, Шевченко көшесі бойынша (тақ жағы №39а-дан №47-ге дейін) О. Қозыбаев көшесіне дейін, О.Қозыбаев көшесі бойынша (жұп жағы) Победа көшесіне дейін, Победа көшесі бойынша (жұп жағы №60-тан по №64-ке дейін) С.Баймағамбетов көшесіне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val="false"/>
          <w:i w:val="false"/>
          <w:color w:val="000000"/>
          <w:sz w:val="28"/>
        </w:rPr>
        <w:t xml:space="preserve"> Ы. Алтынсарин </w:t>
      </w:r>
      <w:r>
        <w:rPr>
          <w:rFonts w:ascii="Times New Roman"/>
          <w:b/>
          <w:i w:val="false"/>
          <w:color w:val="000000"/>
          <w:sz w:val="28"/>
        </w:rPr>
        <w:t>көшесі бойынша</w:t>
      </w:r>
      <w:r>
        <w:rPr>
          <w:rFonts w:ascii="Times New Roman"/>
          <w:b w:val="false"/>
          <w:i w:val="false"/>
          <w:color w:val="000000"/>
          <w:sz w:val="28"/>
        </w:rPr>
        <w:t xml:space="preserve"> №119, 121, 131; </w:t>
      </w:r>
      <w:r>
        <w:rPr>
          <w:rFonts w:ascii="Times New Roman"/>
          <w:b/>
          <w:i w:val="false"/>
          <w:color w:val="000000"/>
          <w:sz w:val="28"/>
        </w:rPr>
        <w:t>Амангелді</w:t>
      </w:r>
      <w:r>
        <w:rPr>
          <w:rFonts w:ascii="Times New Roman"/>
          <w:b/>
          <w:i w:val="false"/>
          <w:color w:val="000000"/>
          <w:sz w:val="28"/>
        </w:rPr>
        <w:t xml:space="preserve"> көшесі бойынша</w:t>
      </w:r>
      <w:r>
        <w:rPr>
          <w:rFonts w:ascii="Times New Roman"/>
          <w:b w:val="false"/>
          <w:i w:val="false"/>
          <w:color w:val="000000"/>
          <w:sz w:val="28"/>
        </w:rPr>
        <w:t xml:space="preserve"> №72, 76, 77, 79, 85, 86, 86а, 87, 88, 90, 92, 95; </w:t>
      </w:r>
      <w:r>
        <w:rPr>
          <w:rFonts w:ascii="Times New Roman"/>
          <w:b/>
          <w:i w:val="false"/>
          <w:color w:val="000000"/>
          <w:sz w:val="28"/>
        </w:rPr>
        <w:t>С.Баймағамбетов көшесі бойынша</w:t>
      </w:r>
      <w:r>
        <w:rPr>
          <w:rFonts w:ascii="Times New Roman"/>
          <w:b w:val="false"/>
          <w:i w:val="false"/>
          <w:color w:val="000000"/>
          <w:sz w:val="28"/>
        </w:rPr>
        <w:t xml:space="preserve"> №168, 170; </w:t>
      </w:r>
      <w:r>
        <w:rPr>
          <w:rFonts w:ascii="Times New Roman"/>
          <w:b/>
          <w:i w:val="false"/>
          <w:color w:val="000000"/>
          <w:sz w:val="28"/>
        </w:rPr>
        <w:t>А.</w:t>
      </w:r>
      <w:r>
        <w:rPr>
          <w:rFonts w:ascii="Times New Roman"/>
          <w:b w:val="false"/>
          <w:i w:val="false"/>
          <w:color w:val="000000"/>
          <w:sz w:val="28"/>
        </w:rPr>
        <w:t xml:space="preserve"> </w:t>
      </w:r>
      <w:r>
        <w:rPr>
          <w:rFonts w:ascii="Times New Roman"/>
          <w:b/>
          <w:i w:val="false"/>
          <w:color w:val="000000"/>
          <w:sz w:val="28"/>
        </w:rPr>
        <w:t>Байтұрсынов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102, 102а, 103, 104, 106, 108, 108а, 110, 110а, 112, 114; </w:t>
      </w:r>
      <w:r>
        <w:rPr>
          <w:rFonts w:ascii="Times New Roman"/>
          <w:b/>
          <w:i w:val="false"/>
          <w:color w:val="000000"/>
          <w:sz w:val="28"/>
        </w:rPr>
        <w:t>М.</w:t>
      </w:r>
      <w:r>
        <w:rPr>
          <w:rFonts w:ascii="Times New Roman"/>
          <w:b w:val="false"/>
          <w:i w:val="false"/>
          <w:color w:val="000000"/>
          <w:sz w:val="28"/>
        </w:rPr>
        <w:t xml:space="preserve"> </w:t>
      </w:r>
      <w:r>
        <w:rPr>
          <w:rFonts w:ascii="Times New Roman"/>
          <w:b/>
          <w:i w:val="false"/>
          <w:color w:val="000000"/>
          <w:sz w:val="28"/>
        </w:rPr>
        <w:t>Дулатов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№89, 90, 91, 105, 107, 109, 111, 111а; </w:t>
      </w:r>
      <w:r>
        <w:rPr>
          <w:rFonts w:ascii="Times New Roman"/>
          <w:b/>
          <w:i w:val="false"/>
          <w:color w:val="000000"/>
          <w:sz w:val="28"/>
        </w:rPr>
        <w:t>Победа көшесі бойынша</w:t>
      </w:r>
      <w:r>
        <w:rPr>
          <w:rFonts w:ascii="Times New Roman"/>
          <w:b w:val="false"/>
          <w:i w:val="false"/>
          <w:color w:val="000000"/>
          <w:sz w:val="28"/>
        </w:rPr>
        <w:t xml:space="preserve"> №60, 64, 66, 83а, 85а, 93/2; </w:t>
      </w:r>
      <w:r>
        <w:rPr>
          <w:rFonts w:ascii="Times New Roman"/>
          <w:b/>
          <w:i w:val="false"/>
          <w:color w:val="000000"/>
          <w:sz w:val="28"/>
        </w:rPr>
        <w:t>Пушкин көшесі бойынша</w:t>
      </w:r>
      <w:r>
        <w:rPr>
          <w:rFonts w:ascii="Times New Roman"/>
          <w:b w:val="false"/>
          <w:i w:val="false"/>
          <w:color w:val="000000"/>
          <w:sz w:val="28"/>
        </w:rPr>
        <w:t xml:space="preserve"> №65, 69, 90, 92, 100; </w:t>
      </w:r>
      <w:r>
        <w:rPr>
          <w:rFonts w:ascii="Times New Roman"/>
          <w:b/>
          <w:i w:val="false"/>
          <w:color w:val="000000"/>
          <w:sz w:val="28"/>
        </w:rPr>
        <w:t>Тәуелсіздік көшесі бойынша</w:t>
      </w:r>
      <w:r>
        <w:rPr>
          <w:rFonts w:ascii="Times New Roman"/>
          <w:b w:val="false"/>
          <w:i w:val="false"/>
          <w:color w:val="000000"/>
          <w:sz w:val="28"/>
        </w:rPr>
        <w:t xml:space="preserve"> №70; </w:t>
      </w:r>
      <w:r>
        <w:rPr>
          <w:rFonts w:ascii="Times New Roman"/>
          <w:b/>
          <w:i w:val="false"/>
          <w:color w:val="000000"/>
          <w:sz w:val="28"/>
        </w:rPr>
        <w:t>Шевченко көшесі бойынша</w:t>
      </w:r>
      <w:r>
        <w:rPr>
          <w:rFonts w:ascii="Times New Roman"/>
          <w:b w:val="false"/>
          <w:i w:val="false"/>
          <w:color w:val="000000"/>
          <w:sz w:val="28"/>
        </w:rPr>
        <w:t xml:space="preserve"> № 41, 47.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М. Дулатов көшесі, 72, "Қостанай қаласы әкімдігі білім бөлімінің №2 мектеп-лицейі" Мемлекеттік мекемесінің ғимараты.</w:t>
      </w:r>
    </w:p>
    <w:p>
      <w:pPr>
        <w:spacing w:after="0"/>
        <w:ind w:left="0"/>
        <w:jc w:val="left"/>
      </w:pPr>
      <w:r>
        <w:rPr>
          <w:rFonts w:ascii="Times New Roman"/>
          <w:b/>
          <w:i w:val="false"/>
          <w:color w:val="000000"/>
        </w:rPr>
        <w:t xml:space="preserve"> № 3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Ы.Алтынсарин көшесінен Әл-Фараби даңғылы бойынша (жұп жағы №42-ден №56-ға дейін) 5 апрель көшесіне дейін, 5 апреля көшесі бойынша (тақ жағы №87-ден №145-ке дейін) Победа көшесіне дейін, Победа көшесі бойынша (тақ жағы №35-тен №65-ке дейін) Ы.Алтынсарин көшесіне дейін, Ы.Алтынсарин көшесі бойынша (жұп жағы №118-ден №150-ге дейін) Әль-Фараби даңғылына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val="false"/>
          <w:i w:val="false"/>
          <w:color w:val="000000"/>
          <w:sz w:val="28"/>
        </w:rPr>
        <w:t xml:space="preserve"> </w:t>
      </w:r>
      <w:r>
        <w:rPr>
          <w:rFonts w:ascii="Times New Roman"/>
          <w:b/>
          <w:i w:val="false"/>
          <w:color w:val="000000"/>
          <w:sz w:val="28"/>
        </w:rPr>
        <w:t>5 апреля көшесі бойынша</w:t>
      </w:r>
      <w:r>
        <w:rPr>
          <w:rFonts w:ascii="Times New Roman"/>
          <w:b w:val="false"/>
          <w:i w:val="false"/>
          <w:color w:val="000000"/>
          <w:sz w:val="28"/>
        </w:rPr>
        <w:t xml:space="preserve"> №97, 105, 107, 109, 111, 113, 115, 117, 119,123, 127, 129, 133, 135, 137, 139, 141, 143, 145; </w:t>
      </w:r>
      <w:r>
        <w:rPr>
          <w:rFonts w:ascii="Times New Roman"/>
          <w:b/>
          <w:i w:val="false"/>
          <w:color w:val="000000"/>
          <w:sz w:val="28"/>
        </w:rPr>
        <w:t xml:space="preserve">Абай даңғылы бойынша </w:t>
      </w:r>
      <w:r>
        <w:rPr>
          <w:rFonts w:ascii="Times New Roman"/>
          <w:b w:val="false"/>
          <w:i w:val="false"/>
          <w:color w:val="000000"/>
          <w:sz w:val="28"/>
        </w:rPr>
        <w:t xml:space="preserve">№161, 166, 167, 167/1, 168, 170, 172, 172а, 173, 174, 181, 182, 183, 185, 186, 187, 188, 189, 190, 190а, 191, 191а, 192, 193, 194, 198, 200, 200/2, 200/4, 200/6, 200/8, 200/10, 202, 204, 208; </w:t>
      </w:r>
      <w:r>
        <w:rPr>
          <w:rFonts w:ascii="Times New Roman"/>
          <w:b/>
          <w:i w:val="false"/>
          <w:color w:val="000000"/>
          <w:sz w:val="28"/>
        </w:rPr>
        <w:t>Ы. Алтынсарин</w:t>
      </w:r>
      <w:r>
        <w:rPr>
          <w:rFonts w:ascii="Times New Roman"/>
          <w:b w:val="false"/>
          <w:i w:val="false"/>
          <w:color w:val="000000"/>
          <w:sz w:val="28"/>
        </w:rPr>
        <w:t xml:space="preserve"> </w:t>
      </w:r>
      <w:r>
        <w:rPr>
          <w:rFonts w:ascii="Times New Roman"/>
          <w:b/>
          <w:i w:val="false"/>
          <w:color w:val="000000"/>
          <w:sz w:val="28"/>
        </w:rPr>
        <w:t>көшесі</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 122, 124, 132, 138, 139, 140, 142а, 148, 150; </w:t>
      </w:r>
      <w:r>
        <w:rPr>
          <w:rFonts w:ascii="Times New Roman"/>
          <w:b/>
          <w:i w:val="false"/>
          <w:color w:val="000000"/>
          <w:sz w:val="28"/>
        </w:rPr>
        <w:t>Әл-Фараби даңғылы бойынша</w:t>
      </w:r>
      <w:r>
        <w:rPr>
          <w:rFonts w:ascii="Times New Roman"/>
          <w:b w:val="false"/>
          <w:i w:val="false"/>
          <w:color w:val="000000"/>
          <w:sz w:val="28"/>
        </w:rPr>
        <w:t xml:space="preserve"> №44; </w:t>
      </w:r>
      <w:r>
        <w:rPr>
          <w:rFonts w:ascii="Times New Roman"/>
          <w:b/>
          <w:i w:val="false"/>
          <w:color w:val="000000"/>
          <w:sz w:val="28"/>
        </w:rPr>
        <w:t>Амангелді көшесі бойынша</w:t>
      </w:r>
      <w:r>
        <w:rPr>
          <w:rFonts w:ascii="Times New Roman"/>
          <w:b w:val="false"/>
          <w:i w:val="false"/>
          <w:color w:val="000000"/>
          <w:sz w:val="28"/>
        </w:rPr>
        <w:t xml:space="preserve"> № 37, 37/1, 37/2, 37/3, 37/3а, 37/4, 37/5, 38, 39, 42, 42а, 44, 45, 46, 47, 49, 56, 62, 64, 66; </w:t>
      </w:r>
      <w:r>
        <w:rPr>
          <w:rFonts w:ascii="Times New Roman"/>
          <w:b/>
          <w:i w:val="false"/>
          <w:color w:val="000000"/>
          <w:sz w:val="28"/>
        </w:rPr>
        <w:t>А. Қасымқанов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№66, 68, 70, 72, 78, 91, 91а, 99, 108, 110, 111, 115, 117, 121, 123, 125, 127, 129; </w:t>
      </w:r>
      <w:r>
        <w:rPr>
          <w:rFonts w:ascii="Times New Roman"/>
          <w:b/>
          <w:i w:val="false"/>
          <w:color w:val="000000"/>
          <w:sz w:val="28"/>
        </w:rPr>
        <w:t>Победа көшесі бойынша</w:t>
      </w:r>
      <w:r>
        <w:rPr>
          <w:rFonts w:ascii="Times New Roman"/>
          <w:b w:val="false"/>
          <w:i w:val="false"/>
          <w:color w:val="000000"/>
          <w:sz w:val="28"/>
        </w:rPr>
        <w:t xml:space="preserve"> № 37, 39, 41, 43, 49, 55, 57, 57а, 59, 61, 63; </w:t>
      </w:r>
      <w:r>
        <w:rPr>
          <w:rFonts w:ascii="Times New Roman"/>
          <w:b/>
          <w:i w:val="false"/>
          <w:color w:val="000000"/>
          <w:sz w:val="28"/>
        </w:rPr>
        <w:t>Пушкин көшесі бойынша</w:t>
      </w:r>
      <w:r>
        <w:rPr>
          <w:rFonts w:ascii="Times New Roman"/>
          <w:b w:val="false"/>
          <w:i w:val="false"/>
          <w:color w:val="000000"/>
          <w:sz w:val="28"/>
        </w:rPr>
        <w:t xml:space="preserve"> №39, 40, 41, 46, 48, 49, 50, 51, 54, 59, 59а; </w:t>
      </w:r>
      <w:r>
        <w:rPr>
          <w:rFonts w:ascii="Times New Roman"/>
          <w:b/>
          <w:i w:val="false"/>
          <w:color w:val="000000"/>
          <w:sz w:val="28"/>
        </w:rPr>
        <w:t>Тәуелсіздік көшесі бойынша</w:t>
      </w:r>
      <w:r>
        <w:rPr>
          <w:rFonts w:ascii="Times New Roman"/>
          <w:b w:val="false"/>
          <w:i w:val="false"/>
          <w:color w:val="000000"/>
          <w:sz w:val="28"/>
        </w:rPr>
        <w:t xml:space="preserve"> №35, 37, 48, 48а, 50, 50а, 65.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Пушкин көшесі, 64, "Қостанай қаласы әкімдігі білім бөлімінің №1 балалар музыка мектебі" Мемлекеттік коммуналдық қазыналық кәсіпорыны.</w:t>
      </w:r>
    </w:p>
    <w:p>
      <w:pPr>
        <w:spacing w:after="0"/>
        <w:ind w:left="0"/>
        <w:jc w:val="left"/>
      </w:pPr>
      <w:r>
        <w:rPr>
          <w:rFonts w:ascii="Times New Roman"/>
          <w:b/>
          <w:i w:val="false"/>
          <w:color w:val="000000"/>
        </w:rPr>
        <w:t xml:space="preserve"> № 4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Тобыл өзенінен Костанай-сайы бойынша И. Сьянов көшесіне дейін, И. Сьянов көшесі бойынша (жұп жағы №16-дан 28-ге дейін) Л. Толстой көшесіне дейін, Л. Толстой көшесі бойынша (жұп жағы №20-дан №42-ге дейін) Абай даңғылына дейін, Абай даңғылы бойынша (№164) Әл-Фараби даңғылына дейін, Әл-Фараби даңғылы бойынша (тақ жағы №43-тен №45-ке дейін) 5 апрель көшесіне дейін, 5 апрель көшесі бойынша (жұп жағы) Пушкин көшесіне дейін, Пушкин көшесі бойынша (тақ жағы №1-ден №35-ке дейін) Набережная көшесіне дейін, Набережная көшесі бойынша (жұп жағы №54-тен №60-қа дейін) Тобыл өзеніне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 5</w:t>
      </w:r>
      <w:r>
        <w:rPr>
          <w:rFonts w:ascii="Times New Roman"/>
          <w:b/>
          <w:i w:val="false"/>
          <w:color w:val="000000"/>
          <w:sz w:val="28"/>
        </w:rPr>
        <w:t xml:space="preserve"> апрель көшесі бойынша</w:t>
      </w:r>
      <w:r>
        <w:rPr>
          <w:rFonts w:ascii="Times New Roman"/>
          <w:b w:val="false"/>
          <w:i w:val="false"/>
          <w:color w:val="000000"/>
          <w:sz w:val="28"/>
        </w:rPr>
        <w:t xml:space="preserve"> №56/2, 26/7, 64а, 67, 879/1. 7; </w:t>
      </w:r>
      <w:r>
        <w:rPr>
          <w:rFonts w:ascii="Times New Roman"/>
          <w:b/>
          <w:i w:val="false"/>
          <w:color w:val="000000"/>
          <w:sz w:val="28"/>
        </w:rPr>
        <w:t>Абай</w:t>
      </w:r>
      <w:r>
        <w:rPr>
          <w:rFonts w:ascii="Times New Roman"/>
          <w:b/>
          <w:i w:val="false"/>
          <w:color w:val="000000"/>
          <w:sz w:val="28"/>
        </w:rPr>
        <w:t xml:space="preserve"> даңғылы бойынша</w:t>
      </w:r>
      <w:r>
        <w:rPr>
          <w:rFonts w:ascii="Times New Roman"/>
          <w:b w:val="false"/>
          <w:i w:val="false"/>
          <w:color w:val="000000"/>
          <w:sz w:val="28"/>
        </w:rPr>
        <w:t xml:space="preserve"> №164; </w:t>
      </w:r>
      <w:r>
        <w:rPr>
          <w:rFonts w:ascii="Times New Roman"/>
          <w:b/>
          <w:i w:val="false"/>
          <w:color w:val="000000"/>
          <w:sz w:val="28"/>
        </w:rPr>
        <w:t>Әл-Фараби даңғылы бойынша</w:t>
      </w:r>
      <w:r>
        <w:rPr>
          <w:rFonts w:ascii="Times New Roman"/>
          <w:b w:val="false"/>
          <w:i w:val="false"/>
          <w:color w:val="000000"/>
          <w:sz w:val="28"/>
        </w:rPr>
        <w:t xml:space="preserve"> №3, 8, 9, 10, 11, 13, 13/1, 13/7, 15, 15/1, 15/3, 15/5, 19, 20, 22, 23, 29, 31, 32, 36а, 37, 38, 40а, 43, 43а, 44, 45, 59; </w:t>
      </w:r>
      <w:r>
        <w:rPr>
          <w:rFonts w:ascii="Times New Roman"/>
          <w:b/>
          <w:i w:val="false"/>
          <w:color w:val="000000"/>
          <w:sz w:val="28"/>
        </w:rPr>
        <w:t>Буденный көшесі бойынша</w:t>
      </w:r>
      <w:r>
        <w:rPr>
          <w:rFonts w:ascii="Times New Roman"/>
          <w:b w:val="false"/>
          <w:i w:val="false"/>
          <w:color w:val="000000"/>
          <w:sz w:val="28"/>
        </w:rPr>
        <w:t xml:space="preserve"> №3, 4, 5, 6, 7, 8, 9, 10, 10а, 10б, 12, 13, 15, 16, 16/1, 16/8, 17, 18, 19, 20, 21, 22, 23, 24, 25, 26, 27, 28, 29, 30; </w:t>
      </w:r>
      <w:r>
        <w:rPr>
          <w:rFonts w:ascii="Times New Roman"/>
          <w:b/>
          <w:i w:val="false"/>
          <w:color w:val="000000"/>
          <w:sz w:val="28"/>
        </w:rPr>
        <w:t>Гоголь көшесі бойынша</w:t>
      </w:r>
      <w:r>
        <w:rPr>
          <w:rFonts w:ascii="Times New Roman"/>
          <w:b w:val="false"/>
          <w:i w:val="false"/>
          <w:color w:val="000000"/>
          <w:sz w:val="28"/>
        </w:rPr>
        <w:t xml:space="preserve"> №2, 8, 10, 12, 12а, 14, 16, 18; </w:t>
      </w:r>
      <w:r>
        <w:rPr>
          <w:rFonts w:ascii="Times New Roman"/>
          <w:b/>
          <w:i w:val="false"/>
          <w:color w:val="000000"/>
          <w:sz w:val="28"/>
        </w:rPr>
        <w:t>Г. Қайырбеков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№52, 54, 56, 60, 61, 63, 65, 68, 70, 77, 78, 85, 87, 89, 96, 98; </w:t>
      </w:r>
      <w:r>
        <w:rPr>
          <w:rFonts w:ascii="Times New Roman"/>
          <w:b/>
          <w:i w:val="false"/>
          <w:color w:val="000000"/>
          <w:sz w:val="28"/>
        </w:rPr>
        <w:t>Колесная көшесі бойынша</w:t>
      </w:r>
      <w:r>
        <w:rPr>
          <w:rFonts w:ascii="Times New Roman"/>
          <w:b w:val="false"/>
          <w:i w:val="false"/>
          <w:color w:val="000000"/>
          <w:sz w:val="28"/>
        </w:rPr>
        <w:t xml:space="preserve"> №1, 2, 2/1, 3, 6, 7, 8, 9, 11, 13, 15; </w:t>
      </w:r>
      <w:r>
        <w:rPr>
          <w:rFonts w:ascii="Times New Roman"/>
          <w:b/>
          <w:i w:val="false"/>
          <w:color w:val="000000"/>
          <w:sz w:val="28"/>
        </w:rPr>
        <w:t>Красный Кузнец көшесі бойынша</w:t>
      </w:r>
      <w:r>
        <w:rPr>
          <w:rFonts w:ascii="Times New Roman"/>
          <w:b w:val="false"/>
          <w:i w:val="false"/>
          <w:color w:val="000000"/>
          <w:sz w:val="28"/>
        </w:rPr>
        <w:t xml:space="preserve"> №1, 2, 3, 3/1, 3/2, 3/3, 3/4, 3/5, 3/7, 3/9, 3/11, 3/13, 3/15, 3/17, 3а, 4, 5, 6, 7, 8, 10, 11, 12, 14, 15, 16, 17, 19а, 20, 21, 22, 24, 27, 27а, 28, 29, 30, 31, 33, 34, 35, 37, 38, 39, 40, 41, 43, 44, 46, 48, 50, 54, 56, 58, 60, 61/1, 62, 62/2, 64/1, 66/1, 68, 70, 72; </w:t>
      </w:r>
      <w:r>
        <w:rPr>
          <w:rFonts w:ascii="Times New Roman"/>
          <w:b/>
          <w:i w:val="false"/>
          <w:color w:val="000000"/>
          <w:sz w:val="28"/>
        </w:rPr>
        <w:t>Набережная</w:t>
      </w:r>
      <w:r>
        <w:rPr>
          <w:rFonts w:ascii="Times New Roman"/>
          <w:b w:val="false"/>
          <w:i w:val="false"/>
          <w:color w:val="000000"/>
          <w:sz w:val="28"/>
        </w:rPr>
        <w:t xml:space="preserve"> №1, 1а, 1б, 2, 5, 5а, 6, 7, 8, 9, 9а, 11, 12, 12/2, 13, 14, 15, 16, 17, 17а, 18, 18а, 20, 22, 24, 24/1, 31, 32, 33, 36/2, 37, 38/1, 38/2, 38/3, 38/4, 42, 42/1, 42/2, 42/3, 42/4, 42/5, 42/6, 44, 44/1, 44/3, 48, 48а, 50, 50/3, 50/4, 51, 52, 53, 54, 55, 56, 56а, 56б, 56г, 56д, 56/1, 56/2, 56/3, 56/4, 56/5, 56/7, 56/10, 56/12, 57, 58, 59, 61, 61а, 63, 67, 69, 71; </w:t>
      </w:r>
      <w:r>
        <w:rPr>
          <w:rFonts w:ascii="Times New Roman"/>
          <w:b/>
          <w:i w:val="false"/>
          <w:color w:val="000000"/>
          <w:sz w:val="28"/>
        </w:rPr>
        <w:t>Пионер көшесі бойынша</w:t>
      </w:r>
      <w:r>
        <w:rPr>
          <w:rFonts w:ascii="Times New Roman"/>
          <w:b w:val="false"/>
          <w:i w:val="false"/>
          <w:color w:val="000000"/>
          <w:sz w:val="28"/>
        </w:rPr>
        <w:t xml:space="preserve"> №1, 2, 2/1, 3/1, 4, 5/1, 9, 10, 11, 12, 13, 15, 17, 18, 19, 21, 24, 24/1, 25/1, 26, 27, 28, 29, 30, 31, 33, 34, 35, 37, 39, 41, 43, 45, 47, 49, 49/1, 51, 53а; </w:t>
      </w:r>
      <w:r>
        <w:rPr>
          <w:rFonts w:ascii="Times New Roman"/>
          <w:b/>
          <w:i w:val="false"/>
          <w:color w:val="000000"/>
          <w:sz w:val="28"/>
        </w:rPr>
        <w:t>П</w:t>
      </w:r>
      <w:r>
        <w:rPr>
          <w:rFonts w:ascii="Times New Roman"/>
          <w:b/>
          <w:i w:val="false"/>
          <w:color w:val="000000"/>
          <w:sz w:val="28"/>
        </w:rPr>
        <w:t>ушкин көшесі бойынша</w:t>
      </w:r>
      <w:r>
        <w:rPr>
          <w:rFonts w:ascii="Times New Roman"/>
          <w:b w:val="false"/>
          <w:i w:val="false"/>
          <w:color w:val="000000"/>
          <w:sz w:val="28"/>
        </w:rPr>
        <w:t xml:space="preserve"> №3, 5, 7, 9, 11, 13, 15, 17, 17а, 19, 19а, 27, 27а, 29/1, 29/2;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 xml:space="preserve">Сьянов </w:t>
      </w:r>
      <w:r>
        <w:rPr>
          <w:rFonts w:ascii="Times New Roman"/>
          <w:b/>
          <w:i w:val="false"/>
          <w:color w:val="000000"/>
          <w:sz w:val="28"/>
        </w:rPr>
        <w:t>көшесі бойынша</w:t>
      </w:r>
      <w:r>
        <w:rPr>
          <w:rFonts w:ascii="Times New Roman"/>
          <w:b w:val="false"/>
          <w:i w:val="false"/>
          <w:color w:val="000000"/>
          <w:sz w:val="28"/>
        </w:rPr>
        <w:t xml:space="preserve"> №16, 18, 20, 20а, 22, 23, 24, 26, 30, 32, 34, 34/1, 36, 39, 40, 41, 42, 43, 43а, 44, 45, 49/1, 51, 53, 55, 57, 59, 61, 62, 63, 64, 65, 66, 67, 68, 69/6, 70, 72, 73, 73/1, 74, 74/1, 75, 76, 77, 77/1, 79, 81, 83, 85; </w:t>
      </w:r>
      <w:r>
        <w:rPr>
          <w:rFonts w:ascii="Times New Roman"/>
          <w:b/>
          <w:i w:val="false"/>
          <w:color w:val="000000"/>
          <w:sz w:val="28"/>
        </w:rPr>
        <w:t>Тәуелсіздік көшесі бойынша</w:t>
      </w:r>
      <w:r>
        <w:rPr>
          <w:rFonts w:ascii="Times New Roman"/>
          <w:b w:val="false"/>
          <w:i w:val="false"/>
          <w:color w:val="000000"/>
          <w:sz w:val="28"/>
        </w:rPr>
        <w:t xml:space="preserve"> № 2а, 2б, 4, 8, 11, 12, 17, 18, 19, 20, 21, 23, 26, 27, 28, 30, 32; </w:t>
      </w:r>
      <w:r>
        <w:rPr>
          <w:rFonts w:ascii="Times New Roman"/>
          <w:b/>
          <w:i w:val="false"/>
          <w:color w:val="000000"/>
          <w:sz w:val="28"/>
        </w:rPr>
        <w:t>Л. Толстой</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 2а, 8, 11, 11а, 13, 15, 17, 20, 24, 24/1, 26, 26а, 30; </w:t>
      </w:r>
      <w:r>
        <w:rPr>
          <w:rFonts w:ascii="Times New Roman"/>
          <w:b/>
          <w:i w:val="false"/>
          <w:color w:val="000000"/>
          <w:sz w:val="28"/>
        </w:rPr>
        <w:t>Юный боец көшесі бойынша</w:t>
      </w:r>
      <w:r>
        <w:rPr>
          <w:rFonts w:ascii="Times New Roman"/>
          <w:b w:val="false"/>
          <w:i w:val="false"/>
          <w:color w:val="000000"/>
          <w:sz w:val="28"/>
        </w:rPr>
        <w:t xml:space="preserve"> №1, 1а, 2, 3, 4, 5, 6, 7, 8, 9, 10, 14, 15, 16, 20, 21, 23, 24, 25, 26, 30, 32, 36, 38, 38а.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Г. Қайырбеков көшесі, 75, "Қостанай облысы әкімдігінің Қостанай түзету мектебі" Коммуналдық мемлекеттік мекемесінің ғимараты.</w:t>
      </w:r>
    </w:p>
    <w:p>
      <w:pPr>
        <w:spacing w:after="0"/>
        <w:ind w:left="0"/>
        <w:jc w:val="left"/>
      </w:pPr>
      <w:r>
        <w:rPr>
          <w:rFonts w:ascii="Times New Roman"/>
          <w:b/>
          <w:i w:val="false"/>
          <w:color w:val="000000"/>
        </w:rPr>
        <w:t xml:space="preserve"> № 5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Тобыл өзенінен Набережная көшесі бойынша (тақ жағы №77-ден №89-ға дейін) Пушкин көшесіне дейін, Пушкин көшесі бойынша (жұп жағы № 2-ден № 36-ға дейін) 5 апрель көшесіне дейін, 5 апрель көшесі бойынша (жұп жағы № 102-ден № 134-ке дейін) Победа көшесі дейін, Победа көшесі бойынша (жұп жағы № 36-дан № 52а-ға дейін) Ы. Алтынсарин көшесіне дейін, Ы.Алтынсарин көшесі бойынша (жұп жағы № 156-дан № 178-ге дейін) Пролетарская көшесіне дейін, Пролетарская көшесі бойынша (тақ жағы № 1-ден № 67-ге дейін) Тобыл өзеніне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i w:val="false"/>
          <w:color w:val="000000"/>
          <w:sz w:val="28"/>
        </w:rPr>
        <w:t xml:space="preserve">: </w:t>
      </w:r>
      <w:r>
        <w:rPr>
          <w:rFonts w:ascii="Times New Roman"/>
          <w:b/>
          <w:i w:val="false"/>
          <w:color w:val="000000"/>
          <w:sz w:val="28"/>
        </w:rPr>
        <w:t>5 апрель көшесі бойынша</w:t>
      </w:r>
      <w:r>
        <w:rPr>
          <w:rFonts w:ascii="Times New Roman"/>
          <w:b w:val="false"/>
          <w:i w:val="false"/>
          <w:color w:val="000000"/>
          <w:sz w:val="28"/>
        </w:rPr>
        <w:t xml:space="preserve"> №102, 104, 104/1, 104/2, 104/3, 104/4, 104/8, 104/10, 104/14, 106, 108, 108а, 110, 112, 114, 116, 120, 122, 124, 124/1, 124/3, 124/4, 124/6, 124/8, 124/10, 128, 130, 132, 134, 138, 140, 140а, 142, 142/2, 142/4, 144, 144а, 146, 146а, 148, 150, 157, 159, 161, 163, 165, 167, 169, 171, 173; </w:t>
      </w:r>
      <w:r>
        <w:rPr>
          <w:rFonts w:ascii="Times New Roman"/>
          <w:b/>
          <w:i w:val="false"/>
          <w:color w:val="000000"/>
          <w:sz w:val="28"/>
        </w:rPr>
        <w:t>Абай даңғылы бойынша</w:t>
      </w:r>
      <w:r>
        <w:rPr>
          <w:rFonts w:ascii="Times New Roman"/>
          <w:b w:val="false"/>
          <w:i w:val="false"/>
          <w:color w:val="000000"/>
          <w:sz w:val="28"/>
        </w:rPr>
        <w:t xml:space="preserve"> № 201, 203, 205, 206, 208, 209, 211, 213, 214, 215, 216, 217, 217а, 218, 219, 221, 226, 228, 230, 232, 234, 236, 240; </w:t>
      </w:r>
      <w:r>
        <w:rPr>
          <w:rFonts w:ascii="Times New Roman"/>
          <w:b/>
          <w:i w:val="false"/>
          <w:color w:val="000000"/>
          <w:sz w:val="28"/>
        </w:rPr>
        <w:t>Ы. Алтынсарин көшесі бойынша</w:t>
      </w:r>
      <w:r>
        <w:rPr>
          <w:rFonts w:ascii="Times New Roman"/>
          <w:b w:val="false"/>
          <w:i w:val="false"/>
          <w:color w:val="000000"/>
          <w:sz w:val="28"/>
        </w:rPr>
        <w:t xml:space="preserve"> №156, 158, 162, 164, 166, 168, 168а, 170, 172, 174, 176; </w:t>
      </w:r>
      <w:r>
        <w:rPr>
          <w:rFonts w:ascii="Times New Roman"/>
          <w:b/>
          <w:i w:val="false"/>
          <w:color w:val="000000"/>
          <w:sz w:val="28"/>
        </w:rPr>
        <w:t>Амангелді көшесі бойынша</w:t>
      </w:r>
      <w:r>
        <w:rPr>
          <w:rFonts w:ascii="Times New Roman"/>
          <w:b w:val="false"/>
          <w:i w:val="false"/>
          <w:color w:val="000000"/>
          <w:sz w:val="28"/>
        </w:rPr>
        <w:t xml:space="preserve"> № 1, 2, 3, 4, 5, 6, 7, 8, 9, 10, 11, 12, 16, 17, 17/1, 18, 18/2, 18/4, 18/6, 18/6а, 18/8, 18/10, 18/12, 19, 19/1,19/3, 20, 20/1, 20/3, 20/5, 20/7, 20/9, 21, 21/1, 21/2, 21/3, 21/4, 21/5, 21/6, 21/7, 21/8, 21/9, 21/10, 22, 23, 23/1, 24, 26, 26/1, 27, 29, 30, 31, 32, 33, 33/1, 34; </w:t>
      </w:r>
      <w:r>
        <w:rPr>
          <w:rFonts w:ascii="Times New Roman"/>
          <w:b/>
          <w:i w:val="false"/>
          <w:color w:val="000000"/>
          <w:sz w:val="28"/>
        </w:rPr>
        <w:t>Г. Қайырбеков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91, 93, 95, 97, 99, 101, 102, 103, 104, 105, 106, 107, 108, 110, 111, 112, 113, 114, 115, 116, 118, 119, 120, 121, 125, 126, 127, 128, 129, 130, 132, 133, 134, 136, 138, 140, 141, 142, 143, 144, 145а, 146, 147, 148, 149, 150, 151, 152, 153, 154, 156, 158, 160, 162, 164, 166, 172, 172а, 174, 176, 178, 180, 182; </w:t>
      </w:r>
      <w:r>
        <w:rPr>
          <w:rFonts w:ascii="Times New Roman"/>
          <w:b/>
          <w:i w:val="false"/>
          <w:color w:val="000000"/>
          <w:sz w:val="28"/>
        </w:rPr>
        <w:t>А. Қасымқанов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№120, 120а, 122, 124, 124а, 126, 126а, 126/1, 128, 128а, 130, 131, 132, 133, 134, 135, 139, 141, 143, 145, 147, 147а, 149, 151; </w:t>
      </w:r>
      <w:r>
        <w:rPr>
          <w:rFonts w:ascii="Times New Roman"/>
          <w:b/>
          <w:i w:val="false"/>
          <w:color w:val="000000"/>
          <w:sz w:val="28"/>
        </w:rPr>
        <w:t>Набережная көшесі бойынша</w:t>
      </w:r>
      <w:r>
        <w:rPr>
          <w:rFonts w:ascii="Times New Roman"/>
          <w:b w:val="false"/>
          <w:i w:val="false"/>
          <w:color w:val="000000"/>
          <w:sz w:val="28"/>
        </w:rPr>
        <w:t xml:space="preserve"> №62, 64, 64а, 66, 74, 76, 77, 77/1, 77/2, 77/3, 77/4, 77/5, 77/6, 77/8, 77/10, 78, 78/1, 79, 80/3, 81, 82, 83, 85, 85а, 86, 87, 87/1, 89, 90, 91, 92, 94, 95, 96, 97, 98, 99, 100, 101, 102, 103, 103/2, 103/3, 103/4, 103/5, 103/6, 103/7, 103/8, 103/10, 104, 105, 105/1, 105/3, 107, 109, 109/1, 111, 113, 115, 117, 117а, 119, 121, 123, 125, 127; </w:t>
      </w:r>
      <w:r>
        <w:rPr>
          <w:rFonts w:ascii="Times New Roman"/>
          <w:b/>
          <w:i w:val="false"/>
          <w:color w:val="000000"/>
          <w:sz w:val="28"/>
        </w:rPr>
        <w:t>Победа көшесі бойынша</w:t>
      </w:r>
      <w:r>
        <w:rPr>
          <w:rFonts w:ascii="Times New Roman"/>
          <w:b w:val="false"/>
          <w:i w:val="false"/>
          <w:color w:val="000000"/>
          <w:sz w:val="28"/>
        </w:rPr>
        <w:t xml:space="preserve"> №7, 11, 13, 14, 15, 17, 18, 20, 21, 22, 24, 26, 26а, 27, 28, 29, 31, 32а, 33а, 36, 38, 40, 42, 44, 46, 52а; </w:t>
      </w:r>
      <w:r>
        <w:rPr>
          <w:rFonts w:ascii="Times New Roman"/>
          <w:b/>
          <w:i w:val="false"/>
          <w:color w:val="000000"/>
          <w:sz w:val="28"/>
        </w:rPr>
        <w:t>Пролетарская көшесі бойынша</w:t>
      </w:r>
      <w:r>
        <w:rPr>
          <w:rFonts w:ascii="Times New Roman"/>
          <w:b w:val="false"/>
          <w:i w:val="false"/>
          <w:color w:val="000000"/>
          <w:sz w:val="28"/>
        </w:rPr>
        <w:t xml:space="preserve"> №3, 5, 5/1, 7, 9, 11, 15, 17, 19, 19/1, 21, 25, 27, 29, 31, 33, 37, 39, 39/1, 41, 43, 45, 49, 51, 51а, 53, 55, 61, 63, 65, 67; </w:t>
      </w:r>
      <w:r>
        <w:rPr>
          <w:rFonts w:ascii="Times New Roman"/>
          <w:b/>
          <w:i w:val="false"/>
          <w:color w:val="000000"/>
          <w:sz w:val="28"/>
        </w:rPr>
        <w:t>Пушкин көшесі бойынша</w:t>
      </w:r>
      <w:r>
        <w:rPr>
          <w:rFonts w:ascii="Times New Roman"/>
          <w:b w:val="false"/>
          <w:i w:val="false"/>
          <w:color w:val="000000"/>
          <w:sz w:val="28"/>
        </w:rPr>
        <w:t xml:space="preserve"> №2, 4, 6, 6/1, 8, 10, 12, 14, 18, 20, 22, 22/1, 22/3, 24, 26, 28, 30, 32, 34, 34/1, 34/2; </w:t>
      </w:r>
      <w:r>
        <w:rPr>
          <w:rFonts w:ascii="Times New Roman"/>
          <w:b/>
          <w:i w:val="false"/>
          <w:color w:val="000000"/>
          <w:sz w:val="28"/>
        </w:rPr>
        <w:t xml:space="preserve">И. Сьянов </w:t>
      </w:r>
      <w:r>
        <w:rPr>
          <w:rFonts w:ascii="Times New Roman"/>
          <w:b/>
          <w:i w:val="false"/>
          <w:color w:val="000000"/>
          <w:sz w:val="28"/>
        </w:rPr>
        <w:t>көшесі бойынша</w:t>
      </w:r>
      <w:r>
        <w:rPr>
          <w:rFonts w:ascii="Times New Roman"/>
          <w:b w:val="false"/>
          <w:i w:val="false"/>
          <w:color w:val="000000"/>
          <w:sz w:val="28"/>
        </w:rPr>
        <w:t xml:space="preserve"> №80, 82, 86, 87, 89, 90, 91, 92, 92а, 93, 94, 95, 96, 97, 98, 99, 100, 101, 102, 103, 103/1, 104, 105, 106, 107, 107а, 108, 109, 110, 111, 112, 113, 114/1, 115, 117, 119, 120, 121, 121а, 122, 123, 124, 125, 126, 127, 128, 128/1, 128/3, 129а, 130, 131, 132, 132/2, 133, 134/1, 135, 136, 137, 139, 143, 145, 147а, 149, 151, 153, 153а, 155, 155а, 157; </w:t>
      </w:r>
      <w:r>
        <w:rPr>
          <w:rFonts w:ascii="Times New Roman"/>
          <w:b/>
          <w:i w:val="false"/>
          <w:color w:val="000000"/>
          <w:sz w:val="28"/>
        </w:rPr>
        <w:t>Шевченко көшесі бойынша</w:t>
      </w:r>
      <w:r>
        <w:rPr>
          <w:rFonts w:ascii="Times New Roman"/>
          <w:b w:val="false"/>
          <w:i w:val="false"/>
          <w:color w:val="000000"/>
          <w:sz w:val="28"/>
        </w:rPr>
        <w:t xml:space="preserve"> №2, 5, 6, 7, 8, 9, 10, 11, 11а, 12, 13, 14, 19, 20, 21, 22, 23, 24, 24/1, 24/2, 24/3, 24/4, 24/5, 24/7, 25, 26, 28, 32, 36, 40, 42, 42а, 44, 46, 46/2, 48, 48а, 48/1, 48/3, 48/4, 48/5, 48/6, 48/7, 48/8, 48/10, 50, 52, 54, 56, 58, 58/2, 64, 66, 68, 70, 72, 74.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Победа көшесі, 32, "Қостанай қаласы әкімдігі білім бөлімінің №14 негізгі жалпы білім беру мектебі" Мемлекеттік мекемесінің ғимараты.</w:t>
      </w:r>
    </w:p>
    <w:p>
      <w:pPr>
        <w:spacing w:after="0"/>
        <w:ind w:left="0"/>
        <w:jc w:val="left"/>
      </w:pPr>
      <w:r>
        <w:rPr>
          <w:rFonts w:ascii="Times New Roman"/>
          <w:b/>
          <w:i w:val="false"/>
          <w:color w:val="000000"/>
        </w:rPr>
        <w:t xml:space="preserve"> № 6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Тобыл өзенінен Қостанай-сай бойы И. Сьянов көшесі бойынша (тақ жағы № 1-ден № 35-ке дейін) Л. Толстой көшесіне дейін, Л. Толстой көшесі бойынша (тақ жағы № 21-ден № 49-ға дейін) Абай даңғылына дейін, Абай даңғылы бойынша (жұп жағы № 138-ден №162-ге дейін) Қазақ көшесіне дейін, Қазақ көшесі бойынша (жұп жағы № 2-ден № 58-ге дейін) Тобыл өзеніне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i w:val="false"/>
          <w:color w:val="000000"/>
          <w:sz w:val="28"/>
        </w:rPr>
        <w:t xml:space="preserve">: </w:t>
      </w:r>
      <w:r>
        <w:rPr>
          <w:rFonts w:ascii="Times New Roman"/>
          <w:b/>
          <w:i w:val="false"/>
          <w:color w:val="000000"/>
          <w:sz w:val="28"/>
        </w:rPr>
        <w:t>5 апрель көшесі бойынша</w:t>
      </w:r>
      <w:r>
        <w:rPr>
          <w:rFonts w:ascii="Times New Roman"/>
          <w:b w:val="false"/>
          <w:i w:val="false"/>
          <w:color w:val="000000"/>
          <w:sz w:val="28"/>
        </w:rPr>
        <w:t xml:space="preserve"> №1, 2, 3, 5, 6, 7, 8, 9, 11, 12, 13, 15, 16, 17, 18, 19, 19а, 20а, 21, 22, 28, 28а, 30, 32, 32а, 34а, 36, 36а, 37, 38; </w:t>
      </w:r>
      <w:r>
        <w:rPr>
          <w:rFonts w:ascii="Times New Roman"/>
          <w:b/>
          <w:i w:val="false"/>
          <w:color w:val="000000"/>
          <w:sz w:val="28"/>
        </w:rPr>
        <w:t>8 Март</w:t>
      </w:r>
      <w:r>
        <w:rPr>
          <w:rFonts w:ascii="Times New Roman"/>
          <w:b/>
          <w:i w:val="false"/>
          <w:color w:val="000000"/>
          <w:sz w:val="28"/>
        </w:rPr>
        <w:t xml:space="preserve"> көшесі бойынша </w:t>
      </w:r>
      <w:r>
        <w:rPr>
          <w:rFonts w:ascii="Times New Roman"/>
          <w:b w:val="false"/>
          <w:i w:val="false"/>
          <w:color w:val="000000"/>
          <w:sz w:val="28"/>
        </w:rPr>
        <w:t xml:space="preserve">№1, 3, 5, 6, 7, 8, 9, 10, 11, 12, 12а, 13, 15, 16, 16а, 17, 18, 19, 21; </w:t>
      </w:r>
      <w:r>
        <w:rPr>
          <w:rFonts w:ascii="Times New Roman"/>
          <w:b/>
          <w:i w:val="false"/>
          <w:color w:val="000000"/>
          <w:sz w:val="28"/>
        </w:rPr>
        <w:t>Абай даңғылы бойынша</w:t>
      </w:r>
      <w:r>
        <w:rPr>
          <w:rFonts w:ascii="Times New Roman"/>
          <w:b w:val="false"/>
          <w:i w:val="false"/>
          <w:color w:val="000000"/>
          <w:sz w:val="28"/>
        </w:rPr>
        <w:t xml:space="preserve"> № 140, 142, 144, 144а, 146, 148, 150, 152, 154, 160, 162; </w:t>
      </w:r>
      <w:r>
        <w:rPr>
          <w:rFonts w:ascii="Times New Roman"/>
          <w:b/>
          <w:i w:val="false"/>
          <w:color w:val="000000"/>
          <w:sz w:val="28"/>
        </w:rPr>
        <w:t>Гоголь</w:t>
      </w:r>
      <w:r>
        <w:rPr>
          <w:rFonts w:ascii="Times New Roman"/>
          <w:b/>
          <w:i w:val="false"/>
          <w:color w:val="000000"/>
          <w:sz w:val="28"/>
        </w:rPr>
        <w:t xml:space="preserve"> көшесі бойынша</w:t>
      </w:r>
      <w:r>
        <w:rPr>
          <w:rFonts w:ascii="Times New Roman"/>
          <w:b w:val="false"/>
          <w:i w:val="false"/>
          <w:color w:val="000000"/>
          <w:sz w:val="28"/>
        </w:rPr>
        <w:t xml:space="preserve"> №15, 17, 19, 21, 22, 23, 24, 24а, 25, 25а, 26, 26а, 27, 29, 31, 33, 35, 39, 41, 42а, 43, 44, 48, 60, 61, 62; </w:t>
      </w:r>
      <w:r>
        <w:rPr>
          <w:rFonts w:ascii="Times New Roman"/>
          <w:b/>
          <w:i w:val="false"/>
          <w:color w:val="000000"/>
          <w:sz w:val="28"/>
        </w:rPr>
        <w:t xml:space="preserve">Омар Досжанов </w:t>
      </w:r>
      <w:r>
        <w:rPr>
          <w:rFonts w:ascii="Times New Roman"/>
          <w:b/>
          <w:i w:val="false"/>
          <w:color w:val="000000"/>
          <w:sz w:val="28"/>
        </w:rPr>
        <w:t>көшесі бойынша</w:t>
      </w:r>
      <w:r>
        <w:rPr>
          <w:rFonts w:ascii="Times New Roman"/>
          <w:b w:val="false"/>
          <w:i w:val="false"/>
          <w:color w:val="000000"/>
          <w:sz w:val="28"/>
        </w:rPr>
        <w:t xml:space="preserve"> № 2а, 4, 6, 6а, 14, 16а, 18, 18/2, 18/4, 18/6, 20, 20/1, 20/3, 22, 24; </w:t>
      </w:r>
      <w:r>
        <w:rPr>
          <w:rFonts w:ascii="Times New Roman"/>
          <w:b/>
          <w:i w:val="false"/>
          <w:color w:val="000000"/>
          <w:sz w:val="28"/>
        </w:rPr>
        <w:t xml:space="preserve">Қазақ </w:t>
      </w:r>
      <w:r>
        <w:rPr>
          <w:rFonts w:ascii="Times New Roman"/>
          <w:b/>
          <w:i w:val="false"/>
          <w:color w:val="000000"/>
          <w:sz w:val="28"/>
        </w:rPr>
        <w:t>көшесі бойынша</w:t>
      </w:r>
      <w:r>
        <w:rPr>
          <w:rFonts w:ascii="Times New Roman"/>
          <w:b w:val="false"/>
          <w:i w:val="false"/>
          <w:color w:val="000000"/>
          <w:sz w:val="28"/>
        </w:rPr>
        <w:t xml:space="preserve"> №2, 2а, 4, 5, 6, 8, 10, 10/1, 10/1а, 10/2, 10/3, 10/4, 10/5, 10/7, 12, 12/1, 12/1а, 12/2, 12/3, 12/4, 12/5, 12/6, 12/7, 16, 18, 22, 22а, 24, 28, 34, 42, 44, 46, 48, 50, 52, 54, 54а, 54б; </w:t>
      </w:r>
      <w:r>
        <w:rPr>
          <w:rFonts w:ascii="Times New Roman"/>
          <w:b/>
          <w:i w:val="false"/>
          <w:color w:val="000000"/>
          <w:sz w:val="28"/>
        </w:rPr>
        <w:t>Г. Қайырбеков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 3, 4, 5, 7, 8, 9, 10,11, 13, 14, 15, 16, 17, 18, 18а, 18/1, 18/2, 18/4, 18/5, 18/6, 18/8, 18/9, 18/10, 18/11, 19, 22, 24, 25, 27, 29, 31, 32, 34, 36, 37, 39, 40, 42, 43, 45, 47, 49, 53; </w:t>
      </w:r>
      <w:r>
        <w:rPr>
          <w:rFonts w:ascii="Times New Roman"/>
          <w:b/>
          <w:i w:val="false"/>
          <w:color w:val="000000"/>
          <w:sz w:val="28"/>
        </w:rPr>
        <w:t>Краснопартизанская</w:t>
      </w:r>
      <w:r>
        <w:rPr>
          <w:rFonts w:ascii="Times New Roman"/>
          <w:b/>
          <w:i w:val="false"/>
          <w:color w:val="000000"/>
          <w:sz w:val="28"/>
        </w:rPr>
        <w:t xml:space="preserve"> көшесі бойынша</w:t>
      </w:r>
      <w:r>
        <w:rPr>
          <w:rFonts w:ascii="Times New Roman"/>
          <w:b w:val="false"/>
          <w:i w:val="false"/>
          <w:color w:val="000000"/>
          <w:sz w:val="28"/>
        </w:rPr>
        <w:t xml:space="preserve"> №1, 2, 3, 4, 5, 5/1, 5/4, 6, 7, 9; </w:t>
      </w:r>
      <w:r>
        <w:rPr>
          <w:rFonts w:ascii="Times New Roman"/>
          <w:b/>
          <w:i w:val="false"/>
          <w:color w:val="000000"/>
          <w:sz w:val="28"/>
        </w:rPr>
        <w:t>Павлов</w:t>
      </w:r>
      <w:r>
        <w:rPr>
          <w:rFonts w:ascii="Times New Roman"/>
          <w:b/>
          <w:i w:val="false"/>
          <w:color w:val="000000"/>
          <w:sz w:val="28"/>
        </w:rPr>
        <w:t xml:space="preserve"> көшесі бойынша</w:t>
      </w:r>
      <w:r>
        <w:rPr>
          <w:rFonts w:ascii="Times New Roman"/>
          <w:b w:val="false"/>
          <w:i w:val="false"/>
          <w:color w:val="000000"/>
          <w:sz w:val="28"/>
        </w:rPr>
        <w:t xml:space="preserve"> № 1/3, 1/5, 1/9, 1/11, 2, 2/2, 2/4, 2/6, 2/10, 2/12, 2/14, 2/16, 2/16а, 2/20, 2/22, 3, 4, 5/3, 5/5, 6, 6б, 8, 9, 10, 11, 12, 14, 14а, 14/8, 19, 19а, 20, 21, 22а, 24, 25, 28, 38, 42, 44; </w:t>
      </w:r>
      <w:r>
        <w:rPr>
          <w:rFonts w:ascii="Times New Roman"/>
          <w:b/>
          <w:i w:val="false"/>
          <w:color w:val="000000"/>
          <w:sz w:val="28"/>
        </w:rPr>
        <w:t xml:space="preserve">И. Сьянов </w:t>
      </w:r>
      <w:r>
        <w:rPr>
          <w:rFonts w:ascii="Times New Roman"/>
          <w:b/>
          <w:i w:val="false"/>
          <w:color w:val="000000"/>
          <w:sz w:val="28"/>
        </w:rPr>
        <w:t>көшесі бойынша</w:t>
      </w:r>
      <w:r>
        <w:rPr>
          <w:rFonts w:ascii="Times New Roman"/>
          <w:b w:val="false"/>
          <w:i w:val="false"/>
          <w:color w:val="000000"/>
          <w:sz w:val="28"/>
        </w:rPr>
        <w:t xml:space="preserve"> №1, 5, 7, 9, 11, 13, 15а, 19, 21, 23, 25, 25а, 27, 29а, 31, 33, 35; </w:t>
      </w:r>
      <w:r>
        <w:rPr>
          <w:rFonts w:ascii="Times New Roman"/>
          <w:b/>
          <w:i w:val="false"/>
          <w:color w:val="000000"/>
          <w:sz w:val="28"/>
        </w:rPr>
        <w:t>Тобольская</w:t>
      </w:r>
      <w:r>
        <w:rPr>
          <w:rFonts w:ascii="Times New Roman"/>
          <w:b/>
          <w:i w:val="false"/>
          <w:color w:val="000000"/>
          <w:sz w:val="28"/>
        </w:rPr>
        <w:t xml:space="preserve"> көшесі бойынша</w:t>
      </w:r>
      <w:r>
        <w:rPr>
          <w:rFonts w:ascii="Times New Roman"/>
          <w:b w:val="false"/>
          <w:i w:val="false"/>
          <w:color w:val="000000"/>
          <w:sz w:val="28"/>
        </w:rPr>
        <w:t xml:space="preserve"> №1, 2, 3, 4, 6, 7, 7/1, 7а, 8, 9, 10, 11, 12, 13, 14а, 15, 16, 17, 18, 19, 20, 22, 23, 24, 24а, 25, 27, 28, 29, 29а, 30, 31, 33, 35; </w:t>
      </w:r>
      <w:r>
        <w:rPr>
          <w:rFonts w:ascii="Times New Roman"/>
          <w:b/>
          <w:i w:val="false"/>
          <w:color w:val="000000"/>
          <w:sz w:val="28"/>
        </w:rPr>
        <w:t>Л. Толстой</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№21, 23, 25, 33, 49.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Л. Толстой көшесі, 33, "Қостанай қаласы әкімдігі білім бөлімінің Қостанай қаласы әкімдігінің №3 бөбекжай-бақшасы" Мемлекеттік коммуналдық қазыналық кәсіпорынының ғимараты. </w:t>
      </w:r>
    </w:p>
    <w:p>
      <w:pPr>
        <w:spacing w:after="0"/>
        <w:ind w:left="0"/>
        <w:jc w:val="left"/>
      </w:pPr>
      <w:r>
        <w:rPr>
          <w:rFonts w:ascii="Times New Roman"/>
          <w:b/>
          <w:i w:val="false"/>
          <w:color w:val="000000"/>
        </w:rPr>
        <w:t xml:space="preserve"> № 7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Тобыл өзенінен Әбіл-сай сай бойы Ы. Алтынсарин көшесіне дейін, Ы.Алтынсарин көшесі бойынша (жұп жағы с № 180-нен № 224-ке дейін) Пролетарская көшесіне дейін, Пролетарская көшесі бойынша (жұп жағы №2-ден № 82-ге дейін) Тобыл өзеніне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i w:val="false"/>
          <w:color w:val="000000"/>
          <w:sz w:val="28"/>
        </w:rPr>
        <w:t xml:space="preserve">: </w:t>
      </w:r>
      <w:r>
        <w:rPr>
          <w:rFonts w:ascii="Times New Roman"/>
          <w:b/>
          <w:i w:val="false"/>
          <w:color w:val="000000"/>
          <w:sz w:val="28"/>
        </w:rPr>
        <w:t>5 апрель көшесі бойынша</w:t>
      </w:r>
      <w:r>
        <w:rPr>
          <w:rFonts w:ascii="Times New Roman"/>
          <w:b w:val="false"/>
          <w:i w:val="false"/>
          <w:color w:val="000000"/>
          <w:sz w:val="28"/>
        </w:rPr>
        <w:t xml:space="preserve"> № 154, 156, 156/2, 156/4, 156/6, 156/8, 156/9, 156/10, 158, 158/1, 158/3, 158/5, 160, 162, 162а, 164, 166, 168, 170, 170а, 172, 172а, 174, 174а, 175, 176, 176а, 177, 178, 179, 180, 180а, 181, 183, 184, 185, 186, 187, 188, 188а, 189, 190, 191, 192, 193, 194, 195, 197, 198, 200, 201, 202, 203, 204, 205, 205а, 206, 206/1, 207, 208, 209, 209а, 210, 211, 212, 213, 215, 217, 219, 221, 223, 225, 227, 229, 231, 233, 235, 237, 239, 241; </w:t>
      </w:r>
      <w:r>
        <w:rPr>
          <w:rFonts w:ascii="Times New Roman"/>
          <w:b/>
          <w:i w:val="false"/>
          <w:color w:val="000000"/>
          <w:sz w:val="28"/>
        </w:rPr>
        <w:t>Абай даңғылы бойынша</w:t>
      </w:r>
      <w:r>
        <w:rPr>
          <w:rFonts w:ascii="Times New Roman"/>
          <w:b w:val="false"/>
          <w:i w:val="false"/>
          <w:color w:val="000000"/>
          <w:sz w:val="28"/>
        </w:rPr>
        <w:t xml:space="preserve"> №223, 225, 225/2, 227, 229, 231, 233, 235, 239, 243, 244, 245, 246, 247, 248, 249, 250, 250а, 251, 252, 253, 254, 255, 255а, 255/1, 255/2, 255/3, 255/4, 255/5, 255/6, 255/7, 255/8, 255/9, 255/10, 255/12, 255/14, 255/16, 256, 257, 258, 259, 260, 261, 262, 263, 264, 265, 266, 267, 268, 268а, 269, 270, 271, 272, 273, 274, 275, 276, 277, 278, 279, 280, 281, 282, 283, 284, 285, 285/9, 286, 288, 290, 292, 294, 296, 298, 300, 302, 304, 306, 308, 310, 312, 314; </w:t>
      </w:r>
      <w:r>
        <w:rPr>
          <w:rFonts w:ascii="Times New Roman"/>
          <w:b/>
          <w:i w:val="false"/>
          <w:color w:val="000000"/>
          <w:sz w:val="28"/>
        </w:rPr>
        <w:t xml:space="preserve">Ы. Алтынсарин </w:t>
      </w:r>
      <w:r>
        <w:rPr>
          <w:rFonts w:ascii="Times New Roman"/>
          <w:b/>
          <w:i w:val="false"/>
          <w:color w:val="000000"/>
          <w:sz w:val="28"/>
        </w:rPr>
        <w:t>көшесі бойынша</w:t>
      </w:r>
      <w:r>
        <w:rPr>
          <w:rFonts w:ascii="Times New Roman"/>
          <w:b w:val="false"/>
          <w:i w:val="false"/>
          <w:color w:val="000000"/>
          <w:sz w:val="28"/>
        </w:rPr>
        <w:t xml:space="preserve"> № 182, 184, 186, 188, 190, 192, 194, 196, 198, 200, 202, 204, 206, 210, 212, 214, 214/1, 214/2, 214/3, 214/4, 214/5,214/6, 214/7, 218, 224; </w:t>
      </w:r>
      <w:r>
        <w:rPr>
          <w:rFonts w:ascii="Times New Roman"/>
          <w:b/>
          <w:i w:val="false"/>
          <w:color w:val="000000"/>
          <w:sz w:val="28"/>
        </w:rPr>
        <w:t>Ю.Гагарин</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№2, 3, 4, 5, 6, 7, 8, 9, 10, 12, 14, 15, 17, 18, 19, 20, 20а, 21, 22, 22/1, 23, 24, 29, 30, 31, 32, 33, 33/1, 35, 36, 37, 41, 42, 43, 43а, 44, 45, 47, 50, 50а, 53, 54, 55, 55а, 57, 58, 67, 67в, 69, 71; </w:t>
      </w:r>
      <w:r>
        <w:rPr>
          <w:rFonts w:ascii="Times New Roman"/>
          <w:b/>
          <w:i w:val="false"/>
          <w:color w:val="000000"/>
          <w:sz w:val="28"/>
        </w:rPr>
        <w:t>Г. Қайырбеков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№155, 157, 159, 161, 163, 165, 167, 169, 171, 173, 175, 177, 179, 181, 183, 184, 185, 185/1, 186, 187, 188, 189, 190, 191, 193, 194, 195, 196, 197, 198, 199, 200, 201, 202, 203, 204, 205, 206, 207, 208, 209, 211, 212, 213, 214, 214а, 215, 215/4, 216, 217, 218, 219, 220, 221, 222, 223, 223а, 224, 225, 226, 227, 228, 229, 230, 232, 234; </w:t>
      </w:r>
      <w:r>
        <w:rPr>
          <w:rFonts w:ascii="Times New Roman"/>
          <w:b/>
          <w:i w:val="false"/>
          <w:color w:val="000000"/>
          <w:sz w:val="28"/>
        </w:rPr>
        <w:t>А. Қасымқанов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138, 140, 140а, 140/1, 140/2, 140/3, 140/4, 140/5, 140/6, 140/8, 142, 144, 146, 148, 150,152, 152а, 153, 154, 154а, 155, 157, 159, 159а, 161, 161а, 162, 164, 165, 166, 167, 168, 169, 170, 171, 172, 173, 174, 176, 178, 180, 181, 182, 183, 184, 185, 186, 187, 188, 189, 190, 191, 192, 193, 194, 195, 196, 197, 198, 199, 200, 201, 202, 203, 204, 206; </w:t>
      </w:r>
      <w:r>
        <w:rPr>
          <w:rFonts w:ascii="Times New Roman"/>
          <w:b/>
          <w:i w:val="false"/>
          <w:color w:val="000000"/>
          <w:sz w:val="28"/>
        </w:rPr>
        <w:t xml:space="preserve">Набережная </w:t>
      </w:r>
      <w:r>
        <w:rPr>
          <w:rFonts w:ascii="Times New Roman"/>
          <w:b/>
          <w:i w:val="false"/>
          <w:color w:val="000000"/>
          <w:sz w:val="28"/>
        </w:rPr>
        <w:t>көшесі бойынша</w:t>
      </w:r>
      <w:r>
        <w:rPr>
          <w:rFonts w:ascii="Times New Roman"/>
          <w:b w:val="false"/>
          <w:i w:val="false"/>
          <w:color w:val="000000"/>
          <w:sz w:val="28"/>
        </w:rPr>
        <w:t xml:space="preserve"> №114, 116, 118, 120, 120а, 122, 124, 128, 130, 131, 132, 133, 135, 136, 137, 138, 139, 140, 141, 142, 143, 143/1, 143/2, 143/3, 143/4, 143/5, 143/6, 143/7, 143/8, 143/9, 143/10, 143/11, 143/12, 144, 145, 145а, 145/1, 145/3, 146, 147, 148, 149, 150, 151, 152, 153, 154, 154/1, 155, 156, 157, 157а, 159, 160, 161, 162, 163, 163/1, 163/3, 163/5, 163/7, 163/8, 163/9, 163/11, 164, 165, 165/1, 165/3, 165/5, 165/7, 165/9, 165/11, 165/13, 165/15, 165/17, 165/19, 167, 168, 170, 172, 173, 174, 175, 176, 177, 178, 178а, 179, 180, 181, 183, 185, 185а, 187, 189, 191, 193, 195; </w:t>
      </w:r>
      <w:r>
        <w:rPr>
          <w:rFonts w:ascii="Times New Roman"/>
          <w:b/>
          <w:i w:val="false"/>
          <w:color w:val="000000"/>
          <w:sz w:val="28"/>
        </w:rPr>
        <w:t>Пролетарская</w:t>
      </w:r>
      <w:r>
        <w:rPr>
          <w:rFonts w:ascii="Times New Roman"/>
          <w:b/>
          <w:i w:val="false"/>
          <w:color w:val="000000"/>
          <w:sz w:val="28"/>
        </w:rPr>
        <w:t xml:space="preserve"> көшесі бойынша</w:t>
      </w:r>
      <w:r>
        <w:rPr>
          <w:rFonts w:ascii="Times New Roman"/>
          <w:b w:val="false"/>
          <w:i w:val="false"/>
          <w:color w:val="000000"/>
          <w:sz w:val="28"/>
        </w:rPr>
        <w:t xml:space="preserve"> №2, 4, 6, 8, 10, 12, 16, 18, 20, 22, 24, 26, 28, 30, 32, 34, 36, 38, 40, 44, 46, 48, 48/1, 48/2, 48/2а, 48/4, 48/5, 48/6, 48/6а, 48/8, 48/9, 48/10, 50, 52, 58, 60, 62, 64, 66, 70, 74, 76, 78, 78а, 80, 80а, 82; </w:t>
      </w:r>
      <w:r>
        <w:rPr>
          <w:rFonts w:ascii="Times New Roman"/>
          <w:b/>
          <w:i w:val="false"/>
          <w:color w:val="000000"/>
          <w:sz w:val="28"/>
        </w:rPr>
        <w:t xml:space="preserve">Рабочая </w:t>
      </w:r>
      <w:r>
        <w:rPr>
          <w:rFonts w:ascii="Times New Roman"/>
          <w:b/>
          <w:i w:val="false"/>
          <w:color w:val="000000"/>
          <w:sz w:val="28"/>
        </w:rPr>
        <w:t>көшесі бойынша</w:t>
      </w:r>
      <w:r>
        <w:rPr>
          <w:rFonts w:ascii="Times New Roman"/>
          <w:b w:val="false"/>
          <w:i w:val="false"/>
          <w:color w:val="000000"/>
          <w:sz w:val="28"/>
        </w:rPr>
        <w:t xml:space="preserve"> №1, 2, 3, 4, 5, 8, 9, 10, 12, 15, 15а, 16, 17, 17/1, 19, 20, 22, 22а, 24, 25, 26, 27, 29, 30, 31, 32, 32а, 34, 35, 36, 37, 39, 40, 40а, 41, 42, 43, 44, 45, 49, 50, 51, 52, 53, 55, 56, 57, 58, 60, 61, 61а, 63, 64, 65, 65а, 66, 68, 70, 72, 74; </w:t>
      </w:r>
      <w:r>
        <w:rPr>
          <w:rFonts w:ascii="Times New Roman"/>
          <w:b/>
          <w:i w:val="false"/>
          <w:color w:val="000000"/>
          <w:sz w:val="28"/>
        </w:rPr>
        <w:t xml:space="preserve">И. Сьянов </w:t>
      </w:r>
      <w:r>
        <w:rPr>
          <w:rFonts w:ascii="Times New Roman"/>
          <w:b/>
          <w:i w:val="false"/>
          <w:color w:val="000000"/>
          <w:sz w:val="28"/>
        </w:rPr>
        <w:t xml:space="preserve">көшесі бойынша </w:t>
      </w:r>
      <w:r>
        <w:rPr>
          <w:rFonts w:ascii="Times New Roman"/>
          <w:b w:val="false"/>
          <w:i w:val="false"/>
          <w:color w:val="000000"/>
          <w:sz w:val="28"/>
        </w:rPr>
        <w:t xml:space="preserve">№138, 138/1, 140, 140а, 140/1, 142, 144, 146, 148, 150, 152, 154, 156, 158, 159, 161, 161/1, 162, 163, 164, 165, 165/1, 165/3, 166, 166/1, 167, 168, 168а, 169, 169/1, 169/2, 169/3, 169/4, 169/6, 170, 170а, 171, 172, 173, 174, 175, 177, 178, 179, 180, 180/1, 181, 182, 183, 184, 185, 186, 187, 188, 189, 189а, 190, 191, 191а, 192, 192/1, 193, 195, 196, 197, 199, 201, 202, 203, 205, 207, 209, 211, 213, 215, 215/1, 217, 217а, 219, 221, 221/1; </w:t>
      </w:r>
      <w:r>
        <w:rPr>
          <w:rFonts w:ascii="Times New Roman"/>
          <w:b/>
          <w:i w:val="false"/>
          <w:color w:val="000000"/>
          <w:sz w:val="28"/>
        </w:rPr>
        <w:t>О. Шипин</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1/1, 1/1г, 1а, 2, 2а, 2/1, 3а, 4, 6, 7, 9, 10, 13, 14, 16, 17, 21а, 22, 23, 24, 26, 28, 29, 30, 31, 31а, 31/1, 31/1а, 31/2, 31/3, 31/4, 31/5, 31/5а, 31/5б, 31/6, 31/7, 31/8, 31/9, 31/10, 31/12, 32, 33, 34, 35, 36, 38, 40, 41, 41/1, 42, 43, 43/1, 43/2, 43/3, 43/4, 43/5, 43/6, 43/7, 43/9, 43/10, 43/14, 45, 46, 46/1, 46/2, 46/2а, 46/3, 46/4, 46/6, 46/8, 46/10, 46/12, 47, 47а, 49, 50, 52, 53, 54, 55, 56, 56а, 57, 59, 61, 61а.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Ю. Гагарин көшесі, 68, Қостанай облысы әкімдігінің білім басқармасының "Қостанай қызмет көрсету саласының колледжі" Мемлекеттік коммуналдық қазыналық кәсіпорынының ғимараты. </w:t>
      </w:r>
    </w:p>
    <w:p>
      <w:pPr>
        <w:spacing w:after="0"/>
        <w:ind w:left="0"/>
        <w:jc w:val="left"/>
      </w:pPr>
      <w:r>
        <w:rPr>
          <w:rFonts w:ascii="Times New Roman"/>
          <w:b/>
          <w:i w:val="false"/>
          <w:color w:val="000000"/>
        </w:rPr>
        <w:t xml:space="preserve"> № 8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1 Май көшесі, 151, "Қостанай облысы әкімдігінің денсаулық сақтау басқармасының "Қостанай облыстық аурухана" Мемлекеттік коммуналдық кәсіпорынының ғимараты.</w:t>
      </w:r>
    </w:p>
    <w:p>
      <w:pPr>
        <w:spacing w:after="0"/>
        <w:ind w:left="0"/>
        <w:jc w:val="left"/>
      </w:pPr>
      <w:r>
        <w:rPr>
          <w:rFonts w:ascii="Times New Roman"/>
          <w:b/>
          <w:i w:val="false"/>
          <w:color w:val="000000"/>
        </w:rPr>
        <w:t xml:space="preserve"> № 9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Дзержинский көшесі, 9, "Қостанай облысы әкімдігінің денсаулық сақтау басқармасының "Қостанай қалалық аурухана" Мемлекеттік коммуналдық кәсіпорынының ғимараты.</w:t>
      </w:r>
    </w:p>
    <w:p>
      <w:pPr>
        <w:spacing w:after="0"/>
        <w:ind w:left="0"/>
        <w:jc w:val="left"/>
      </w:pPr>
      <w:r>
        <w:rPr>
          <w:rFonts w:ascii="Times New Roman"/>
          <w:b/>
          <w:i w:val="false"/>
          <w:color w:val="000000"/>
        </w:rPr>
        <w:t xml:space="preserve"> № 10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темір жол желісінен Рабочая көшесі бойынша (тақ жағы) А. Бородин көшесіне дейін, А. Бородин көшесі бойынша (тақ жағы 213а) Ю.Гагарин көшесіне дейін, Ю. Гагарин көшесі бойынша (тақ жағы №139) Шайсұлтан Шаяхметов көшесіне дейін, Шайсұлтан Шаяхметов көшесі бойынша (тақ жағы №149) Победа көшесіне дейін, Победа көшесі бойынша (жұп жағы №72-ден №106-ға дейін) темір жол желісіне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i w:val="false"/>
          <w:color w:val="000000"/>
          <w:sz w:val="28"/>
        </w:rPr>
        <w:t xml:space="preserve"> А.</w:t>
      </w:r>
      <w:r>
        <w:rPr>
          <w:rFonts w:ascii="Times New Roman"/>
          <w:b/>
          <w:i w:val="false"/>
          <w:color w:val="000000"/>
          <w:sz w:val="28"/>
        </w:rPr>
        <w:t>Бородин</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142, 144, 151, 153, 155, 157, 159, 161, 165, 167, 169, 171, 173, 175, 177, 179, 181, 183, 185, 187, 189, 191, 193, 197, 197а, 199, 199а, 201, 203, 205, 207, 209, 211, 213а; </w:t>
      </w:r>
      <w:r>
        <w:rPr>
          <w:rFonts w:ascii="Times New Roman"/>
          <w:b/>
          <w:i w:val="false"/>
          <w:color w:val="000000"/>
          <w:sz w:val="28"/>
        </w:rPr>
        <w:t xml:space="preserve">Ю. </w:t>
      </w:r>
      <w:r>
        <w:rPr>
          <w:rFonts w:ascii="Times New Roman"/>
          <w:b/>
          <w:i w:val="false"/>
          <w:color w:val="000000"/>
          <w:sz w:val="28"/>
        </w:rPr>
        <w:t>Гагарин</w:t>
      </w:r>
      <w:r>
        <w:rPr>
          <w:rFonts w:ascii="Times New Roman"/>
          <w:b/>
          <w:i w:val="false"/>
          <w:color w:val="000000"/>
          <w:sz w:val="28"/>
        </w:rPr>
        <w:t xml:space="preserve"> көшесі бойынша</w:t>
      </w:r>
      <w:r>
        <w:rPr>
          <w:rFonts w:ascii="Times New Roman"/>
          <w:b w:val="false"/>
          <w:i w:val="false"/>
          <w:color w:val="000000"/>
          <w:sz w:val="28"/>
        </w:rPr>
        <w:t xml:space="preserve"> №139, 149, 151, 151а, 153, 155, 157, 161, 163, 165, 167, 168, 168/3, 169, 171, 177, 180, 181, 183, 185, 209; </w:t>
      </w:r>
      <w:r>
        <w:rPr>
          <w:rFonts w:ascii="Times New Roman"/>
          <w:b/>
          <w:i w:val="false"/>
          <w:color w:val="000000"/>
          <w:sz w:val="28"/>
        </w:rPr>
        <w:t>Дзержинский</w:t>
      </w:r>
      <w:r>
        <w:rPr>
          <w:rFonts w:ascii="Times New Roman"/>
          <w:b/>
          <w:i w:val="false"/>
          <w:color w:val="000000"/>
          <w:sz w:val="28"/>
        </w:rPr>
        <w:t xml:space="preserve"> көшесі бойынша</w:t>
      </w:r>
      <w:r>
        <w:rPr>
          <w:rFonts w:ascii="Times New Roman"/>
          <w:b w:val="false"/>
          <w:i w:val="false"/>
          <w:color w:val="000000"/>
          <w:sz w:val="28"/>
        </w:rPr>
        <w:t xml:space="preserve"> № 59а, 61, 61/1, 61б, 92; </w:t>
      </w:r>
      <w:r>
        <w:rPr>
          <w:rFonts w:ascii="Times New Roman"/>
          <w:b/>
          <w:i w:val="false"/>
          <w:color w:val="000000"/>
          <w:sz w:val="28"/>
        </w:rPr>
        <w:t>Железнодорожная</w:t>
      </w:r>
      <w:r>
        <w:rPr>
          <w:rFonts w:ascii="Times New Roman"/>
          <w:b/>
          <w:i w:val="false"/>
          <w:color w:val="000000"/>
          <w:sz w:val="28"/>
        </w:rPr>
        <w:t xml:space="preserve"> көшесі бойынша</w:t>
      </w:r>
      <w:r>
        <w:rPr>
          <w:rFonts w:ascii="Times New Roman"/>
          <w:b w:val="false"/>
          <w:i w:val="false"/>
          <w:color w:val="000000"/>
          <w:sz w:val="28"/>
        </w:rPr>
        <w:t xml:space="preserve"> №81, 83, 85, 87, 89, 91, 91а, 93, 95, 97, 99, 101, 103, 105, 105/1, 105/3, 105/5, 105/5а, 105/7, 106, 107, 107/2, 107/4, 107/6, 107/8, 107/10, 107/12, 109, 109а, 111, 113, 115, 117, 119, 134, 138, 140, 143/4, 144, 146, 148, 150, 152, 156, 158, 160, 162, 164, 166, 168, 170, 172, 174, 176; </w:t>
      </w:r>
      <w:r>
        <w:rPr>
          <w:rFonts w:ascii="Times New Roman"/>
          <w:b/>
          <w:i w:val="false"/>
          <w:color w:val="000000"/>
          <w:sz w:val="28"/>
        </w:rPr>
        <w:t>Б.</w:t>
      </w:r>
      <w:r>
        <w:rPr>
          <w:rFonts w:ascii="Times New Roman"/>
          <w:b/>
          <w:i w:val="false"/>
          <w:color w:val="000000"/>
          <w:sz w:val="28"/>
        </w:rPr>
        <w:t xml:space="preserve"> Майлин</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№56, 58, 60, 62, 64, 66, 68, 72, 74, 76, 79, 83, 85; </w:t>
      </w:r>
      <w:r>
        <w:rPr>
          <w:rFonts w:ascii="Times New Roman"/>
          <w:b/>
          <w:i w:val="false"/>
          <w:color w:val="000000"/>
          <w:sz w:val="28"/>
        </w:rPr>
        <w:t>Шайсұлтан Шаяхметов көшесі бойынша</w:t>
      </w:r>
      <w:r>
        <w:rPr>
          <w:rFonts w:ascii="Times New Roman"/>
          <w:b w:val="false"/>
          <w:i w:val="false"/>
          <w:color w:val="000000"/>
          <w:sz w:val="28"/>
        </w:rPr>
        <w:t xml:space="preserve"> №149; </w:t>
      </w:r>
      <w:r>
        <w:rPr>
          <w:rFonts w:ascii="Times New Roman"/>
          <w:b/>
          <w:i w:val="false"/>
          <w:color w:val="000000"/>
          <w:sz w:val="28"/>
        </w:rPr>
        <w:t xml:space="preserve">Победа </w:t>
      </w:r>
      <w:r>
        <w:rPr>
          <w:rFonts w:ascii="Times New Roman"/>
          <w:b/>
          <w:i w:val="false"/>
          <w:color w:val="000000"/>
          <w:sz w:val="28"/>
        </w:rPr>
        <w:t>көшесі бойынша</w:t>
      </w:r>
      <w:r>
        <w:rPr>
          <w:rFonts w:ascii="Times New Roman"/>
          <w:b w:val="false"/>
          <w:i w:val="false"/>
          <w:color w:val="000000"/>
          <w:sz w:val="28"/>
        </w:rPr>
        <w:t xml:space="preserve"> № 74, 76, 78, 78/2, 78/4, 78/6, 78/8, 78/10, 78/12, 80/3, 80/5, 80/7, 80/9, 80/11, 80/13, 82, 82а, 84, 84а, 86, 92, 96, 98, 100, 104, 106; </w:t>
      </w:r>
      <w:r>
        <w:rPr>
          <w:rFonts w:ascii="Times New Roman"/>
          <w:b/>
          <w:i w:val="false"/>
          <w:color w:val="000000"/>
          <w:sz w:val="28"/>
        </w:rPr>
        <w:t xml:space="preserve">Рабочая </w:t>
      </w:r>
      <w:r>
        <w:rPr>
          <w:rFonts w:ascii="Times New Roman"/>
          <w:b/>
          <w:i w:val="false"/>
          <w:color w:val="000000"/>
          <w:sz w:val="28"/>
        </w:rPr>
        <w:t>көшесі бойынша</w:t>
      </w:r>
      <w:r>
        <w:rPr>
          <w:rFonts w:ascii="Times New Roman"/>
          <w:b w:val="false"/>
          <w:i w:val="false"/>
          <w:color w:val="000000"/>
          <w:sz w:val="28"/>
        </w:rPr>
        <w:t xml:space="preserve"> №159; </w:t>
      </w:r>
      <w:r>
        <w:rPr>
          <w:rFonts w:ascii="Times New Roman"/>
          <w:b/>
          <w:i w:val="false"/>
          <w:color w:val="000000"/>
          <w:sz w:val="28"/>
        </w:rPr>
        <w:t xml:space="preserve">Урицкий </w:t>
      </w:r>
      <w:r>
        <w:rPr>
          <w:rFonts w:ascii="Times New Roman"/>
          <w:b/>
          <w:i w:val="false"/>
          <w:color w:val="000000"/>
          <w:sz w:val="28"/>
        </w:rPr>
        <w:t>көшесі бойынша</w:t>
      </w:r>
      <w:r>
        <w:rPr>
          <w:rFonts w:ascii="Times New Roman"/>
          <w:b w:val="false"/>
          <w:i w:val="false"/>
          <w:color w:val="000000"/>
          <w:sz w:val="28"/>
        </w:rPr>
        <w:t xml:space="preserve"> №21, 23, 55, 57, 59, 61, 61а, 63, 63/1, 63/3, 63/5, 63/7, 63/9, 63/11, 65, 65/2, 65/4, 65/6, 65/8, 67, 70, 71, 72, 73, 74, 76, 78, 80, 80/1, 80/1а, 80/2, 80/4, 80/6, 80/7, 80/8, 80/9, 80/10, 80/12, 82, 86, 88, 90, 92, 94, 96, 98, 100, 102, 104, 106,108; </w:t>
      </w:r>
      <w:r>
        <w:rPr>
          <w:rFonts w:ascii="Times New Roman"/>
          <w:b/>
          <w:i w:val="false"/>
          <w:color w:val="000000"/>
          <w:sz w:val="28"/>
        </w:rPr>
        <w:t>Шевченко көшесі бойынша</w:t>
      </w:r>
      <w:r>
        <w:rPr>
          <w:rFonts w:ascii="Times New Roman"/>
          <w:b w:val="false"/>
          <w:i w:val="false"/>
          <w:color w:val="000000"/>
          <w:sz w:val="28"/>
        </w:rPr>
        <w:t xml:space="preserve"> № 67, 69, 71, 73, 75, 75а, 77, 83, 85, 87, 89, 91, 93, 107, 109, 111, 113, 127, 130, 136, 138, 140, 142, 144, 144/1, 146, 148, 150, 154, 156, 158а, 162, 166, 168, 170, 172, 176, 178.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А. Бородин көшесі, 138/1, Қостанай облысы әкімдігінің білім басқармасының "Қостанай кәсіптік-техникалық колледжі" Коммуналдық мемлекеттік қазыналық кәсіпорынының ғимараты.</w:t>
      </w:r>
    </w:p>
    <w:p>
      <w:pPr>
        <w:spacing w:after="0"/>
        <w:ind w:left="0"/>
        <w:jc w:val="left"/>
      </w:pPr>
      <w:r>
        <w:rPr>
          <w:rFonts w:ascii="Times New Roman"/>
          <w:b/>
          <w:i w:val="false"/>
          <w:color w:val="000000"/>
        </w:rPr>
        <w:t xml:space="preserve"> № 11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Ы.Алтынсарин көшесінен Шевченко көшесі бойынша (жұп жағы №76-дан № 126-ға дейін) О. Қозыбаев көшесіне дейін, О. Қозыбаев көшесі бойынша (жұп жағы № 170-тен № 326а-ға дейін) Әбіл- сай сайға дейін, Әбіл-сай сай бойы Ы. Алтынсарин көшесіне дейін, Ы. Алтынсарин көшесі бойынша (тақ жағы № 135-тен №229-ға дейін) Шевченко көшесіне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i w:val="false"/>
          <w:color w:val="000000"/>
          <w:sz w:val="28"/>
        </w:rPr>
        <w:t xml:space="preserve">: </w:t>
      </w:r>
      <w:r>
        <w:rPr>
          <w:rFonts w:ascii="Times New Roman"/>
          <w:b/>
          <w:i w:val="false"/>
          <w:color w:val="000000"/>
          <w:sz w:val="28"/>
        </w:rPr>
        <w:t>Ы.</w:t>
      </w:r>
      <w:r>
        <w:rPr>
          <w:rFonts w:ascii="Times New Roman"/>
          <w:b w:val="false"/>
          <w:i w:val="false"/>
          <w:color w:val="000000"/>
          <w:sz w:val="28"/>
        </w:rPr>
        <w:t xml:space="preserve"> </w:t>
      </w:r>
      <w:r>
        <w:rPr>
          <w:rFonts w:ascii="Times New Roman"/>
          <w:b/>
          <w:i w:val="false"/>
          <w:color w:val="000000"/>
          <w:sz w:val="28"/>
        </w:rPr>
        <w:t>Алтынсарин көшесі бойынша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135, 137, 141, 141а, 143, 145, 145а, 147, 147а, 155а, 157, 159, 161, 163, 165, 167, 169, 171, 173, 175, 177, 179, 181, 183, 185, 187, 189, 191, 193, 197, 199, 201, 203, 207, 207а, 211, 213, 215, 217, 219, 221, 223, 225, 227, 229; </w:t>
      </w:r>
      <w:r>
        <w:rPr>
          <w:rFonts w:ascii="Times New Roman"/>
          <w:b/>
          <w:i w:val="false"/>
          <w:color w:val="000000"/>
          <w:sz w:val="28"/>
        </w:rPr>
        <w:t>С. Баймағамбетов көшесі бойынша</w:t>
      </w:r>
      <w:r>
        <w:rPr>
          <w:rFonts w:ascii="Times New Roman"/>
          <w:b w:val="false"/>
          <w:i w:val="false"/>
          <w:color w:val="000000"/>
          <w:sz w:val="28"/>
        </w:rPr>
        <w:t xml:space="preserve"> № 176/8, 180, 184, 184/1, 184/2, 184,3, 184/4, 184/5, 184/6, 184/7, 184/8, 184/9, 184/10, 184/11, 184/12, 184/14, 186, 188, 190, 192, 198, 200, 200б, 202, 204, 206, 208, 210, 212, 214, 216, 218, 220, 224, 226, 226а, 228, 230, 232, 234, 235, 236, 237, 238, 239, 241, 242, 242/1, 242/3, 242/4, 242/5, 242/6, 242/8, 242/8а, 242/9, 242/10, 242/11, 242/12, 242/14, 243, 244, 245, 246, 247, 248, 249, 250, 251, 252, 253, 254, 255, 256, 257, 258, 259, 260, 261, 262, 263, 265, 266, 267, 267а, 269, 270, 271, 272, 273, 273/1, 273/2, 274, 275, 276, 277, 277а, 278, 279, 280, 281, 282, 283, 284, 285, 287, 287а, 288, 289, 289а, 290,290/2, 290/3, 290/4, 290/6, 290/8, 291, 291а, 292, 292/1, 292/3, 292/5, 292/7, 292/9, 292/11, 293, 294, 295, 296, 297, 298, 299, 300, 301, 302, 303, 304, 305, 306, 308, 309, 310, 311, 312, 313, 314, 315, 316, 317, 318, 319, 320, 321, 323, 327, 329, 331, 333, 335, 337, 339, 341, 343, 345, 349, 353, 355, 357, 359, 361, 363, 365, 369, 371, 373, 375, 375/1, 375/3, 375/5, 375/7, 375/9, 377, 377/2, 377/4, 377/5, 377/6, 377/7, 377/8, 377/10, 379, 381, 383, 385, 387, 389, 391, 393, 395, 397, 399; </w:t>
      </w:r>
      <w:r>
        <w:rPr>
          <w:rFonts w:ascii="Times New Roman"/>
          <w:b/>
          <w:i w:val="false"/>
          <w:color w:val="000000"/>
          <w:sz w:val="28"/>
        </w:rPr>
        <w:t>А. Байтұрсынов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№119, 120, 121, 121а, 122, 123, 124, 124а, 125, 126, 126а, 127, 128, 128/1, 128/2, 129, 130, 131, 132, 132а, 133, 134, 134а, 135, 136, 137, 138, 139, 140, 141, 143, 144, 145, 147, 148, 148а, 148б, 149, 149/1, 149/2, 149/3, 149/5, 149/6, 149/7, 149/8, 149/9, 149/10, 149/11, 149/12, 149/13, 149/19, 151, 152, 153, 154, 155а, 156, 157, 158, 158а, 159, 160, 161, 162, 163, 164, 165, 165а, 167, 167а, 168, 169, 170, 170а, 173, 174, 175, 176, 177, 178, 179, 180, 180а, 181, 182, 183, 185, 186, 187, 188, 189, 190, 191, 192, 193, 194, 195, 196, 197, 198, 199, 200, 201, 202, 202а, 204, 205, 206, 207, 209, 211, 212, 213, 214, 215, 216, 217, 218, 219, 220, 221, 221/1, 221/2, 221/2а, 221/3, 211/4, 221/5, 221/6, 221/7, 221/8, 221/9, 221/10, 221/11, 221/14, 221а, 222, 223, 224, 225, 226, 228, 229, 230, 230а, 231, 232, 234, 235, 236, 237, 238, 239, 240, 241, 242, 243, 244, 245, 245/4, 245/6, 245/7, 245/8, 245/9, 245/10, 245/10а, 245/11, 245/12, 245/13, 245/14, 245/15, 245/16, 245/18, 245/19, 245/20, 245/22, 246, 247, 248, 249, 250, 251, 252, 253, 254, 255, 256, 257, 258, 259, 260; </w:t>
      </w:r>
      <w:r>
        <w:rPr>
          <w:rFonts w:ascii="Times New Roman"/>
          <w:b/>
          <w:i w:val="false"/>
          <w:color w:val="000000"/>
          <w:sz w:val="28"/>
        </w:rPr>
        <w:t>Ш.Уалиханов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№2, 4, 5, 6, 8, 9, 11, 12, 13, 13а, 14, 16, 17, 18, 19, 21, 21/1, 21/2, 21/3, 21/4, 21/5, 21/6, 21а, 22, 23, 24, 25, 26, 28, 30, 30а, 31, 32, 33, 34, 36, 37, 38, 39, 41, 42, 44, 46, 47, 51, 53; </w:t>
      </w:r>
      <w:r>
        <w:rPr>
          <w:rFonts w:ascii="Times New Roman"/>
          <w:b/>
          <w:i w:val="false"/>
          <w:color w:val="000000"/>
          <w:sz w:val="28"/>
        </w:rPr>
        <w:t xml:space="preserve">Ю. </w:t>
      </w:r>
      <w:r>
        <w:rPr>
          <w:rFonts w:ascii="Times New Roman"/>
          <w:b/>
          <w:i w:val="false"/>
          <w:color w:val="000000"/>
          <w:sz w:val="28"/>
        </w:rPr>
        <w:t>Гагарин көшесі бойынша</w:t>
      </w:r>
      <w:r>
        <w:rPr>
          <w:rFonts w:ascii="Times New Roman"/>
          <w:b w:val="false"/>
          <w:i w:val="false"/>
          <w:color w:val="000000"/>
          <w:sz w:val="28"/>
        </w:rPr>
        <w:t xml:space="preserve"> № 74, 76, 77, 81, 82, 83, 83а, 83б, 84, 85, 86, 89, 90, 91, 92, 93, 94, 95, 95а, 96, 97, 98, 100, 102, 105, 106, 106а, 107, 108, 109, 110, 112, 114, 115, 116, 117, 119, 120, 121, 122, 123, 124, 128, 130; </w:t>
      </w:r>
      <w:r>
        <w:rPr>
          <w:rFonts w:ascii="Times New Roman"/>
          <w:b/>
          <w:i w:val="false"/>
          <w:color w:val="000000"/>
          <w:sz w:val="28"/>
        </w:rPr>
        <w:t>М.Дулатов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№108, 110, 112, 114, 116, 116а, 118, 118а, 120, 124, 125, 126, 127, 129, 130, 131, 132, 134, 134а, 135, 135а, 136,136а, 137, 137а, 138, 138а, 139, 140, 141, 142, 142а, 143, 144, 145, 146, 147, 147а, 151, 153, 153б, 155, 157, 159, 161, 161а, 162, 163, 163а, 164, 165, 166, 167, 168, 168а, 169, 170, 171, 172, 173, 173а, 174, 175, 176, 176а, 177, 178, 179, 179а, 180, 181, 181а, 182, 183, 184, 184/2, 185, 186, 186/1, 186/3, 186/5, 186/6, 186/7, 186/8, 186/9, 186/10, 186/11, 186/12, 186/13, 186/14, 187, 188, 190, 191, 192, 193, 194, 195, 196, 197, 198, 199, 199/1, 199/2, 199/3, 199/4, 199/5, 199/6, 199/7, 199/9, 199/10, 200, 202, 202а, 203, 205, 206, 207, 208, 208а, 209, 210, 211, 212, 212а, 213, 214, 216, 220, 220а, 221, 221а, 223, 224, 225, 227, 228, 229, 231, 235, 239, 241, 241/1, 241/2, 241/3, 241/4, 241/5, 241/6, 241/7, 241/8, 241/9, 241/10, 241/11, 241/12, 241/13, 241/14, 241/15, 241/16, 241/17, 241/19, 241/21, 241/23, 241/25, 241/27, 243, 245, 247, 249, 251, 253, 255, 257, 259, 261; </w:t>
      </w:r>
      <w:r>
        <w:rPr>
          <w:rFonts w:ascii="Times New Roman"/>
          <w:b/>
          <w:i w:val="false"/>
          <w:color w:val="000000"/>
          <w:sz w:val="28"/>
        </w:rPr>
        <w:t>О. Қозыбаев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172, 174, 176, 180, 182, 184, 186, 188, 190, 194, 196, 198, 200, 202, 204, 206, 206а, 208, 210, 216, 218, 218/1, 218/1а, 218/2, 218/2а, 218/2б, 218/3, 218/4, 218/4а, 218/5, 218/6, 218/7, 218/8, 218/9, 218/10, 220, 222, 224, 226, 230, 232, 234, 236, 240/1, 240/2, 240/3, 240/5, 240/6, 240/7, 240/8, 240/9, 240/10, 240/12, 242, 244, 246, 248, 250, 258, 260, 264, 266, 268, 270, 272, 274, 276, 278, 280, 282, 288, 290, 292, 294, 296, 298, 300, 302, 304, 306, 306а, 308, 310, 312, 314, 314а, ,314/1, 314/2, 314/2а, 314/3, 314/5, 314/6, 314/7, 314/8, 314/9, 314/10, 314/12, 316, 318, 320, 322, 324, 326, 326а; </w:t>
      </w:r>
      <w:r>
        <w:rPr>
          <w:rFonts w:ascii="Times New Roman"/>
          <w:b/>
          <w:i w:val="false"/>
          <w:color w:val="000000"/>
          <w:sz w:val="28"/>
        </w:rPr>
        <w:t>Пролетарская көшесі бойынша</w:t>
      </w:r>
      <w:r>
        <w:rPr>
          <w:rFonts w:ascii="Times New Roman"/>
          <w:b w:val="false"/>
          <w:i w:val="false"/>
          <w:color w:val="000000"/>
          <w:sz w:val="28"/>
        </w:rPr>
        <w:t xml:space="preserve"> №75, 77, 81, 83, 84, 88, 89, 90, 91, 91а, 93а, 94, 95, 96, 99, 100, 102, 102а, 104, 105, 106, 107, 108, 109, 110, 111, 112, 113, 114, 116, 116а, 117, 118, 119, 120, 121, 122, 123, 124, 128, 128а, 129, 130, 132, 134, 136; </w:t>
      </w:r>
      <w:r>
        <w:rPr>
          <w:rFonts w:ascii="Times New Roman"/>
          <w:b/>
          <w:i w:val="false"/>
          <w:color w:val="000000"/>
          <w:sz w:val="28"/>
        </w:rPr>
        <w:t xml:space="preserve">Рабочая </w:t>
      </w:r>
      <w:r>
        <w:rPr>
          <w:rFonts w:ascii="Times New Roman"/>
          <w:b/>
          <w:i w:val="false"/>
          <w:color w:val="000000"/>
          <w:sz w:val="28"/>
        </w:rPr>
        <w:t>көшесі бойынша</w:t>
      </w:r>
      <w:r>
        <w:rPr>
          <w:rFonts w:ascii="Times New Roman"/>
          <w:b w:val="false"/>
          <w:i w:val="false"/>
          <w:color w:val="000000"/>
          <w:sz w:val="28"/>
        </w:rPr>
        <w:t xml:space="preserve"> № 69, 71, 73, 78, 79, 80, 82, 83, 84, 84/2, 84/3, 86, 88, 89, 90, 91, 92, 93, 94, 94а, 96, 97, 98, 99, 102, 104, 105, 106, 107, 108, 109, 110, 111, 112, 114, 116, 118, 122, 126, 128; </w:t>
      </w:r>
      <w:r>
        <w:rPr>
          <w:rFonts w:ascii="Times New Roman"/>
          <w:b/>
          <w:i w:val="false"/>
          <w:color w:val="000000"/>
          <w:sz w:val="28"/>
        </w:rPr>
        <w:t xml:space="preserve">Шевченко </w:t>
      </w:r>
      <w:r>
        <w:rPr>
          <w:rFonts w:ascii="Times New Roman"/>
          <w:b/>
          <w:i w:val="false"/>
          <w:color w:val="000000"/>
          <w:sz w:val="28"/>
        </w:rPr>
        <w:t>көшесі бойынша</w:t>
      </w:r>
      <w:r>
        <w:rPr>
          <w:rFonts w:ascii="Times New Roman"/>
          <w:b w:val="false"/>
          <w:i w:val="false"/>
          <w:color w:val="000000"/>
          <w:sz w:val="28"/>
        </w:rPr>
        <w:t xml:space="preserve"> № 78, 80, 82, 84, 86, 86а, 92, 94, 96а, 98а, 100, 104, 108, 112, 116, 118, 120, 122, 122/1, 122/2, 122/3, 122/4, 22/5, 122/6, 122/7, 122/8, 122/9, 122/10, 122/11, 122/12, 122/13, 122/16, 124а, 126; </w:t>
      </w:r>
      <w:r>
        <w:rPr>
          <w:rFonts w:ascii="Times New Roman"/>
          <w:b/>
          <w:i w:val="false"/>
          <w:color w:val="000000"/>
          <w:sz w:val="28"/>
        </w:rPr>
        <w:t>О. Шипин көшесі бойынша</w:t>
      </w:r>
      <w:r>
        <w:rPr>
          <w:rFonts w:ascii="Times New Roman"/>
          <w:b w:val="false"/>
          <w:i w:val="false"/>
          <w:color w:val="000000"/>
          <w:sz w:val="28"/>
        </w:rPr>
        <w:t xml:space="preserve"> 58, 60, 62, 64, 65, 66, 67, 67/1, 67а, 68, 69, 69/1, 69/2, 69/3, 69/4, 69/5, 69/7, 69/8, 70, 71, 72, 73, 74, 76, 76а, 78, 80, 81, 82, 83, 84, 88, 90, 90а, 92, 93, 94, 94а, 95, 96, 97, 97а, 98, 99, 100, 102, 104, 105, 107, 108, 110, 110/1, 110/2, 110/3, 110/4, 110/5, 110/6, 110/7, 110/8, 110/10, 110/11, 110/14, 111, 112, 112а, 113, 114.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Пролетарская көшесі, 82, Қостанай облысының педагогикалық қызметкерлердің біліктіліктерін арттыру институтының "Өрлеу" біліктіліктерді арттыру ұлттық орталығы" Акционерлік қоғамы филиалының ғимараты.</w:t>
      </w:r>
    </w:p>
    <w:p>
      <w:pPr>
        <w:spacing w:after="0"/>
        <w:ind w:left="0"/>
        <w:jc w:val="left"/>
      </w:pPr>
      <w:r>
        <w:rPr>
          <w:rFonts w:ascii="Times New Roman"/>
          <w:b/>
          <w:i w:val="false"/>
          <w:color w:val="000000"/>
        </w:rPr>
        <w:t xml:space="preserve"> № 12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Ю. Гагарин көшесінен А. Бородин көшесі бойынша (жұп жағы № 154) Рабочая көшесіне дейін, Рабочая көшесі бойынша (тақ жағы №147) Летунов көшесіне дейін, Летунов көшесі бойынша (жұп жағы) Ш. Уәлиханов көшесіне дейін, Ш. Уәлиханов көшесі бойынша (тақ жағы № 59-дан № 81-ге дейін) О. Қозыбаев көшесіне дейін, О. Қозыбаев көшесі бойынша (тақ жағы № 155-тен №241-ге дейін) Победа көшесіне дейін, Победа көшесі бойынша (жұп жағы) Шайсұлтан Шаяхметов көшесіне дейін, Шайсұлтан Шаяхметов көшесі бойынша (жұп жағы) Ю.Гагарин көшесіне дейін, Ю.Гагарин көшесі бойынша (жұп жағы № 164, 166) А.Бородин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i w:val="false"/>
          <w:color w:val="000000"/>
          <w:sz w:val="28"/>
        </w:rPr>
        <w:t xml:space="preserve">: </w:t>
      </w:r>
      <w:r>
        <w:rPr>
          <w:rFonts w:ascii="Times New Roman"/>
          <w:b/>
          <w:i w:val="false"/>
          <w:color w:val="000000"/>
          <w:sz w:val="28"/>
        </w:rPr>
        <w:t>1 май көшесі бойынша</w:t>
      </w:r>
      <w:r>
        <w:rPr>
          <w:rFonts w:ascii="Times New Roman"/>
          <w:b w:val="false"/>
          <w:i w:val="false"/>
          <w:color w:val="000000"/>
          <w:sz w:val="28"/>
        </w:rPr>
        <w:t xml:space="preserve"> №157, 159, 161, 161/1, 161/2, 161/3, 161/5, 161/6, 161/7, 161/8, 161/9, 161/10, 161/11, 161/12, 163, 165, 167, 169, 171, 173, 175, 177, 179, 182а, 183, 184, 184а, 184/2, 184/3, 184/4, 184/6, 185, 186, 187, 188, 189, 190, 190а, 191, 193, 194, 194а, 195, 196, 197, 199, 200/1, 200/1а, 200/2, 200/3, 200/4, 200/5, 200/6, 200/7, 200/8, 200/10, 200/11, 200/12, 200/14, 202, 203, 204, 205, 206, 207, 208, 209, 210, 211, 212, 213, 215, 216, 217, 218, 220, 226, 228, 230, 232, 234, 236, 238, 242, 244, 246, 248, 250, 252, 254, 254а, 256, 256а; </w:t>
      </w:r>
      <w:r>
        <w:rPr>
          <w:rFonts w:ascii="Times New Roman"/>
          <w:b/>
          <w:i w:val="false"/>
          <w:color w:val="000000"/>
          <w:sz w:val="28"/>
        </w:rPr>
        <w:t>А.Бородин</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№154; </w:t>
      </w:r>
      <w:r>
        <w:rPr>
          <w:rFonts w:ascii="Times New Roman"/>
          <w:b/>
          <w:i w:val="false"/>
          <w:color w:val="000000"/>
          <w:sz w:val="28"/>
        </w:rPr>
        <w:t>Ш.Уәлиханов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№59, 61, 63, 63а, 65, 69, 71, 73, 73/1, 73/3, 73/5, 73/7, 73/9, 73/11, 75, 75/2, 75/4, 75/6, 75/8,75/10, 75/12, 75/14, 75/16, 77, 79, 81; </w:t>
      </w:r>
      <w:r>
        <w:rPr>
          <w:rFonts w:ascii="Times New Roman"/>
          <w:b/>
          <w:i w:val="false"/>
          <w:color w:val="000000"/>
          <w:sz w:val="28"/>
        </w:rPr>
        <w:t xml:space="preserve">Ю. </w:t>
      </w:r>
      <w:r>
        <w:rPr>
          <w:rFonts w:ascii="Times New Roman"/>
          <w:b/>
          <w:i w:val="false"/>
          <w:color w:val="000000"/>
          <w:sz w:val="28"/>
        </w:rPr>
        <w:t>Гагарин көшесі бойынша</w:t>
      </w:r>
      <w:r>
        <w:rPr>
          <w:rFonts w:ascii="Times New Roman"/>
          <w:b w:val="false"/>
          <w:i w:val="false"/>
          <w:color w:val="000000"/>
          <w:sz w:val="28"/>
        </w:rPr>
        <w:t xml:space="preserve"> № 127, 129, 131, 133, 134, 137, 137/1, 138, 140, 142, 144, 146, 148, 150, 152, 152а, 154, 160, 162, 164, 166; </w:t>
      </w:r>
      <w:r>
        <w:rPr>
          <w:rFonts w:ascii="Times New Roman"/>
          <w:b/>
          <w:i w:val="false"/>
          <w:color w:val="000000"/>
          <w:sz w:val="28"/>
        </w:rPr>
        <w:t>О. Қозыбаев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№155, 157, 159, 161, 163, 165, 167, 169, 171, 173, 175, 177, 179, 181, 183, 185, 187, 189, 193, 195, 195а, 197, 197а, 199, 201, 203, 205, 207, 209, 211, 213, 215, 217, 219, 221, 223, 225, 225а, 225/1, 225/2, 225/3, 225/4, 225/7, 225/9, 225/10, 225/11, 225/12, 225/13, 227, 229, 231, 233, 235, 237, 239, 241, 241а</w:t>
      </w:r>
      <w:r>
        <w:rPr>
          <w:rFonts w:ascii="Times New Roman"/>
          <w:b/>
          <w:i w:val="false"/>
          <w:color w:val="000000"/>
          <w:sz w:val="28"/>
        </w:rPr>
        <w:t xml:space="preserve"> Шайсұлтан Шаяхметов</w:t>
      </w:r>
      <w:r>
        <w:rPr>
          <w:rFonts w:ascii="Times New Roman"/>
          <w:b/>
          <w:i w:val="false"/>
          <w:color w:val="000000"/>
          <w:sz w:val="28"/>
        </w:rPr>
        <w:t xml:space="preserve"> көшесі бойынша</w:t>
      </w:r>
      <w:r>
        <w:rPr>
          <w:rFonts w:ascii="Times New Roman"/>
          <w:b w:val="false"/>
          <w:i w:val="false"/>
          <w:color w:val="000000"/>
          <w:sz w:val="28"/>
        </w:rPr>
        <w:t xml:space="preserve"> №120а; </w:t>
      </w:r>
      <w:r>
        <w:rPr>
          <w:rFonts w:ascii="Times New Roman"/>
          <w:b/>
          <w:i w:val="false"/>
          <w:color w:val="000000"/>
          <w:sz w:val="28"/>
        </w:rPr>
        <w:t>Пролетарская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№140, 142, 144, 144а, 146, 148, 168; </w:t>
      </w:r>
      <w:r>
        <w:rPr>
          <w:rFonts w:ascii="Times New Roman"/>
          <w:b/>
          <w:i w:val="false"/>
          <w:color w:val="000000"/>
          <w:sz w:val="28"/>
        </w:rPr>
        <w:t>Рабочая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№117, 119, 121, 123, 127, 129, 130, 131, 133, 134, 135, 136, 136/2, 136/4, 136/6, 136/8, 136/10, 136/12, 138/3, 138/5, 138/6, 138/7, 138/11, 138/11а, 138/13, 139, 139а, 139б, 140, 141, 142, 144, 145, 146, 147/3, 148, 150, 152, 154, 156, 158 </w:t>
      </w:r>
      <w:r>
        <w:rPr>
          <w:rFonts w:ascii="Times New Roman"/>
          <w:b/>
          <w:i w:val="false"/>
          <w:color w:val="000000"/>
          <w:sz w:val="28"/>
        </w:rPr>
        <w:t>А. П. Чехов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169, 171, 173, 174, 175, 176, 177/1, 177/3, 177/5, 177/7, 178, 180, 182, 184, 186, 188, 188/1, 188/2, 188/3, 188/4, 188/5, 188/7, 188/8, 188/9, 188/10, 188/11, 188/12, 190, 190а, 191, 192, 195, 196, 197, 198, 199, 200, 201, 202, 204, 205, 206, 208, 210, 212, 214; </w:t>
      </w:r>
      <w:r>
        <w:rPr>
          <w:rFonts w:ascii="Times New Roman"/>
          <w:b/>
          <w:i w:val="false"/>
          <w:color w:val="000000"/>
          <w:sz w:val="28"/>
        </w:rPr>
        <w:t>О. Шипин көшесі бойынша</w:t>
      </w:r>
      <w:r>
        <w:rPr>
          <w:rFonts w:ascii="Times New Roman"/>
          <w:b w:val="false"/>
          <w:i w:val="false"/>
          <w:color w:val="000000"/>
          <w:sz w:val="28"/>
        </w:rPr>
        <w:t xml:space="preserve"> №116, 117, 118, 119, 120, 121, 122, 123, 124, 125, 126, 126а, 127, 128, 129, 130, 133, 134, 135, 136, 137, 138, 139, 140, 141, 142, 143, 144, 146, 147, 148, 150, 152, 154, 154/1, 154/2, 154/3, 154/4, 154/5, 154/6.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Ю. Гагарин көшесі, 156, Қостанай облысы әкімдігінің білім басқармасының "Қостанай автожол көлігі колледжі" Коммуналдық мемлекеттік қазыналық кәсіпорынының ғимараты.</w:t>
      </w:r>
    </w:p>
    <w:p>
      <w:pPr>
        <w:spacing w:after="0"/>
        <w:ind w:left="0"/>
        <w:jc w:val="left"/>
      </w:pPr>
      <w:r>
        <w:rPr>
          <w:rFonts w:ascii="Times New Roman"/>
          <w:b/>
          <w:i w:val="false"/>
          <w:color w:val="000000"/>
        </w:rPr>
        <w:t xml:space="preserve"> № 13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Летунов көшесінен Рабочая көшесі бойынша (жұп жағы №162) А. Бородин көшесіне дейін, А. Бородин көшесі бойынша, бұл көшеде орналасқан №168, 168/1, 170, 172, 174, 176, 184, 184а, 186, 186а, 188, 188а, 190, 221а, 223, 225, 227, 227/1, үйлерді қоса алғанда, Лермонтов көшесіне дейін, Лермонтов көшесі бойынша (жұп жағы) О. Қозыбаев көшесіне дейін, О.Қозыбаев көшесі бойынша (тақ жағы № 243-тен № 281-ге дейін) Ш.Уәлиханов көшесіне дейін, Ш. Уәлиханов көшесі бойынша (жұп жағы </w:t>
      </w:r>
    </w:p>
    <w:p>
      <w:pPr>
        <w:spacing w:after="0"/>
        <w:ind w:left="0"/>
        <w:jc w:val="both"/>
      </w:pPr>
      <w:r>
        <w:rPr>
          <w:rFonts w:ascii="Times New Roman"/>
          <w:b w:val="false"/>
          <w:i w:val="false"/>
          <w:color w:val="000000"/>
          <w:sz w:val="28"/>
        </w:rPr>
        <w:t>
      № 48-ден №88-ге дейін) Летунов көшесіне дейін, Летунов көшесі бойынша (тақ жағы) Рабочая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 1 май көшесі бойынша</w:t>
      </w:r>
      <w:r>
        <w:rPr>
          <w:rFonts w:ascii="Times New Roman"/>
          <w:b w:val="false"/>
          <w:i w:val="false"/>
          <w:color w:val="000000"/>
          <w:sz w:val="28"/>
        </w:rPr>
        <w:t xml:space="preserve"> №221, 223, 225, 227, 229, 231, 233, 235, 237, 239, 241, 243, 245, 247, 249, 251, 253, 255, 257, 259, 260, 261, 262, 262/1, 262/2, 262/3, 262/4, 262/5, 262/6, 262/8, 264, 266, 268, 268а, 270, 270/2, 270/4, 270/5, 270/6, 272, 272/1, 272/3, 272/5, 272/5а, 272/7, 274, 276, 276/4, 277, 278, 280, 282, 284, 286, 288, 290, 292, 294; </w:t>
      </w:r>
      <w:r>
        <w:rPr>
          <w:rFonts w:ascii="Times New Roman"/>
          <w:b/>
          <w:i w:val="false"/>
          <w:color w:val="000000"/>
          <w:sz w:val="28"/>
        </w:rPr>
        <w:t>А. Бородин</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val="false"/>
          <w:i w:val="false"/>
          <w:color w:val="000000"/>
          <w:sz w:val="28"/>
        </w:rPr>
        <w:t xml:space="preserve">168, 170, 172, 174, 176, 184, 184а, 186, 186а, 188, 190, 196, 221а, 223, 225, 225/1, 227, 227/1; </w:t>
      </w:r>
      <w:r>
        <w:rPr>
          <w:rFonts w:ascii="Times New Roman"/>
          <w:b/>
          <w:i w:val="false"/>
          <w:color w:val="000000"/>
          <w:sz w:val="28"/>
        </w:rPr>
        <w:t xml:space="preserve">Ш. Уәлиханов </w:t>
      </w:r>
      <w:r>
        <w:rPr>
          <w:rFonts w:ascii="Times New Roman"/>
          <w:b/>
          <w:i w:val="false"/>
          <w:color w:val="000000"/>
          <w:sz w:val="28"/>
        </w:rPr>
        <w:t>көшесі бойынша</w:t>
      </w:r>
      <w:r>
        <w:rPr>
          <w:rFonts w:ascii="Times New Roman"/>
          <w:b w:val="false"/>
          <w:i w:val="false"/>
          <w:color w:val="000000"/>
          <w:sz w:val="28"/>
        </w:rPr>
        <w:t xml:space="preserve"> №52, 56, 58, 60, 62, 66, 68, 68а, 70, 70а, 70б, 70/6, 70/8, 70/10, 70/12, 70/14,70/16, 70/16а, 70/18, 70/20, 70/22, 70/24, 70/26, 70/28, 70/28а, 70/32, 70/34, 70/36, 70/38, 72, 72/1, 72/3, 72/5, 72/7, 72/9,72/11, 72/13, 72/15, 72/17, 72/17а, 72/19, 72/23, 72/25, 72/25а, 72/27, 72/29, 72/31, 72/33, 72/35, 72/37, 72/39, 74, 76, 78, 80, 80/4, 80/6, 80/8, 80/10, 80/12, 80/14, 80/16, 80/18, 80/20, 80/24, 80/26, 80/28, 80/30, 80/32, 80/34, 80/36, 80/38, 80/40, 82, 82/1, 82/3, 82/5, 82/7, 82/9, 82/11, 82/13, 82/14, 82/15, 82/16, 82/17, 82/19, 82/21, 82/25, 82/29, 82/31, 82/33, 82/35, 82/37, 82/39, 82/41, 82/43, 83, 84, 85, 86, 86а, 87, 88, 89, 90, 91, 92, 93, 96, 100, 102, 104; </w:t>
      </w:r>
      <w:r>
        <w:rPr>
          <w:rFonts w:ascii="Times New Roman"/>
          <w:b/>
          <w:i w:val="false"/>
          <w:color w:val="000000"/>
          <w:sz w:val="28"/>
        </w:rPr>
        <w:t>О. Қозыбаев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№243, 245, 247, 249, 251, 253, 255, 257, 259, 261, 263, 265, 267, 269, 271, 273, 275, 275/2, 275/2а, 275/4, 275/4а, 275/4б, 275/4в, 275/5, 275/6, 275/8, 275/10, 275/12, 275/14, 277, 277/1, 277/3, 277/5, 277/7, 277/9, 277/13, 277/15, 277/17, 279, 281, 281а; </w:t>
      </w:r>
      <w:r>
        <w:rPr>
          <w:rFonts w:ascii="Times New Roman"/>
          <w:b/>
          <w:i w:val="false"/>
          <w:color w:val="000000"/>
          <w:sz w:val="28"/>
        </w:rPr>
        <w:t>Летунов көшесі бойынша</w:t>
      </w:r>
      <w:r>
        <w:rPr>
          <w:rFonts w:ascii="Times New Roman"/>
          <w:b w:val="false"/>
          <w:i w:val="false"/>
          <w:color w:val="000000"/>
          <w:sz w:val="28"/>
        </w:rPr>
        <w:t xml:space="preserve"> №149, 151, 153, 155, 157, 159, 161, 163, 165, 167, 169, 171, 173, 175, 177, 178, 179, 180, 181, 181/1, 181/3, 181/4, 181/5, 181/6, 181/7, 181/8, 181/9, 181/10, 181/11, 181/12, 181/13, 181/14, 181/15, 181/16, 181/17, 181/18, 181/19, 181/20, 181/21, 181/22, 181/23, 181/24, 181/25, 181/26, 181/27, 181/28, 181/29, 181/30, 181/32, 182, 183, 183/2, 183/3, 183/4, 183/6, 183/8, 183/9, 183/10, 183/12, 184, 185, 186, 187, 188, 189, 190, 191, 192, 193, 194, 195, 196, 197, 198, 199, 200, 202, 204, 206, 206а, 208, 210, 212, 214, 216, 218, 220, 222, 224; </w:t>
      </w:r>
      <w:r>
        <w:rPr>
          <w:rFonts w:ascii="Times New Roman"/>
          <w:b/>
          <w:i w:val="false"/>
          <w:color w:val="000000"/>
          <w:sz w:val="28"/>
        </w:rPr>
        <w:t>Шайсұлтан Шаяхметов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148, 150, 152, 154, 156, 158, 160, 162, 164, 165, 166, 167, 169, 170, 170а, 171, 171а; </w:t>
      </w:r>
      <w:r>
        <w:rPr>
          <w:rFonts w:ascii="Times New Roman"/>
          <w:b/>
          <w:i w:val="false"/>
          <w:color w:val="000000"/>
          <w:sz w:val="28"/>
        </w:rPr>
        <w:t>А. П. Чехов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№209, 211, 213, 214, 215, 217, 218, 220, 221, 222, 223, 224, 225, 226, 227, 228, 229, 230, 230/1, 230/2, 231, 232, 233, 235, 236, 237, 238, 239, 240, 241, 242, 243, 244, 245, 246, 247, 248, 249, 250, 252, 254, 256; </w:t>
      </w:r>
      <w:r>
        <w:rPr>
          <w:rFonts w:ascii="Times New Roman"/>
          <w:b/>
          <w:i w:val="false"/>
          <w:color w:val="000000"/>
          <w:sz w:val="28"/>
        </w:rPr>
        <w:t>О. Шипин көшесі бойынша</w:t>
      </w:r>
      <w:r>
        <w:rPr>
          <w:rFonts w:ascii="Times New Roman"/>
          <w:b w:val="false"/>
          <w:i w:val="false"/>
          <w:color w:val="000000"/>
          <w:sz w:val="28"/>
        </w:rPr>
        <w:t xml:space="preserve"> № 156, 156/1, 156/2, 156/3, 156/4, 156/5, 156/6, 156/7, 156/8, 156/9, 156/10, 156/11, 56/12, 156/14, 158, 160, 162, 164, 166.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А. Бородин көшесі, 221а, "Қостанай қаласы әкімдігінің білім бөлімінің №5а мектеп-гимназия мектебі" Мемлекеттік мекемесінің ғимараты.</w:t>
      </w:r>
    </w:p>
    <w:p>
      <w:pPr>
        <w:spacing w:after="0"/>
        <w:ind w:left="0"/>
        <w:jc w:val="left"/>
      </w:pPr>
      <w:r>
        <w:rPr>
          <w:rFonts w:ascii="Times New Roman"/>
          <w:b/>
          <w:i w:val="false"/>
          <w:color w:val="000000"/>
        </w:rPr>
        <w:t xml:space="preserve"> № 14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темір жол желісінен Рабочая көшесі бойынша (жұп жағы №166-дан №182-ге дейін) А. Бородин көшесіне дейін, А. Бородин көшесі бойы, бұл көшеде орналасқан 215, 215а, 217, 217а, 219а, үйлерді қоса алғанда, Лермонтов көшесіне дейін, Лермонтов көшесі бойынша темір жол желісіне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 А. Бородин</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215, 215а, 217, 217а, 219а; </w:t>
      </w:r>
      <w:r>
        <w:rPr>
          <w:rFonts w:ascii="Times New Roman"/>
          <w:b/>
          <w:i w:val="false"/>
          <w:color w:val="000000"/>
          <w:sz w:val="28"/>
        </w:rPr>
        <w:t xml:space="preserve">Ш. Уәлиханов </w:t>
      </w:r>
      <w:r>
        <w:rPr>
          <w:rFonts w:ascii="Times New Roman"/>
          <w:b/>
          <w:i w:val="false"/>
          <w:color w:val="000000"/>
          <w:sz w:val="28"/>
        </w:rPr>
        <w:t>көшесі бойынша</w:t>
      </w:r>
      <w:r>
        <w:rPr>
          <w:rFonts w:ascii="Times New Roman"/>
          <w:b w:val="false"/>
          <w:i w:val="false"/>
          <w:color w:val="000000"/>
          <w:sz w:val="28"/>
        </w:rPr>
        <w:t xml:space="preserve"> №110а, 112, 112/3; </w:t>
      </w:r>
      <w:r>
        <w:rPr>
          <w:rFonts w:ascii="Times New Roman"/>
          <w:b/>
          <w:i w:val="false"/>
          <w:color w:val="000000"/>
          <w:sz w:val="28"/>
        </w:rPr>
        <w:t>Рабочая көшесі бойынша</w:t>
      </w:r>
      <w:r>
        <w:rPr>
          <w:rFonts w:ascii="Times New Roman"/>
          <w:b w:val="false"/>
          <w:i w:val="false"/>
          <w:color w:val="000000"/>
          <w:sz w:val="28"/>
        </w:rPr>
        <w:t xml:space="preserve"> №166, 168, 170, 170а, 174, 174а, 176, 176а, 176б, 176/1, 176/4, 178, 180, 182; </w:t>
      </w:r>
      <w:r>
        <w:rPr>
          <w:rFonts w:ascii="Times New Roman"/>
          <w:b/>
          <w:i w:val="false"/>
          <w:color w:val="000000"/>
          <w:sz w:val="28"/>
        </w:rPr>
        <w:t>О. Шипин көшесі бойынша</w:t>
      </w:r>
      <w:r>
        <w:rPr>
          <w:rFonts w:ascii="Times New Roman"/>
          <w:b w:val="false"/>
          <w:i w:val="false"/>
          <w:color w:val="000000"/>
          <w:sz w:val="28"/>
        </w:rPr>
        <w:t xml:space="preserve"> № 151, 153, 153/1, 155, 155а, 155/2, 157, 159, 161, 165, 167, 168, 170, 172, 172а, 174, 174а, 176.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А. Бородин көшесі, 221, "Қостанай қаласы әкімдігінің білім бөлімінің №5 орта мектебі" Мемлекеттік мекемесінің ғимараты.</w:t>
      </w:r>
    </w:p>
    <w:p>
      <w:pPr>
        <w:spacing w:after="0"/>
        <w:ind w:left="0"/>
        <w:jc w:val="left"/>
      </w:pPr>
      <w:r>
        <w:rPr>
          <w:rFonts w:ascii="Times New Roman"/>
          <w:b/>
          <w:i w:val="false"/>
          <w:color w:val="000000"/>
        </w:rPr>
        <w:t xml:space="preserve"> № 15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w:t>
      </w:r>
      <w:r>
        <w:rPr>
          <w:rFonts w:ascii="Times New Roman"/>
          <w:b w:val="false"/>
          <w:i w:val="false"/>
          <w:color w:val="000000"/>
          <w:sz w:val="28"/>
        </w:rPr>
        <w:t xml:space="preserve"> С. Баймағамбетов көшесінен Әл-Фараби даңғылы бойынша (жұп жағы № 88-ден №92-ге дейін) 1 Май көшесіне дейін, 1 Май көшесі бойынша (жұп жағы) Тәуелсіздік көшесіне дейін, Тәуелсіздік көшесі бойынша (жұп жағы №116-дан №118а-ға дейін) А. П. Чехов көшесіне дейін, А. П. Чехов көшесі бойынша (жұп жағы) №86 кварталының аумағы арқылы 1 Май көшесіне дейін, 1 Май көшесі бойынша (жұп жағы №148-дан №178-ге дейін) Победа көшесіне дейін, Победа көшесі бойынша (тақ жағы №109-дан №139-ға дейін) С.Баймағамбетов көшесіне дейін, С. Баймағамбетов көшесі бойынша (тақ жағы №193-тен № 231-ге дейін) Әл-Фараби даңғылына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 май көшесі бойынша</w:t>
      </w:r>
      <w:r>
        <w:rPr>
          <w:rFonts w:ascii="Times New Roman"/>
          <w:b w:val="false"/>
          <w:i w:val="false"/>
          <w:color w:val="000000"/>
          <w:sz w:val="28"/>
        </w:rPr>
        <w:t xml:space="preserve"> №126, 126а, 148, 150, 152, 154, 156, 158, 160, 162, 164, 166, 166а, 168, 170, 170а, 172, 174, 174а, 176, 176а, 178; </w:t>
      </w:r>
      <w:r>
        <w:rPr>
          <w:rFonts w:ascii="Times New Roman"/>
          <w:b/>
          <w:i w:val="false"/>
          <w:color w:val="000000"/>
          <w:sz w:val="28"/>
        </w:rPr>
        <w:t>Әл-Фараби даңғылы бойынша</w:t>
      </w:r>
      <w:r>
        <w:rPr>
          <w:rFonts w:ascii="Times New Roman"/>
          <w:b w:val="false"/>
          <w:i w:val="false"/>
          <w:color w:val="000000"/>
          <w:sz w:val="28"/>
        </w:rPr>
        <w:t xml:space="preserve"> № 88, 92; </w:t>
      </w:r>
      <w:r>
        <w:rPr>
          <w:rFonts w:ascii="Times New Roman"/>
          <w:b/>
          <w:i w:val="false"/>
          <w:color w:val="000000"/>
          <w:sz w:val="28"/>
        </w:rPr>
        <w:t>Амангелді көшесі бойынша</w:t>
      </w:r>
      <w:r>
        <w:rPr>
          <w:rFonts w:ascii="Times New Roman"/>
          <w:b w:val="false"/>
          <w:i w:val="false"/>
          <w:color w:val="000000"/>
          <w:sz w:val="28"/>
        </w:rPr>
        <w:t xml:space="preserve"> №111, 113, 114, 115, 115а, 116, 117, 118, 119, 119а, 120, 122, 122а, 123, 124, 124а, 125, 126, 126а, 127, 128, 128а, 129, 130; </w:t>
      </w:r>
      <w:r>
        <w:rPr>
          <w:rFonts w:ascii="Times New Roman"/>
          <w:b/>
          <w:i w:val="false"/>
          <w:color w:val="000000"/>
          <w:sz w:val="28"/>
        </w:rPr>
        <w:t>С. Баймағамбетов көшесі бойынша</w:t>
      </w:r>
      <w:r>
        <w:rPr>
          <w:rFonts w:ascii="Times New Roman"/>
          <w:b w:val="false"/>
          <w:i w:val="false"/>
          <w:color w:val="000000"/>
          <w:sz w:val="28"/>
        </w:rPr>
        <w:t xml:space="preserve"> №193, 199а, 201, 203, 203а, 207, 207а, 211, 215, 217, 219, 219а, 221, 221/2а, 223, 223а, 225, 225а, 227, 229, 231; </w:t>
      </w:r>
      <w:r>
        <w:rPr>
          <w:rFonts w:ascii="Times New Roman"/>
          <w:b/>
          <w:i w:val="false"/>
          <w:color w:val="000000"/>
          <w:sz w:val="28"/>
        </w:rPr>
        <w:t>О. Қозыбаев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96, 98, 107, 111, 113, 115, 117, 125, 125/1, 125/2, 125/3, 125/6, 125/8, 125/10, 125/18, 127, 129, 133, 134, 135, 135а, 136, 137, 137а, 138, 138а, 139а, 140, 140а, 141а, 142, 143, 145, 147, 148, 149, 150, 150а, 151, 153, 152, 152а, 154, 156, 156а, 158, 158а, 160, 162, 164;</w:t>
      </w:r>
      <w:r>
        <w:rPr>
          <w:rFonts w:ascii="Times New Roman"/>
          <w:b/>
          <w:i w:val="false"/>
          <w:color w:val="000000"/>
          <w:sz w:val="28"/>
        </w:rPr>
        <w:t xml:space="preserve"> Победа көшесі бойынша</w:t>
      </w:r>
      <w:r>
        <w:rPr>
          <w:rFonts w:ascii="Times New Roman"/>
          <w:b w:val="false"/>
          <w:i w:val="false"/>
          <w:color w:val="000000"/>
          <w:sz w:val="28"/>
        </w:rPr>
        <w:t xml:space="preserve"> №109, 119, 119а, 121, 123а, 125, 127, 129, 131, 133, 135, 137, 139, 143/2; </w:t>
      </w:r>
      <w:r>
        <w:rPr>
          <w:rFonts w:ascii="Times New Roman"/>
          <w:b/>
          <w:i w:val="false"/>
          <w:color w:val="000000"/>
          <w:sz w:val="28"/>
        </w:rPr>
        <w:t>Пушкин көшесі бойынша</w:t>
      </w:r>
      <w:r>
        <w:rPr>
          <w:rFonts w:ascii="Times New Roman"/>
          <w:b w:val="false"/>
          <w:i w:val="false"/>
          <w:color w:val="000000"/>
          <w:sz w:val="28"/>
        </w:rPr>
        <w:t xml:space="preserve"> №118А, 122, 126, 130, 130/1, 132, 134, </w:t>
      </w:r>
      <w:r>
        <w:rPr>
          <w:rFonts w:ascii="Times New Roman"/>
          <w:b/>
          <w:i w:val="false"/>
          <w:color w:val="000000"/>
          <w:sz w:val="28"/>
        </w:rPr>
        <w:t>Тәуелсіздік көшесі бойынша</w:t>
      </w:r>
      <w:r>
        <w:rPr>
          <w:rFonts w:ascii="Times New Roman"/>
          <w:b w:val="false"/>
          <w:i w:val="false"/>
          <w:color w:val="000000"/>
          <w:sz w:val="28"/>
        </w:rPr>
        <w:t xml:space="preserve"> №89, 105, 107, 111, 112, 116.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Тәуелсіздік, 118б, "Қостанай қаласының социалды-техникалық колледжінің" ғимараты.</w:t>
      </w:r>
    </w:p>
    <w:p>
      <w:pPr>
        <w:spacing w:after="0"/>
        <w:ind w:left="0"/>
        <w:jc w:val="left"/>
      </w:pPr>
      <w:r>
        <w:rPr>
          <w:rFonts w:ascii="Times New Roman"/>
          <w:b/>
          <w:i w:val="false"/>
          <w:color w:val="000000"/>
        </w:rPr>
        <w:t xml:space="preserve"> № 16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1 Май көшесінен Әл-Фараби даңғылы бойынша (жұп жағы № 98-ден №112-ге дейін) Летунов көшесіне дейін, Летунов көшесі бойынша (жұп жағы) Тәуелсіздік көшесіне дейін, Тәуелсіздік көшесі бойынша (жұп жағы № 138-ден №142-ге дейін) Шайсұлтан Шаяхметов көшесіне дейін, Шайсұлтан Шаяхметов көшесі бойынша (жұп жағы № 90-нан №116-ға дейін) Амангелді көшесіне дейін, Амангелді көшесі бойынша (тақ жағы №135-тен №167а-ға дейін) 1 Май көшесіне дейін, 1 Май көшесі бойынша (тақ жағы №139-дан №149-ға дейін) №86 кварталының аумағы арқылы А. П. Чехов көшесіне дейін, А.П.Чехов көшесі бойынша (тақ жағы) Тәуелсіздік көшесіне дейін, Тәуелсіздік көшесі бойынша (тақ жағы №113-тен №115-ке дейін) 1 Май көшесіне дейін, 1 Май көшесі бойынша (жұп жағы) Әл-Фараби даңғылына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 1 май көшесі бойынша</w:t>
      </w:r>
      <w:r>
        <w:rPr>
          <w:rFonts w:ascii="Times New Roman"/>
          <w:b w:val="false"/>
          <w:i w:val="false"/>
          <w:color w:val="000000"/>
          <w:sz w:val="28"/>
        </w:rPr>
        <w:t xml:space="preserve"> №139, 139а, 141, 141а, 143, 143а, 145, 147, 147а, 149; </w:t>
      </w:r>
      <w:r>
        <w:rPr>
          <w:rFonts w:ascii="Times New Roman"/>
          <w:b/>
          <w:i w:val="false"/>
          <w:color w:val="000000"/>
          <w:sz w:val="28"/>
        </w:rPr>
        <w:t>Әл-Фараби</w:t>
      </w:r>
      <w:r>
        <w:rPr>
          <w:rFonts w:ascii="Times New Roman"/>
          <w:b/>
          <w:i w:val="false"/>
          <w:color w:val="000000"/>
          <w:sz w:val="28"/>
        </w:rPr>
        <w:t xml:space="preserve"> даңғылы бойынша</w:t>
      </w:r>
      <w:r>
        <w:rPr>
          <w:rFonts w:ascii="Times New Roman"/>
          <w:b w:val="false"/>
          <w:i w:val="false"/>
          <w:color w:val="000000"/>
          <w:sz w:val="28"/>
        </w:rPr>
        <w:t xml:space="preserve"> № 96, 98, 100; </w:t>
      </w:r>
      <w:r>
        <w:rPr>
          <w:rFonts w:ascii="Times New Roman"/>
          <w:b/>
          <w:i w:val="false"/>
          <w:color w:val="000000"/>
          <w:sz w:val="28"/>
        </w:rPr>
        <w:t xml:space="preserve">Амангелді </w:t>
      </w:r>
      <w:r>
        <w:rPr>
          <w:rFonts w:ascii="Times New Roman"/>
          <w:b/>
          <w:i w:val="false"/>
          <w:color w:val="000000"/>
          <w:sz w:val="28"/>
        </w:rPr>
        <w:t>көшесі бойынша</w:t>
      </w:r>
      <w:r>
        <w:rPr>
          <w:rFonts w:ascii="Times New Roman"/>
          <w:b w:val="false"/>
          <w:i w:val="false"/>
          <w:color w:val="000000"/>
          <w:sz w:val="28"/>
        </w:rPr>
        <w:t xml:space="preserve"> №135, 139, 143, 147, 149, 151, 153, 155, 155а, 161, 163, 165, 167, 167а; </w:t>
      </w:r>
      <w:r>
        <w:rPr>
          <w:rFonts w:ascii="Times New Roman"/>
          <w:b/>
          <w:i w:val="false"/>
          <w:color w:val="000000"/>
          <w:sz w:val="28"/>
        </w:rPr>
        <w:t>Летунов</w:t>
      </w:r>
      <w:r>
        <w:rPr>
          <w:rFonts w:ascii="Times New Roman"/>
          <w:b/>
          <w:i w:val="false"/>
          <w:color w:val="000000"/>
          <w:sz w:val="28"/>
        </w:rPr>
        <w:t xml:space="preserve"> көшесі бойынша</w:t>
      </w:r>
      <w:r>
        <w:rPr>
          <w:rFonts w:ascii="Times New Roman"/>
          <w:b w:val="false"/>
          <w:i w:val="false"/>
          <w:color w:val="000000"/>
          <w:sz w:val="28"/>
        </w:rPr>
        <w:t xml:space="preserve"> №87, 91, 93, 95, 100, 105, 109, 111, 113, 115, 117, 119, 121, 123, 151, 152, 154, 154/7, 156, 156а, 158, 158а, 160, 160а, 162, 162а, 164, 166, 168, 170; </w:t>
      </w:r>
      <w:r>
        <w:rPr>
          <w:rFonts w:ascii="Times New Roman"/>
          <w:b/>
          <w:i w:val="false"/>
          <w:color w:val="000000"/>
          <w:sz w:val="28"/>
        </w:rPr>
        <w:t>Шайсұлтан Шаяхметов</w:t>
      </w:r>
      <w:r>
        <w:rPr>
          <w:rFonts w:ascii="Times New Roman"/>
          <w:b w:val="false"/>
          <w:i w:val="false"/>
          <w:color w:val="000000"/>
          <w:sz w:val="28"/>
        </w:rPr>
        <w:t xml:space="preserve"> </w:t>
      </w:r>
      <w:r>
        <w:rPr>
          <w:rFonts w:ascii="Times New Roman"/>
          <w:b/>
          <w:i w:val="false"/>
          <w:color w:val="000000"/>
          <w:sz w:val="28"/>
        </w:rPr>
        <w:t xml:space="preserve">көшесі бойынша </w:t>
      </w:r>
      <w:r>
        <w:rPr>
          <w:rFonts w:ascii="Times New Roman"/>
          <w:b w:val="false"/>
          <w:i w:val="false"/>
          <w:color w:val="000000"/>
          <w:sz w:val="28"/>
        </w:rPr>
        <w:t xml:space="preserve">№90, 94, 96, 100, 102, 106, 108, 110; </w:t>
      </w:r>
      <w:r>
        <w:rPr>
          <w:rFonts w:ascii="Times New Roman"/>
          <w:b/>
          <w:i w:val="false"/>
          <w:color w:val="000000"/>
          <w:sz w:val="28"/>
        </w:rPr>
        <w:t>Пушкин</w:t>
      </w:r>
      <w:r>
        <w:rPr>
          <w:rFonts w:ascii="Times New Roman"/>
          <w:b/>
          <w:i w:val="false"/>
          <w:color w:val="000000"/>
          <w:sz w:val="28"/>
        </w:rPr>
        <w:t xml:space="preserve"> көшесі бойынша</w:t>
      </w:r>
      <w:r>
        <w:rPr>
          <w:rFonts w:ascii="Times New Roman"/>
          <w:b w:val="false"/>
          <w:i w:val="false"/>
          <w:color w:val="000000"/>
          <w:sz w:val="28"/>
        </w:rPr>
        <w:t xml:space="preserve"> №131, 133, 135, 136, 138, 140, 140/1, 150, 151, 152, 154, 156, 158, 160, 162, 166, 168, 170а, 172, 174, 176; </w:t>
      </w:r>
      <w:r>
        <w:rPr>
          <w:rFonts w:ascii="Times New Roman"/>
          <w:b/>
          <w:i w:val="false"/>
          <w:color w:val="000000"/>
          <w:sz w:val="28"/>
        </w:rPr>
        <w:t>Тәуелсіздік көшесі бойынша</w:t>
      </w:r>
      <w:r>
        <w:rPr>
          <w:rFonts w:ascii="Times New Roman"/>
          <w:b w:val="false"/>
          <w:i w:val="false"/>
          <w:color w:val="000000"/>
          <w:sz w:val="28"/>
        </w:rPr>
        <w:t xml:space="preserve"> №113, 115, 117; </w:t>
      </w:r>
      <w:r>
        <w:rPr>
          <w:rFonts w:ascii="Times New Roman"/>
          <w:b/>
          <w:i w:val="false"/>
          <w:color w:val="000000"/>
          <w:sz w:val="28"/>
        </w:rPr>
        <w:t>А. П. Чехов</w:t>
      </w:r>
      <w:r>
        <w:rPr>
          <w:rFonts w:ascii="Times New Roman"/>
          <w:b w:val="false"/>
          <w:i w:val="false"/>
          <w:color w:val="000000"/>
          <w:sz w:val="28"/>
        </w:rPr>
        <w:t xml:space="preserve"> </w:t>
      </w:r>
      <w:r>
        <w:rPr>
          <w:rFonts w:ascii="Times New Roman"/>
          <w:b/>
          <w:i w:val="false"/>
          <w:color w:val="000000"/>
          <w:sz w:val="28"/>
        </w:rPr>
        <w:t xml:space="preserve">көшесі бойынша </w:t>
      </w:r>
      <w:r>
        <w:rPr>
          <w:rFonts w:ascii="Times New Roman"/>
          <w:b w:val="false"/>
          <w:i w:val="false"/>
          <w:color w:val="000000"/>
          <w:sz w:val="28"/>
        </w:rPr>
        <w:t>№ 106, 106/1, 106/2, 109, 125, 147, 149, 151, 151а, 152, 153, 153А, 154, 155, 157, 157а, 161, 163.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Тәуелсіздік көшесі, 118, Қостанай мемлекеттік педагогикалық институтының ғимараты. </w:t>
      </w:r>
    </w:p>
    <w:p>
      <w:pPr>
        <w:spacing w:after="0"/>
        <w:ind w:left="0"/>
        <w:jc w:val="left"/>
      </w:pPr>
      <w:r>
        <w:rPr>
          <w:rFonts w:ascii="Times New Roman"/>
          <w:b/>
          <w:i w:val="false"/>
          <w:color w:val="000000"/>
        </w:rPr>
        <w:t xml:space="preserve"> № 17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i w:val="false"/>
          <w:color w:val="000000"/>
          <w:sz w:val="28"/>
        </w:rPr>
        <w:t>:</w:t>
      </w:r>
      <w:r>
        <w:rPr>
          <w:rFonts w:ascii="Times New Roman"/>
          <w:b w:val="false"/>
          <w:i w:val="false"/>
          <w:color w:val="000000"/>
          <w:sz w:val="28"/>
        </w:rPr>
        <w:t xml:space="preserve"> Шайсұлтан Шаяхметов көшесінен Победа көшесі бойынша (тақ жағы №163-тен № 221-ге дейін) Дзержинский көшесіне дейін, Дзержинский көшесі бойынша (жұп жағы №56-дан № 90-ға дейін) Пушкин көшесіне дейін, Пушкин көшесі бойынша (жұп жағы № 178-ден № 224-ке) Шайсұлтан Шаяхметов көшесіне дейін, Шайсұлтан Шаяхметов көшесі бойынша (тақ жағы № 111-ден № 143-ке дейін) Победа көшесіне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 Амангелді</w:t>
      </w:r>
      <w:r>
        <w:rPr>
          <w:rFonts w:ascii="Times New Roman"/>
          <w:b/>
          <w:i w:val="false"/>
          <w:color w:val="000000"/>
          <w:sz w:val="28"/>
        </w:rPr>
        <w:t xml:space="preserve"> көшесі бойынша</w:t>
      </w:r>
      <w:r>
        <w:rPr>
          <w:rFonts w:ascii="Times New Roman"/>
          <w:b w:val="false"/>
          <w:i w:val="false"/>
          <w:color w:val="000000"/>
          <w:sz w:val="28"/>
        </w:rPr>
        <w:t xml:space="preserve"> №154, 156, 158, 160, 162, 162а, 164, 164а, 166, 168, 170, 172, 173, 174, 174а, 174/2, 175, 176, 177, 177а, 178, 179, 179а, 180, 185, 187а, 189, 193, 193а, 198, 203, 213; </w:t>
      </w:r>
      <w:r>
        <w:rPr>
          <w:rFonts w:ascii="Times New Roman"/>
          <w:b/>
          <w:i w:val="false"/>
          <w:color w:val="000000"/>
          <w:sz w:val="28"/>
        </w:rPr>
        <w:t>А. Бородин</w:t>
      </w:r>
      <w:r>
        <w:rPr>
          <w:rFonts w:ascii="Times New Roman"/>
          <w:b w:val="false"/>
          <w:i w:val="false"/>
          <w:color w:val="000000"/>
          <w:sz w:val="28"/>
        </w:rPr>
        <w:t xml:space="preserve"> </w:t>
      </w:r>
      <w:r>
        <w:rPr>
          <w:rFonts w:ascii="Times New Roman"/>
          <w:b/>
          <w:i w:val="false"/>
          <w:color w:val="000000"/>
          <w:sz w:val="28"/>
        </w:rPr>
        <w:t xml:space="preserve">көшесі бойынша </w:t>
      </w:r>
      <w:r>
        <w:rPr>
          <w:rFonts w:ascii="Times New Roman"/>
          <w:b w:val="false"/>
          <w:i w:val="false"/>
          <w:color w:val="000000"/>
          <w:sz w:val="28"/>
        </w:rPr>
        <w:t xml:space="preserve">№104, 108, 109, 110, 112, 113, 113а, 114, 115, 116, 117, 120, 121, 122, 124, 125, 125а, 126, 127, 128, 129, 130, 132, 132а, 133, 134, 134а, 135, 136, 137, 139, 141, 141/11, 143, 143/1, 143/2, 143/3, 143/4, 143/5, 143/6, 143/7, 143/8, 143/9, 143/10, 143/12, 147, 149;; </w:t>
      </w:r>
      <w:r>
        <w:rPr>
          <w:rFonts w:ascii="Times New Roman"/>
          <w:b/>
          <w:i w:val="false"/>
          <w:color w:val="000000"/>
          <w:sz w:val="28"/>
        </w:rPr>
        <w:t>Дзержинский</w:t>
      </w:r>
      <w:r>
        <w:rPr>
          <w:rFonts w:ascii="Times New Roman"/>
          <w:b/>
          <w:i w:val="false"/>
          <w:color w:val="000000"/>
          <w:sz w:val="28"/>
        </w:rPr>
        <w:t xml:space="preserve"> көшесі бойынша</w:t>
      </w:r>
      <w:r>
        <w:rPr>
          <w:rFonts w:ascii="Times New Roman"/>
          <w:b w:val="false"/>
          <w:i w:val="false"/>
          <w:color w:val="000000"/>
          <w:sz w:val="28"/>
        </w:rPr>
        <w:t xml:space="preserve"> №56, 58, 60, 62/1, 64/1, 67, 68, 76, 78, 80, 84, 86, 88, 90; </w:t>
      </w:r>
      <w:r>
        <w:rPr>
          <w:rFonts w:ascii="Times New Roman"/>
          <w:b/>
          <w:i w:val="false"/>
          <w:color w:val="000000"/>
          <w:sz w:val="28"/>
        </w:rPr>
        <w:t>Железнодорожная</w:t>
      </w:r>
      <w:r>
        <w:rPr>
          <w:rFonts w:ascii="Times New Roman"/>
          <w:b/>
          <w:i w:val="false"/>
          <w:color w:val="000000"/>
          <w:sz w:val="28"/>
        </w:rPr>
        <w:t xml:space="preserve"> көшесі бойынша</w:t>
      </w:r>
      <w:r>
        <w:rPr>
          <w:rFonts w:ascii="Times New Roman"/>
          <w:b w:val="false"/>
          <w:i w:val="false"/>
          <w:color w:val="000000"/>
          <w:sz w:val="28"/>
        </w:rPr>
        <w:t xml:space="preserve"> №43, 57, 63/11, 63/12, 63/13, 63/14, 63/16, 71, 73, 75, 77, 79, 98, 100/1, 100/2, 100/3, 100/4, 100/5, 100/6, 100/7, 100/8, 102, 108, 116, 116А, 118, 120, 122, 124, 126, 128, 130, 132;</w:t>
      </w:r>
      <w:r>
        <w:rPr>
          <w:rFonts w:ascii="Times New Roman"/>
          <w:b/>
          <w:i w:val="false"/>
          <w:color w:val="000000"/>
          <w:sz w:val="28"/>
        </w:rPr>
        <w:t xml:space="preserve"> Б. Майлин</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№16, 18, 24, 33, 57, 57а, 59, 67, 72, 79; </w:t>
      </w:r>
      <w:r>
        <w:rPr>
          <w:rFonts w:ascii="Times New Roman"/>
          <w:b/>
          <w:i w:val="false"/>
          <w:color w:val="000000"/>
          <w:sz w:val="28"/>
        </w:rPr>
        <w:t>Шайсұлтан Шаяхметов көшесі бойынша</w:t>
      </w:r>
      <w:r>
        <w:rPr>
          <w:rFonts w:ascii="Times New Roman"/>
          <w:b w:val="false"/>
          <w:i w:val="false"/>
          <w:color w:val="000000"/>
          <w:sz w:val="28"/>
        </w:rPr>
        <w:t xml:space="preserve"> №117а, 119, 120а, 121, 129, 133, 135, 137, 139, 143; </w:t>
      </w:r>
      <w:r>
        <w:rPr>
          <w:rFonts w:ascii="Times New Roman"/>
          <w:b/>
          <w:i w:val="false"/>
          <w:color w:val="000000"/>
          <w:sz w:val="28"/>
        </w:rPr>
        <w:t>Победа</w:t>
      </w:r>
      <w:r>
        <w:rPr>
          <w:rFonts w:ascii="Times New Roman"/>
          <w:b/>
          <w:i w:val="false"/>
          <w:color w:val="000000"/>
          <w:sz w:val="28"/>
        </w:rPr>
        <w:t xml:space="preserve"> көшесі бойынша</w:t>
      </w:r>
      <w:r>
        <w:rPr>
          <w:rFonts w:ascii="Times New Roman"/>
          <w:b w:val="false"/>
          <w:i w:val="false"/>
          <w:color w:val="000000"/>
          <w:sz w:val="28"/>
        </w:rPr>
        <w:t xml:space="preserve"> №163, 165, 167, 167/1, 167/3, 167/5, 167/7, 167/9, 167/11, 167/14, 169, 169/3, 169/4, 169/6, 169/8, 169/10, 169/12, 171, 177, 179, 183, 185, 187, 189, 199, 201, 203, 207, 207/2а, 217, 219; </w:t>
      </w:r>
      <w:r>
        <w:rPr>
          <w:rFonts w:ascii="Times New Roman"/>
          <w:b/>
          <w:i w:val="false"/>
          <w:color w:val="000000"/>
          <w:sz w:val="28"/>
        </w:rPr>
        <w:t>Пушкин</w:t>
      </w:r>
      <w:r>
        <w:rPr>
          <w:rFonts w:ascii="Times New Roman"/>
          <w:b/>
          <w:i w:val="false"/>
          <w:color w:val="000000"/>
          <w:sz w:val="28"/>
        </w:rPr>
        <w:t xml:space="preserve"> көшесі бойынша</w:t>
      </w:r>
      <w:r>
        <w:rPr>
          <w:rFonts w:ascii="Times New Roman"/>
          <w:b w:val="false"/>
          <w:i w:val="false"/>
          <w:color w:val="000000"/>
          <w:sz w:val="28"/>
        </w:rPr>
        <w:t xml:space="preserve"> №178, 178а, 180, 180/1, 182, 186, 188, 188а, 192, 194, 196, 196а, 197, 198, 198А, 199, 200; </w:t>
      </w:r>
      <w:r>
        <w:rPr>
          <w:rFonts w:ascii="Times New Roman"/>
          <w:b/>
          <w:i w:val="false"/>
          <w:color w:val="000000"/>
          <w:sz w:val="28"/>
        </w:rPr>
        <w:t>Урицкий</w:t>
      </w:r>
      <w:r>
        <w:rPr>
          <w:rFonts w:ascii="Times New Roman"/>
          <w:b/>
          <w:i w:val="false"/>
          <w:color w:val="000000"/>
          <w:sz w:val="28"/>
        </w:rPr>
        <w:t xml:space="preserve"> көшесі бойынша</w:t>
      </w:r>
      <w:r>
        <w:rPr>
          <w:rFonts w:ascii="Times New Roman"/>
          <w:b w:val="false"/>
          <w:i w:val="false"/>
          <w:color w:val="000000"/>
          <w:sz w:val="28"/>
        </w:rPr>
        <w:t xml:space="preserve"> №13, 15, 19, 19/1, 19/2, 60, 60а, 60б, 62, 64, 66, 66а.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Урицкий көшесі, 58, "Қостанай қаласы әкімдігінің білім бөлімінің №8 орта мектебі" Мемлекеттік мекемесінің ғимараты.</w:t>
      </w:r>
    </w:p>
    <w:p>
      <w:pPr>
        <w:spacing w:after="0"/>
        <w:ind w:left="0"/>
        <w:jc w:val="left"/>
      </w:pPr>
      <w:r>
        <w:rPr>
          <w:rFonts w:ascii="Times New Roman"/>
          <w:b/>
          <w:i w:val="false"/>
          <w:color w:val="000000"/>
        </w:rPr>
        <w:t xml:space="preserve"> № 18 сайлау учаскесі</w:t>
      </w:r>
    </w:p>
    <w:p>
      <w:pPr>
        <w:spacing w:after="0"/>
        <w:ind w:left="0"/>
        <w:jc w:val="both"/>
      </w:pPr>
      <w:r>
        <w:rPr>
          <w:rFonts w:ascii="Times New Roman"/>
          <w:b w:val="false"/>
          <w:i w:val="false"/>
          <w:color w:val="000000"/>
          <w:sz w:val="28"/>
        </w:rPr>
        <w:t xml:space="preserve">
      Шекаралары: Летунов көшесінен Әл-Фараби даңғылы бойынша (жұп жағы №116-дан №124-ке дейін) А. Бородин көшесіне дейін, А. Бородин көшесі бойынша (тақ жағы) шағын аудан аумағы арқылы Б. Майлин көшесіне дейін, Б.Майлин көшесі бойынша (жұп жағы № 2-ден № 6-ға дейін) Тәуелсіздік көшесіне дейін, Тәуелсіздік көшесі бойынша (жұп жағы №190-нан №194-ке дейін) Дзержинский көшесіне дейін, Дзержинский көшесі бойынша (жұп жағы №48-ден №54-ке дейін) Пушкин көшесіне дейін, Пушкин көшесі бойынша (тақ жағы № 175-тен №191-ге дейін) Шайсұлтан Шаяхметов көшесіне дейін, Шайсұлтан Шаяхметов көшесі бойынша (тақ жағы) Тәуелсіздік көшесіне дейін, Тәуелсіздік көшесі бойынша (тақ жағы №133, 135) Летунов көшесіне дейін, Летунов көшесі бойынша (тақ жағы 77, 79) Әл-Фараби даңғылына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 Әл-Фараби даңғылы бойынша</w:t>
      </w:r>
      <w:r>
        <w:rPr>
          <w:rFonts w:ascii="Times New Roman"/>
          <w:b w:val="false"/>
          <w:i w:val="false"/>
          <w:color w:val="000000"/>
          <w:sz w:val="28"/>
        </w:rPr>
        <w:t xml:space="preserve"> №126, 130, 132, 134, 136, 138; </w:t>
      </w:r>
      <w:r>
        <w:rPr>
          <w:rFonts w:ascii="Times New Roman"/>
          <w:b/>
          <w:i w:val="false"/>
          <w:color w:val="000000"/>
          <w:sz w:val="28"/>
        </w:rPr>
        <w:t>А.</w:t>
      </w:r>
      <w:r>
        <w:rPr>
          <w:rFonts w:ascii="Times New Roman"/>
          <w:b w:val="false"/>
          <w:i w:val="false"/>
          <w:color w:val="000000"/>
          <w:sz w:val="28"/>
        </w:rPr>
        <w:t xml:space="preserve"> </w:t>
      </w:r>
      <w:r>
        <w:rPr>
          <w:rFonts w:ascii="Times New Roman"/>
          <w:b/>
          <w:i w:val="false"/>
          <w:color w:val="000000"/>
          <w:sz w:val="28"/>
        </w:rPr>
        <w:t>Бородин</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80, 82, 107; </w:t>
      </w:r>
      <w:r>
        <w:rPr>
          <w:rFonts w:ascii="Times New Roman"/>
          <w:b/>
          <w:i w:val="false"/>
          <w:color w:val="000000"/>
          <w:sz w:val="28"/>
        </w:rPr>
        <w:t>Дзержинский көшесі бойынша</w:t>
      </w:r>
      <w:r>
        <w:rPr>
          <w:rFonts w:ascii="Times New Roman"/>
          <w:b w:val="false"/>
          <w:i w:val="false"/>
          <w:color w:val="000000"/>
          <w:sz w:val="28"/>
        </w:rPr>
        <w:t xml:space="preserve"> №48, 50, 52, 54; </w:t>
      </w:r>
      <w:r>
        <w:rPr>
          <w:rFonts w:ascii="Times New Roman"/>
          <w:b/>
          <w:i w:val="false"/>
          <w:color w:val="000000"/>
          <w:sz w:val="28"/>
        </w:rPr>
        <w:t>Железнодорожная</w:t>
      </w:r>
      <w:r>
        <w:rPr>
          <w:rFonts w:ascii="Times New Roman"/>
          <w:b w:val="false"/>
          <w:i w:val="false"/>
          <w:color w:val="000000"/>
          <w:sz w:val="28"/>
        </w:rPr>
        <w:t xml:space="preserve"> №1, 3; </w:t>
      </w:r>
      <w:r>
        <w:rPr>
          <w:rFonts w:ascii="Times New Roman"/>
          <w:b/>
          <w:i w:val="false"/>
          <w:color w:val="000000"/>
          <w:sz w:val="28"/>
        </w:rPr>
        <w:t>1 темір жол өткелі бойынша</w:t>
      </w:r>
      <w:r>
        <w:rPr>
          <w:rFonts w:ascii="Times New Roman"/>
          <w:b w:val="false"/>
          <w:i w:val="false"/>
          <w:color w:val="000000"/>
          <w:sz w:val="28"/>
        </w:rPr>
        <w:t xml:space="preserve"> №3/2; </w:t>
      </w:r>
      <w:r>
        <w:rPr>
          <w:rFonts w:ascii="Times New Roman"/>
          <w:b/>
          <w:i w:val="false"/>
          <w:color w:val="000000"/>
          <w:sz w:val="28"/>
        </w:rPr>
        <w:t>Б.</w:t>
      </w:r>
      <w:r>
        <w:rPr>
          <w:rFonts w:ascii="Times New Roman"/>
          <w:b w:val="false"/>
          <w:i w:val="false"/>
          <w:color w:val="000000"/>
          <w:sz w:val="28"/>
        </w:rPr>
        <w:t xml:space="preserve"> </w:t>
      </w:r>
      <w:r>
        <w:rPr>
          <w:rFonts w:ascii="Times New Roman"/>
          <w:b/>
          <w:i w:val="false"/>
          <w:color w:val="000000"/>
          <w:sz w:val="28"/>
        </w:rPr>
        <w:t>Майлин</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10, 12, 49, 49а, 51, 51а, 53; </w:t>
      </w:r>
      <w:r>
        <w:rPr>
          <w:rFonts w:ascii="Times New Roman"/>
          <w:b/>
          <w:i w:val="false"/>
          <w:color w:val="000000"/>
          <w:sz w:val="28"/>
        </w:rPr>
        <w:t>Шайсұлтан Шаяхметов көшесі бойынша</w:t>
      </w:r>
      <w:r>
        <w:rPr>
          <w:rFonts w:ascii="Times New Roman"/>
          <w:b w:val="false"/>
          <w:i w:val="false"/>
          <w:color w:val="000000"/>
          <w:sz w:val="28"/>
        </w:rPr>
        <w:t xml:space="preserve"> № 83, 83а; </w:t>
      </w:r>
      <w:r>
        <w:rPr>
          <w:rFonts w:ascii="Times New Roman"/>
          <w:b/>
          <w:i w:val="false"/>
          <w:color w:val="000000"/>
          <w:sz w:val="28"/>
        </w:rPr>
        <w:t>Пушкин</w:t>
      </w:r>
      <w:r>
        <w:rPr>
          <w:rFonts w:ascii="Times New Roman"/>
          <w:b/>
          <w:i w:val="false"/>
          <w:color w:val="000000"/>
          <w:sz w:val="28"/>
        </w:rPr>
        <w:t xml:space="preserve"> көшесі бойынша</w:t>
      </w:r>
      <w:r>
        <w:rPr>
          <w:rFonts w:ascii="Times New Roman"/>
          <w:b w:val="false"/>
          <w:i w:val="false"/>
          <w:color w:val="000000"/>
          <w:sz w:val="28"/>
        </w:rPr>
        <w:t xml:space="preserve"> №175, 181, 183, 187, 189, 191; </w:t>
      </w:r>
      <w:r>
        <w:rPr>
          <w:rFonts w:ascii="Times New Roman"/>
          <w:b/>
          <w:i w:val="false"/>
          <w:color w:val="000000"/>
          <w:sz w:val="28"/>
        </w:rPr>
        <w:t>Тәуелсіздік</w:t>
      </w:r>
      <w:r>
        <w:rPr>
          <w:rFonts w:ascii="Times New Roman"/>
          <w:b/>
          <w:i w:val="false"/>
          <w:color w:val="000000"/>
          <w:sz w:val="28"/>
        </w:rPr>
        <w:t xml:space="preserve"> көшесі бойынша</w:t>
      </w:r>
      <w:r>
        <w:rPr>
          <w:rFonts w:ascii="Times New Roman"/>
          <w:b w:val="false"/>
          <w:i w:val="false"/>
          <w:color w:val="000000"/>
          <w:sz w:val="28"/>
        </w:rPr>
        <w:t xml:space="preserve"> № 135, 135/1, 141, 143, 145, 149, 161, 162, 163, 164, 165, 168, 170, 184, 186, 188, 190, 192, 194; </w:t>
      </w:r>
      <w:r>
        <w:rPr>
          <w:rFonts w:ascii="Times New Roman"/>
          <w:b/>
          <w:i w:val="false"/>
          <w:color w:val="000000"/>
          <w:sz w:val="28"/>
        </w:rPr>
        <w:t>Урицкий</w:t>
      </w:r>
      <w:r>
        <w:rPr>
          <w:rFonts w:ascii="Times New Roman"/>
          <w:b/>
          <w:i w:val="false"/>
          <w:color w:val="000000"/>
          <w:sz w:val="28"/>
        </w:rPr>
        <w:t xml:space="preserve"> көшесі бойынша</w:t>
      </w:r>
      <w:r>
        <w:rPr>
          <w:rFonts w:ascii="Times New Roman"/>
          <w:b w:val="false"/>
          <w:i w:val="false"/>
          <w:color w:val="000000"/>
          <w:sz w:val="28"/>
        </w:rPr>
        <w:t xml:space="preserve"> № 4, 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Тәуелсіздік көшесі, 144, "Ілияс Омаров атындағы Қостанай облыстық қазақ драма театры" Коммуналдық мемлекеттік қазыналық кәсіпорынының ғимараты.</w:t>
      </w:r>
    </w:p>
    <w:p>
      <w:pPr>
        <w:spacing w:after="0"/>
        <w:ind w:left="0"/>
        <w:jc w:val="left"/>
      </w:pPr>
      <w:r>
        <w:rPr>
          <w:rFonts w:ascii="Times New Roman"/>
          <w:b/>
          <w:i w:val="false"/>
          <w:color w:val="000000"/>
        </w:rPr>
        <w:t xml:space="preserve"> № 19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темір жол желісінен бастап, Авиационная, Высокая, Линейная, Мостовая, Пикетная, Путейская, Сарыбай, Троицкая көшелеріндегі үйлерді қоса алғанда, Омар Досжанов көшесіне дейін, Омар Досжанов көшесі бойынша, осы көшедегі үйлерді қоспай, Темірбаев көшесіне дейін, Темірбаев көшесі бойынша (тақ жағы № 11-ден № 15-ке дейін) Әл-Фараби даңғылына дейін, Әл-Фараби даңғылы бойынша (жұп жағы) қалалық аурухана шекарасының бойында, оның аумағын қоспай, Дзержинский көшесі бойынша Дзержинский көшесіне дейінгі (тақ жағы № 11-ден № 53-ке дейін) Победа көшесіне дейін, Победа көшесі бойынша (тақ жағы № 225-тен № 237-ге дейін) темір жолына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val="false"/>
          <w:i w:val="false"/>
          <w:color w:val="000000"/>
          <w:sz w:val="28"/>
        </w:rPr>
        <w:t xml:space="preserve">: </w:t>
      </w:r>
      <w:r>
        <w:rPr>
          <w:rFonts w:ascii="Times New Roman"/>
          <w:b/>
          <w:i w:val="false"/>
          <w:color w:val="000000"/>
          <w:sz w:val="28"/>
        </w:rPr>
        <w:t xml:space="preserve">Авиационная көшесі </w:t>
      </w:r>
      <w:r>
        <w:rPr>
          <w:rFonts w:ascii="Times New Roman"/>
          <w:b w:val="false"/>
          <w:i w:val="false"/>
          <w:color w:val="000000"/>
          <w:sz w:val="28"/>
        </w:rPr>
        <w:t xml:space="preserve">№1, 1а, 1б, 1в, 2, 3, 4, 5, 6, 7, 8, 9, 10, 11, 12, 13, 14, 15, 16, 17, 18, 19, 20, 21, 23, 24, 25, 26, 27, 28, 29, 34, 36, 42, 46, 46а, 50; </w:t>
      </w:r>
      <w:r>
        <w:rPr>
          <w:rFonts w:ascii="Times New Roman"/>
          <w:b/>
          <w:i w:val="false"/>
          <w:color w:val="000000"/>
          <w:sz w:val="28"/>
        </w:rPr>
        <w:t>Ә</w:t>
      </w:r>
      <w:r>
        <w:rPr>
          <w:rFonts w:ascii="Times New Roman"/>
          <w:b/>
          <w:i w:val="false"/>
          <w:color w:val="000000"/>
          <w:sz w:val="28"/>
        </w:rPr>
        <w:t>л-Фараби даңғылы бойынша</w:t>
      </w:r>
      <w:r>
        <w:rPr>
          <w:rFonts w:ascii="Times New Roman"/>
          <w:b w:val="false"/>
          <w:i w:val="false"/>
          <w:color w:val="000000"/>
          <w:sz w:val="28"/>
        </w:rPr>
        <w:t xml:space="preserve"> №139а, 141, 141/1, 141/2, 141/3, 141/4, 141/6, 141/8, 141/9, 141/11, 141/13, 143, 145, 158/1, 158/6; </w:t>
      </w:r>
      <w:r>
        <w:rPr>
          <w:rFonts w:ascii="Times New Roman"/>
          <w:b/>
          <w:i w:val="false"/>
          <w:color w:val="000000"/>
          <w:sz w:val="28"/>
        </w:rPr>
        <w:t>Амангелді көшесі бойынша</w:t>
      </w:r>
      <w:r>
        <w:rPr>
          <w:rFonts w:ascii="Times New Roman"/>
          <w:b w:val="false"/>
          <w:i w:val="false"/>
          <w:color w:val="000000"/>
          <w:sz w:val="28"/>
        </w:rPr>
        <w:t xml:space="preserve"> № 220/5, 223/1, 223/2, 223/3, 223/4, 223/5, 223/6, 223/7, 223/8, 223/9, 225, 229; </w:t>
      </w:r>
      <w:r>
        <w:rPr>
          <w:rFonts w:ascii="Times New Roman"/>
          <w:b/>
          <w:i w:val="false"/>
          <w:color w:val="000000"/>
          <w:sz w:val="28"/>
        </w:rPr>
        <w:t>Вокзальная көшесі бойынша</w:t>
      </w:r>
      <w:r>
        <w:rPr>
          <w:rFonts w:ascii="Times New Roman"/>
          <w:b w:val="false"/>
          <w:i w:val="false"/>
          <w:color w:val="000000"/>
          <w:sz w:val="28"/>
        </w:rPr>
        <w:t xml:space="preserve"> № 4, 6, 8, 26, 28, 30, 32, 32А, 34, 36, 44, 44А, 46, 67, 69, 71, 87, 89, 91, 93, 95, 97, 99, 101, 103, 105</w:t>
      </w:r>
      <w:r>
        <w:rPr>
          <w:rFonts w:ascii="Times New Roman"/>
          <w:b/>
          <w:i w:val="false"/>
          <w:color w:val="000000"/>
          <w:sz w:val="28"/>
        </w:rPr>
        <w:t>; Высокая</w:t>
      </w:r>
      <w:r>
        <w:rPr>
          <w:rFonts w:ascii="Times New Roman"/>
          <w:b/>
          <w:i w:val="false"/>
          <w:color w:val="000000"/>
          <w:sz w:val="28"/>
        </w:rPr>
        <w:t xml:space="preserve"> көшесі бойынша </w:t>
      </w:r>
      <w:r>
        <w:rPr>
          <w:rFonts w:ascii="Times New Roman"/>
          <w:b w:val="false"/>
          <w:i w:val="false"/>
          <w:color w:val="000000"/>
          <w:sz w:val="28"/>
        </w:rPr>
        <w:t>№ 1, 2, 3, 4, 6, 7, 7а, 8, 9;</w:t>
      </w:r>
      <w:r>
        <w:rPr>
          <w:rFonts w:ascii="Times New Roman"/>
          <w:b/>
          <w:i w:val="false"/>
          <w:color w:val="000000"/>
          <w:sz w:val="28"/>
        </w:rPr>
        <w:t xml:space="preserve"> Дзержинский көшесі бойынша</w:t>
      </w:r>
      <w:r>
        <w:rPr>
          <w:rFonts w:ascii="Times New Roman"/>
          <w:b w:val="false"/>
          <w:i w:val="false"/>
          <w:color w:val="000000"/>
          <w:sz w:val="28"/>
        </w:rPr>
        <w:t xml:space="preserve"> № 9/1, 9/2, 9/3, 9/4, 9/6, 9/8, 9/9, 9/10, 9/12, 11, 13, 15, 17, 19, 21, 25, 26, 27, 29, 31, 33, 35, 37, 39, 43, 43/1, 43/2, 43/3, 43/3А, 43/4, 43/6, 43/7, 43/8, 43/10, 43/12, 45, 49, 51, , 53; </w:t>
      </w:r>
      <w:r>
        <w:rPr>
          <w:rFonts w:ascii="Times New Roman"/>
          <w:b/>
          <w:i w:val="false"/>
          <w:color w:val="000000"/>
          <w:sz w:val="28"/>
        </w:rPr>
        <w:t>Линейная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2/2, 14, 20, 21, 22, 23, 24;</w:t>
      </w:r>
      <w:r>
        <w:rPr>
          <w:rFonts w:ascii="Times New Roman"/>
          <w:b/>
          <w:i w:val="false"/>
          <w:color w:val="000000"/>
          <w:sz w:val="28"/>
        </w:rPr>
        <w:t xml:space="preserve"> Мостовая көшесі бойынша</w:t>
      </w:r>
      <w:r>
        <w:rPr>
          <w:rFonts w:ascii="Times New Roman"/>
          <w:b w:val="false"/>
          <w:i w:val="false"/>
          <w:color w:val="000000"/>
          <w:sz w:val="28"/>
        </w:rPr>
        <w:t xml:space="preserve"> №1, 1а, 2, 5Б, 6, 7, 8, 11, 12/2, 13, 15, 16, 18, 23, 25, 27; </w:t>
      </w:r>
      <w:r>
        <w:rPr>
          <w:rFonts w:ascii="Times New Roman"/>
          <w:b/>
          <w:i w:val="false"/>
          <w:color w:val="000000"/>
          <w:sz w:val="28"/>
        </w:rPr>
        <w:t>Перронная көшесі бойынша</w:t>
      </w:r>
      <w:r>
        <w:rPr>
          <w:rFonts w:ascii="Times New Roman"/>
          <w:b w:val="false"/>
          <w:i w:val="false"/>
          <w:color w:val="000000"/>
          <w:sz w:val="28"/>
        </w:rPr>
        <w:t xml:space="preserve"> № 3, 4, 10, 18; </w:t>
      </w:r>
      <w:r>
        <w:rPr>
          <w:rFonts w:ascii="Times New Roman"/>
          <w:b/>
          <w:i w:val="false"/>
          <w:color w:val="000000"/>
          <w:sz w:val="28"/>
        </w:rPr>
        <w:t>Пикетная көшесі бойынша</w:t>
      </w:r>
      <w:r>
        <w:rPr>
          <w:rFonts w:ascii="Times New Roman"/>
          <w:b w:val="false"/>
          <w:i w:val="false"/>
          <w:color w:val="000000"/>
          <w:sz w:val="28"/>
        </w:rPr>
        <w:t xml:space="preserve"> № 6, 6А, 11; </w:t>
      </w:r>
      <w:r>
        <w:rPr>
          <w:rFonts w:ascii="Times New Roman"/>
          <w:b/>
          <w:i w:val="false"/>
          <w:color w:val="000000"/>
          <w:sz w:val="28"/>
        </w:rPr>
        <w:t>Победа көшесі бойынша</w:t>
      </w:r>
      <w:r>
        <w:rPr>
          <w:rFonts w:ascii="Times New Roman"/>
          <w:b w:val="false"/>
          <w:i w:val="false"/>
          <w:color w:val="000000"/>
          <w:sz w:val="28"/>
        </w:rPr>
        <w:t xml:space="preserve"> №225, 227, 229, 231, 233, 235, 237, 239; </w:t>
      </w:r>
      <w:r>
        <w:rPr>
          <w:rFonts w:ascii="Times New Roman"/>
          <w:b/>
          <w:i w:val="false"/>
          <w:color w:val="000000"/>
          <w:sz w:val="28"/>
        </w:rPr>
        <w:t>Путейская көшесі бойынша</w:t>
      </w:r>
      <w:r>
        <w:rPr>
          <w:rFonts w:ascii="Times New Roman"/>
          <w:b w:val="false"/>
          <w:i w:val="false"/>
          <w:color w:val="000000"/>
          <w:sz w:val="28"/>
        </w:rPr>
        <w:t xml:space="preserve"> № 1, 2, 3, 4, 5, 6, 7, 8, 9, 10; </w:t>
      </w:r>
      <w:r>
        <w:rPr>
          <w:rFonts w:ascii="Times New Roman"/>
          <w:b/>
          <w:i w:val="false"/>
          <w:color w:val="000000"/>
          <w:sz w:val="28"/>
        </w:rPr>
        <w:t>Пушкин көшесі бойынша</w:t>
      </w:r>
      <w:r>
        <w:rPr>
          <w:rFonts w:ascii="Times New Roman"/>
          <w:b w:val="false"/>
          <w:i w:val="false"/>
          <w:color w:val="000000"/>
          <w:sz w:val="28"/>
        </w:rPr>
        <w:t xml:space="preserve"> № 193, 197, 201, 226, 228, 228а, 230, 232, 232а, 234, 236</w:t>
      </w:r>
      <w:r>
        <w:rPr>
          <w:rFonts w:ascii="Times New Roman"/>
          <w:b/>
          <w:i w:val="false"/>
          <w:color w:val="000000"/>
          <w:sz w:val="28"/>
        </w:rPr>
        <w:t>; Сарыбай</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10, 28, 34; </w:t>
      </w:r>
      <w:r>
        <w:rPr>
          <w:rFonts w:ascii="Times New Roman"/>
          <w:b/>
          <w:i w:val="false"/>
          <w:color w:val="000000"/>
          <w:sz w:val="28"/>
        </w:rPr>
        <w:t>Тәуелсіздік көшесі бойынша</w:t>
      </w:r>
      <w:r>
        <w:rPr>
          <w:rFonts w:ascii="Times New Roman"/>
          <w:b w:val="false"/>
          <w:i w:val="false"/>
          <w:color w:val="000000"/>
          <w:sz w:val="28"/>
        </w:rPr>
        <w:t xml:space="preserve"> №173, 183, 185, 187, 189, 196, 198, 200, 202, 204, 206,208, 210, 210а; </w:t>
      </w:r>
      <w:r>
        <w:rPr>
          <w:rFonts w:ascii="Times New Roman"/>
          <w:b/>
          <w:i w:val="false"/>
          <w:color w:val="000000"/>
          <w:sz w:val="28"/>
        </w:rPr>
        <w:t>Темірбаев көшесі бойынша</w:t>
      </w:r>
      <w:r>
        <w:rPr>
          <w:rFonts w:ascii="Times New Roman"/>
          <w:b w:val="false"/>
          <w:i w:val="false"/>
          <w:color w:val="000000"/>
          <w:sz w:val="28"/>
        </w:rPr>
        <w:t xml:space="preserve"> №3а, 5, 11, 11/1, 13, 15, 39, 46, 48, 56, 57а, 58, 59, 61, 63, 65, 67, 69, 71, 73, 74, 77, 79, 80, 81, 82, 84, 111, 111а, 11г</w:t>
      </w:r>
      <w:r>
        <w:rPr>
          <w:rFonts w:ascii="Times New Roman"/>
          <w:b/>
          <w:i w:val="false"/>
          <w:color w:val="000000"/>
          <w:sz w:val="28"/>
        </w:rPr>
        <w:t xml:space="preserve"> Троицкая көшесі бойынша</w:t>
      </w:r>
      <w:r>
        <w:rPr>
          <w:rFonts w:ascii="Times New Roman"/>
          <w:b w:val="false"/>
          <w:i w:val="false"/>
          <w:color w:val="000000"/>
          <w:sz w:val="28"/>
        </w:rPr>
        <w:t xml:space="preserve"> № 1, 1А, 1Б, 2, 3, 3а, 4, 5, 6, 7, 8, 9, 11, 15.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Перронная көшесі, 20, "Қостанай облыстық қуыршақ театры" Мемлекеттік коммуналдық қазыналық кәсіпорынының ғимараты.</w:t>
      </w:r>
    </w:p>
    <w:p>
      <w:pPr>
        <w:spacing w:after="0"/>
        <w:ind w:left="0"/>
        <w:jc w:val="left"/>
      </w:pPr>
      <w:r>
        <w:rPr>
          <w:rFonts w:ascii="Times New Roman"/>
          <w:b/>
          <w:i w:val="false"/>
          <w:color w:val="000000"/>
        </w:rPr>
        <w:t xml:space="preserve"> № 20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Омар Досжанов көшесінен Б. Майлин көшесі бойынша (тақ жағы № 5-тен №43-ке дейін) Тәуелсіздік көшесіне дейін, Тәуелсіздік көшесі бойынша (тақ жағы №167-ден №171-ге дейін) Дзержинский көшесіне дейін, Дзержинский көшесі бойынша (жұп жағы) Әл-Фараби даңғылына дейін, Әл-Фараби даңғылы бойынша (тақ жағы №125) Темірбаев көшесіне дейін, Темірбаев көшесі бойынша (жұп жағы № 10, 12, 14) Омар Досжанов көшесіне дейін, Омар Досжанов көшесі бойымен бұл көшедегі үйлерді қоспай, Б. Майлин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i w:val="false"/>
          <w:color w:val="000000"/>
          <w:sz w:val="28"/>
        </w:rPr>
        <w:t xml:space="preserve"> Әл</w:t>
      </w:r>
      <w:r>
        <w:rPr>
          <w:rFonts w:ascii="Times New Roman"/>
          <w:b/>
          <w:i w:val="false"/>
          <w:color w:val="000000"/>
          <w:sz w:val="28"/>
        </w:rPr>
        <w:t>-Фараби даңғылы бойынша</w:t>
      </w:r>
      <w:r>
        <w:rPr>
          <w:rFonts w:ascii="Times New Roman"/>
          <w:b w:val="false"/>
          <w:i w:val="false"/>
          <w:color w:val="000000"/>
          <w:sz w:val="28"/>
        </w:rPr>
        <w:t xml:space="preserve"> №121, 121/1, 123, 125, 142, 142/1; </w:t>
      </w:r>
      <w:r>
        <w:rPr>
          <w:rFonts w:ascii="Times New Roman"/>
          <w:b/>
          <w:i w:val="false"/>
          <w:color w:val="000000"/>
          <w:sz w:val="28"/>
        </w:rPr>
        <w:t>Вокзальная</w:t>
      </w:r>
      <w:r>
        <w:rPr>
          <w:rFonts w:ascii="Times New Roman"/>
          <w:b/>
          <w:i w:val="false"/>
          <w:color w:val="000000"/>
          <w:sz w:val="28"/>
        </w:rPr>
        <w:t xml:space="preserve"> көшесі бойынша</w:t>
      </w:r>
      <w:r>
        <w:rPr>
          <w:rFonts w:ascii="Times New Roman"/>
          <w:b w:val="false"/>
          <w:i w:val="false"/>
          <w:color w:val="000000"/>
          <w:sz w:val="28"/>
        </w:rPr>
        <w:t xml:space="preserve"> №2, 2/1, 29; </w:t>
      </w:r>
      <w:r>
        <w:rPr>
          <w:rFonts w:ascii="Times New Roman"/>
          <w:b/>
          <w:i w:val="false"/>
          <w:color w:val="000000"/>
          <w:sz w:val="28"/>
        </w:rPr>
        <w:t>Гоголь</w:t>
      </w:r>
      <w:r>
        <w:rPr>
          <w:rFonts w:ascii="Times New Roman"/>
          <w:b/>
          <w:i w:val="false"/>
          <w:color w:val="000000"/>
          <w:sz w:val="28"/>
        </w:rPr>
        <w:t xml:space="preserve"> көшесі бойынша</w:t>
      </w:r>
      <w:r>
        <w:rPr>
          <w:rFonts w:ascii="Times New Roman"/>
          <w:b w:val="false"/>
          <w:i w:val="false"/>
          <w:color w:val="000000"/>
          <w:sz w:val="28"/>
        </w:rPr>
        <w:t xml:space="preserve"> №144, 146, 148; </w:t>
      </w:r>
      <w:r>
        <w:rPr>
          <w:rFonts w:ascii="Times New Roman"/>
          <w:b/>
          <w:i w:val="false"/>
          <w:color w:val="000000"/>
          <w:sz w:val="28"/>
        </w:rPr>
        <w:t>Дзержинский</w:t>
      </w:r>
      <w:r>
        <w:rPr>
          <w:rFonts w:ascii="Times New Roman"/>
          <w:b/>
          <w:i w:val="false"/>
          <w:color w:val="000000"/>
          <w:sz w:val="28"/>
        </w:rPr>
        <w:t xml:space="preserve"> көшесі бойынша</w:t>
      </w:r>
      <w:r>
        <w:rPr>
          <w:rFonts w:ascii="Times New Roman"/>
          <w:b w:val="false"/>
          <w:i w:val="false"/>
          <w:color w:val="000000"/>
          <w:sz w:val="28"/>
        </w:rPr>
        <w:t xml:space="preserve"> № 1, 4, 5в, 7, 8, 12, 14, 14а, 15, 16, 26, 28, 44а; </w:t>
      </w:r>
      <w:r>
        <w:rPr>
          <w:rFonts w:ascii="Times New Roman"/>
          <w:b/>
          <w:i w:val="false"/>
          <w:color w:val="000000"/>
          <w:sz w:val="28"/>
        </w:rPr>
        <w:t>Б. Майлин</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3, 5, 5а, 5г, 213, 13, 15, 17, 19, 21, 41, 42, 43; </w:t>
      </w:r>
      <w:r>
        <w:rPr>
          <w:rFonts w:ascii="Times New Roman"/>
          <w:b/>
          <w:i w:val="false"/>
          <w:color w:val="000000"/>
          <w:sz w:val="28"/>
        </w:rPr>
        <w:t>Тәуелсіздік</w:t>
      </w:r>
      <w:r>
        <w:rPr>
          <w:rFonts w:ascii="Times New Roman"/>
          <w:b/>
          <w:i w:val="false"/>
          <w:color w:val="000000"/>
          <w:sz w:val="28"/>
        </w:rPr>
        <w:t xml:space="preserve"> көшесі бойынша</w:t>
      </w:r>
      <w:r>
        <w:rPr>
          <w:rFonts w:ascii="Times New Roman"/>
          <w:b w:val="false"/>
          <w:i w:val="false"/>
          <w:color w:val="000000"/>
          <w:sz w:val="28"/>
        </w:rPr>
        <w:t xml:space="preserve"> № 169, 171; </w:t>
      </w:r>
      <w:r>
        <w:rPr>
          <w:rFonts w:ascii="Times New Roman"/>
          <w:b/>
          <w:i w:val="false"/>
          <w:color w:val="000000"/>
          <w:sz w:val="28"/>
        </w:rPr>
        <w:t>Темірбаев</w:t>
      </w:r>
      <w:r>
        <w:rPr>
          <w:rFonts w:ascii="Times New Roman"/>
          <w:b/>
          <w:i w:val="false"/>
          <w:color w:val="000000"/>
          <w:sz w:val="28"/>
        </w:rPr>
        <w:t xml:space="preserve"> көшесі бойынша</w:t>
      </w:r>
      <w:r>
        <w:rPr>
          <w:rFonts w:ascii="Times New Roman"/>
          <w:b w:val="false"/>
          <w:i w:val="false"/>
          <w:color w:val="000000"/>
          <w:sz w:val="28"/>
        </w:rPr>
        <w:t xml:space="preserve"> №10, 12, 14; </w:t>
      </w:r>
      <w:r>
        <w:rPr>
          <w:rFonts w:ascii="Times New Roman"/>
          <w:b/>
          <w:i w:val="false"/>
          <w:color w:val="000000"/>
          <w:sz w:val="28"/>
        </w:rPr>
        <w:t>Л.Толстой</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120, 125, 127.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Дзержинский көшесі, 5, "Қостанай қаласы әкімдігінің білім бөлімінің №115 орта мектебі" Мемлекеттік мекемесінің ғимараты.</w:t>
      </w:r>
    </w:p>
    <w:p>
      <w:pPr>
        <w:spacing w:after="0"/>
        <w:ind w:left="0"/>
        <w:jc w:val="left"/>
      </w:pPr>
      <w:r>
        <w:rPr>
          <w:rFonts w:ascii="Times New Roman"/>
          <w:b/>
          <w:i w:val="false"/>
          <w:color w:val="000000"/>
        </w:rPr>
        <w:t xml:space="preserve"> № 21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О. Қозыбаев көшесінен Әл-Фараби даңғылы бойынша (тақ жағы № 93-тен №101-ге дейін) А. Бородин көшесіне дейін, А. Бородин көшесі бойынша (жұп жағы) шағын аудан аумағы арқылы Б. Майлин көшесіне дейін, Б.Майлин көшесі бойынша (жұп жағы) Омар Досжанов көшесіне дейін, Омар Досжанов көшесі бойынша (жұп жағы №134-тен №182-ге дейін) А. П. Чехов көшесіне дейін, А. П. Чехов көшесі бойынша (тақ жағы №45-тен №83-ке дейін) Гоголь көшесіне дейін, Гоголь көшесі бойынша (жұп жағы №92-ден №110-ға дейін) С. Баймағамбетов көшесіне дейін, С. Баймағамбетов көшесі бойынша (тақ жағы №181,183) Л.Толстой көшесіне дейін, Л.Толстой көшесі бойынша (тақ жағы №67) О. Қозыбаев көшесіне дейін, О. Қозыбаев көшесі бойынша (тақ жағы) Әл-Фараби даңғылына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i w:val="false"/>
          <w:color w:val="000000"/>
          <w:sz w:val="28"/>
        </w:rPr>
        <w:t xml:space="preserve">: </w:t>
      </w:r>
      <w:r>
        <w:rPr>
          <w:rFonts w:ascii="Times New Roman"/>
          <w:b/>
          <w:i w:val="false"/>
          <w:color w:val="000000"/>
          <w:sz w:val="28"/>
        </w:rPr>
        <w:t>1 май көшесі бойынша</w:t>
      </w:r>
      <w:r>
        <w:rPr>
          <w:rFonts w:ascii="Times New Roman"/>
          <w:b w:val="false"/>
          <w:i w:val="false"/>
          <w:color w:val="000000"/>
          <w:sz w:val="28"/>
        </w:rPr>
        <w:t xml:space="preserve"> № 80, 81, 86, 88, 90, 90/1, 99, 107; </w:t>
      </w:r>
      <w:r>
        <w:rPr>
          <w:rFonts w:ascii="Times New Roman"/>
          <w:b/>
          <w:i w:val="false"/>
          <w:color w:val="000000"/>
          <w:sz w:val="28"/>
        </w:rPr>
        <w:t>Әл-Фараби</w:t>
      </w:r>
      <w:r>
        <w:rPr>
          <w:rFonts w:ascii="Times New Roman"/>
          <w:b/>
          <w:i w:val="false"/>
          <w:color w:val="000000"/>
          <w:sz w:val="28"/>
        </w:rPr>
        <w:t xml:space="preserve"> даңғылы бойынша</w:t>
      </w:r>
      <w:r>
        <w:rPr>
          <w:rFonts w:ascii="Times New Roman"/>
          <w:b w:val="false"/>
          <w:i w:val="false"/>
          <w:color w:val="000000"/>
          <w:sz w:val="28"/>
        </w:rPr>
        <w:t xml:space="preserve"> №93, 95, 97, 101; </w:t>
      </w:r>
      <w:r>
        <w:rPr>
          <w:rFonts w:ascii="Times New Roman"/>
          <w:b/>
          <w:i w:val="false"/>
          <w:color w:val="000000"/>
          <w:sz w:val="28"/>
        </w:rPr>
        <w:t>С. Баймағамбетов көшесі бойынша</w:t>
      </w:r>
      <w:r>
        <w:rPr>
          <w:rFonts w:ascii="Times New Roman"/>
          <w:b w:val="false"/>
          <w:i w:val="false"/>
          <w:color w:val="000000"/>
          <w:sz w:val="28"/>
        </w:rPr>
        <w:t xml:space="preserve"> №183; </w:t>
      </w:r>
      <w:r>
        <w:rPr>
          <w:rFonts w:ascii="Times New Roman"/>
          <w:b/>
          <w:i w:val="false"/>
          <w:color w:val="000000"/>
          <w:sz w:val="28"/>
        </w:rPr>
        <w:t>А. Бородин</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№42, 43, 44, 45, 46, 47, 48, 49, 50, 51, 52, 53, 54, 55, 56, 57, 59, 61, 63, 64, 65, 66, 67, 68, 68/1, 68/2, 68/4, 68/5, 68/6, 68/7, 69, 70, 71, 72, 75, 77, 79, 81, 83; </w:t>
      </w:r>
      <w:r>
        <w:rPr>
          <w:rFonts w:ascii="Times New Roman"/>
          <w:b/>
          <w:i w:val="false"/>
          <w:color w:val="000000"/>
          <w:sz w:val="28"/>
        </w:rPr>
        <w:t>Гоголь көшесі бойынша</w:t>
      </w:r>
      <w:r>
        <w:rPr>
          <w:rFonts w:ascii="Times New Roman"/>
          <w:b w:val="false"/>
          <w:i w:val="false"/>
          <w:color w:val="000000"/>
          <w:sz w:val="28"/>
        </w:rPr>
        <w:t xml:space="preserve"> №92, 96, 98, 110, 112, 129, 131, 133, 135, 137, 139, 143, 145, 145/2, 145/4, 145/6, 147, 147/1, 147/2, 147/3, 149, 151а, 153, 157, 159, 165, 169, 171, 173, 175, 177</w:t>
      </w:r>
      <w:r>
        <w:rPr>
          <w:rFonts w:ascii="Times New Roman"/>
          <w:b/>
          <w:i w:val="false"/>
          <w:color w:val="000000"/>
          <w:sz w:val="28"/>
        </w:rPr>
        <w:t xml:space="preserve"> Омар Досжанов көшесі бойынша</w:t>
      </w:r>
      <w:r>
        <w:rPr>
          <w:rFonts w:ascii="Times New Roman"/>
          <w:b w:val="false"/>
          <w:i w:val="false"/>
          <w:color w:val="000000"/>
          <w:sz w:val="28"/>
        </w:rPr>
        <w:t xml:space="preserve"> №134, 136, 138, 142, 144, 146, 148, 150, 152, 152а, 154, 156, 158, 162, 164, 166, 168, 168а, 170, 174, 176, 176/1, 176/2, 176/3, 176/4, 176/5, 176/6, 176/7, 176/8, 176/9, 176/10, 176/12, 178, 180, 180а, 182; </w:t>
      </w:r>
      <w:r>
        <w:rPr>
          <w:rFonts w:ascii="Times New Roman"/>
          <w:b/>
          <w:i w:val="false"/>
          <w:color w:val="000000"/>
          <w:sz w:val="28"/>
        </w:rPr>
        <w:t>Железнодорожная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40, 44, 46, 48, 50, 52, 54, 56, 62, 64, 64а, 64/1, 64/3, 64/4, 64/5, 64/6, 64/7, 64/8, 64/9, 64/13, 64/18, 66, 68, 70, 72а; </w:t>
      </w:r>
      <w:r>
        <w:rPr>
          <w:rFonts w:ascii="Times New Roman"/>
          <w:b/>
          <w:i w:val="false"/>
          <w:color w:val="000000"/>
          <w:sz w:val="28"/>
        </w:rPr>
        <w:t>Летунов көшесі бойынша</w:t>
      </w:r>
      <w:r>
        <w:rPr>
          <w:rFonts w:ascii="Times New Roman"/>
          <w:b w:val="false"/>
          <w:i w:val="false"/>
          <w:color w:val="000000"/>
          <w:sz w:val="28"/>
        </w:rPr>
        <w:t xml:space="preserve"> №31, 33, 33/2, 33а, 35, 35а, 35б, 37, 39, 41, 42, 43, 44, 45, 45а, 46, 47, 48, 49, 50, 51, 52, 53, 54, 54/1, 54/2, 54/3, 54/4, 54/5, 54/6, 54/7, 54/8, 54/9, 54/10, 54/11, 54/12, 54/13, 54/15, 54/17, 55, 56, 57, 58, 59, 61, 63, 63а, 64, 65, 65а, 66, 67, 68, 69, 71, 72, 72/1, 72/2, 72/3, 72/4, 72/5, 72/6, 72/7, 72/8, 72/9, 72/11, 74, 74а, 76, 84, 84а; </w:t>
      </w:r>
      <w:r>
        <w:rPr>
          <w:rFonts w:ascii="Times New Roman"/>
          <w:b/>
          <w:i w:val="false"/>
          <w:color w:val="000000"/>
          <w:sz w:val="28"/>
        </w:rPr>
        <w:t>Павлов көшесі бойынша</w:t>
      </w:r>
      <w:r>
        <w:rPr>
          <w:rFonts w:ascii="Times New Roman"/>
          <w:b w:val="false"/>
          <w:i w:val="false"/>
          <w:color w:val="000000"/>
          <w:sz w:val="28"/>
        </w:rPr>
        <w:t xml:space="preserve"> №120, 122, 124, 126, 128, 131, 131а, 132, 132/2, 133, 134, 135, 136, 137, 139, 139/2, 139/4, 139/6, 139/10, 141, 141/3, 141/5, 141/7, 141/9, 141/11, 142а, 143, 143/2, 143/11, 144, 145, 146, 147, 148, 149, 150, 150а, 153, 153а, 154, 155, 156, 157, 157/1, 157/2, 157/3, 157/4, 157/5, 157/6, 157/7, 157/8, 157/9, 157/10, 157/11, 157/12, 158, 159, 160, 161, 162, 163, 164, 167, 169, 171, 173, 175, 177; </w:t>
      </w:r>
      <w:r>
        <w:rPr>
          <w:rFonts w:ascii="Times New Roman"/>
          <w:b/>
          <w:i w:val="false"/>
          <w:color w:val="000000"/>
          <w:sz w:val="28"/>
        </w:rPr>
        <w:t>Шайсұлтан Шаяхметов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№40, 41, 42, 44, 45, 46, 47, 48, 49, 50, 51, 52, 53, 53а, 54, 55, 56, 56а, 57, 58, 59, 60, 61, 62, 63, 65, 66, 67, 68, 69, 69а, 70, 71, 71а, 72, 72а, 73, 74, 75, 75а, 76, 77, 78, 79, 80, 82; </w:t>
      </w:r>
      <w:r>
        <w:rPr>
          <w:rFonts w:ascii="Times New Roman"/>
          <w:b/>
          <w:i w:val="false"/>
          <w:color w:val="000000"/>
          <w:sz w:val="28"/>
        </w:rPr>
        <w:t>Л. Толстой</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67, 69,76, 112; </w:t>
      </w:r>
      <w:r>
        <w:rPr>
          <w:rFonts w:ascii="Times New Roman"/>
          <w:b/>
          <w:i w:val="false"/>
          <w:color w:val="000000"/>
          <w:sz w:val="28"/>
        </w:rPr>
        <w:t>А. П. Чехов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№45, 47, 49, 53, 55, 57, 59, 65, 67, 69, 71, 73, 75, 77, 79, 81, 83, 94, 96, 99, 100, 102.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А. П. Чехов көшесі, 98, "Қостанай қаласы әкімдігінің білім бөлімінің №1 лицей-мектебі" Мемлекеттік мекемесінің ғимараты.</w:t>
      </w:r>
    </w:p>
    <w:p>
      <w:pPr>
        <w:spacing w:after="0"/>
        <w:ind w:left="0"/>
        <w:jc w:val="left"/>
      </w:pPr>
      <w:r>
        <w:rPr>
          <w:rFonts w:ascii="Times New Roman"/>
          <w:b/>
          <w:i w:val="false"/>
          <w:color w:val="000000"/>
        </w:rPr>
        <w:t xml:space="preserve"> № 22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Костанай-сай бойы Юлия Журавлева көшесіне дейін, Юлия Журавлева көшесі бойынша (тақ жағы №44-тен №108-ге дейін) Шайсұлтан Шаяхметов көшесіне дейін, Шайсұлтан Шаяхметов көшесі бойынша (жұп жағы № 24-тен № 38-ге дейін) Омар Досжанов көшесіне дейін, Омар Досжанов көшесі бойынша (тақ жағы №83-тен №107-ге дейін) А. П. Чехов көшесіне дейін, А.П.Чехов көшесі бойынша (тақ жағы № 38-ден №72-ге дейін) Гоголь көшесіне дейін, Гоголь көшесі бойынша (тақ жағы №113-тен №125-ке дейін) С. Баймағамбетов көшесіне дейін, С. Баймағамбетов көшесі бойынша (тақ жағы №179) Павлов көшесіне дейін, Павлов көшесі бойынша № 61-ден № 65-ке дейін және №64-тен №68-ге дейінгі үйлерді қоса алғанда Ы. Алтынсарин көшесіне дейін, Ы. Алтынсарин көшесі бойынша (тақ жағы № 97-ден № 105-ке дейін) Костанай-сай сайға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Кіретін үйлер: </w:t>
      </w:r>
      <w:r>
        <w:rPr>
          <w:rFonts w:ascii="Times New Roman"/>
          <w:b/>
          <w:i w:val="false"/>
          <w:color w:val="000000"/>
          <w:sz w:val="28"/>
        </w:rPr>
        <w:t>1 май көшесінен</w:t>
      </w:r>
      <w:r>
        <w:rPr>
          <w:rFonts w:ascii="Times New Roman"/>
          <w:b w:val="false"/>
          <w:i w:val="false"/>
          <w:color w:val="000000"/>
          <w:sz w:val="28"/>
        </w:rPr>
        <w:t xml:space="preserve"> №13, 15, 16, 17, 20, 20а, 21, 22, 23, 23/1, 23/2, 23/3, 23/4, 23/5а, 23/6, 23/7, 23/8, 23/9, 23/11, 24, 24а, 25, 26а, 27, 28, 29, 30, 30а, 31, 32, 33, 35, 36, 37, 38, 40, 41, 42/1, 42/2, 42/3, 42/4, 42/5, 42/6, 42/8, 42/10, 43, 44, 45, 47, 48, 49, 50, 51, 52, 53, 55, 62, 65; </w:t>
      </w:r>
      <w:r>
        <w:rPr>
          <w:rFonts w:ascii="Times New Roman"/>
          <w:b/>
          <w:i w:val="false"/>
          <w:color w:val="000000"/>
          <w:sz w:val="28"/>
        </w:rPr>
        <w:t>Ы. Алтынсарин көшесі бойынша</w:t>
      </w:r>
      <w:r>
        <w:rPr>
          <w:rFonts w:ascii="Times New Roman"/>
          <w:b w:val="false"/>
          <w:i w:val="false"/>
          <w:color w:val="000000"/>
          <w:sz w:val="28"/>
        </w:rPr>
        <w:t xml:space="preserve"> №97, 99, 101, 103, 105; </w:t>
      </w:r>
      <w:r>
        <w:rPr>
          <w:rFonts w:ascii="Times New Roman"/>
          <w:b/>
          <w:i w:val="false"/>
          <w:color w:val="000000"/>
          <w:sz w:val="28"/>
        </w:rPr>
        <w:t>С. Баймағамбетов көшесі бойынша</w:t>
      </w:r>
      <w:r>
        <w:rPr>
          <w:rFonts w:ascii="Times New Roman"/>
          <w:b w:val="false"/>
          <w:i w:val="false"/>
          <w:color w:val="000000"/>
          <w:sz w:val="28"/>
        </w:rPr>
        <w:t xml:space="preserve"> №152, 153, 161, 163, 165, 167, 169, 173/2, 173/4, 173/6, 173/8, 173/9, 173/10, 179; </w:t>
      </w:r>
      <w:r>
        <w:rPr>
          <w:rFonts w:ascii="Times New Roman"/>
          <w:b/>
          <w:i w:val="false"/>
          <w:color w:val="000000"/>
          <w:sz w:val="28"/>
        </w:rPr>
        <w:t>А. Байтұрсынов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 2, 4, 4/8, 4/11, 4/13, 5, 6, 8, 12, 12/1, 12а, 14а, 16, 18, 19, 20, 9, 22, 24; </w:t>
      </w:r>
      <w:r>
        <w:rPr>
          <w:rFonts w:ascii="Times New Roman"/>
          <w:b/>
          <w:i w:val="false"/>
          <w:color w:val="000000"/>
          <w:sz w:val="28"/>
        </w:rPr>
        <w:t>Гоголь</w:t>
      </w:r>
      <w:r>
        <w:rPr>
          <w:rFonts w:ascii="Times New Roman"/>
          <w:b/>
          <w:i w:val="false"/>
          <w:color w:val="000000"/>
          <w:sz w:val="28"/>
        </w:rPr>
        <w:t xml:space="preserve"> көшесі бойынша</w:t>
      </w:r>
      <w:r>
        <w:rPr>
          <w:rFonts w:ascii="Times New Roman"/>
          <w:b w:val="false"/>
          <w:i w:val="false"/>
          <w:color w:val="000000"/>
          <w:sz w:val="28"/>
        </w:rPr>
        <w:t xml:space="preserve"> №91, 113, 115, 117/1, 117/2, 117/3, 117/5, 117/7, 117/9, 119, 119/6, 119/8, 119/10, 119/12, 119/14, 125а; </w:t>
      </w:r>
      <w:r>
        <w:rPr>
          <w:rFonts w:ascii="Times New Roman"/>
          <w:b/>
          <w:i w:val="false"/>
          <w:color w:val="000000"/>
          <w:sz w:val="28"/>
        </w:rPr>
        <w:t>Омар Досжанов көшесі бойынша</w:t>
      </w:r>
      <w:r>
        <w:rPr>
          <w:rFonts w:ascii="Times New Roman"/>
          <w:b w:val="false"/>
          <w:i w:val="false"/>
          <w:color w:val="000000"/>
          <w:sz w:val="28"/>
        </w:rPr>
        <w:t xml:space="preserve"> №13, 15, 17, 17а, 19, 21, 23, 25, 31, 33, 37, 39, 55, 55/1, 55/4, 55/6, 55/8, 55/10, 57, 59, 62, 62а, 63, 64, 65, 66, 67, 68, 69, 72, 73, 74, 75, 75а, 76, 77, 83, 85, 85а, 87, 89, 91, 94, 95, 96, 97, 98, 99, 99/1, 99/2, 99/3, 99/4, 99/5, 99/6, 99/7, 99/8, 99/9, 99/10, 99/11, 100, 101, 101а, 102, 102а, 103, 104, 105, 107, 108, 110, 112, 114, 116, 118, 122, 124, 126, 128, 130 </w:t>
      </w:r>
      <w:r>
        <w:rPr>
          <w:rFonts w:ascii="Times New Roman"/>
          <w:b/>
          <w:i w:val="false"/>
          <w:color w:val="000000"/>
          <w:sz w:val="28"/>
        </w:rPr>
        <w:t>М. Дулатов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1а, 2, 2/2, 3, 3а, 4, 5, 5а, 6, 7, 8, 9, 9а, 10, 12, 12а, 13, 14, 15, 16, 17, 18а, 19, 20, 20а, 21, 22, 22а, 24, 24/4, 24/25, 26, 28; </w:t>
      </w:r>
      <w:r>
        <w:rPr>
          <w:rFonts w:ascii="Times New Roman"/>
          <w:b/>
          <w:i w:val="false"/>
          <w:color w:val="000000"/>
          <w:sz w:val="28"/>
        </w:rPr>
        <w:t>Юлия Журавлева көшесі бойынша</w:t>
      </w:r>
      <w:r>
        <w:rPr>
          <w:rFonts w:ascii="Times New Roman"/>
          <w:b w:val="false"/>
          <w:i w:val="false"/>
          <w:color w:val="000000"/>
          <w:sz w:val="28"/>
        </w:rPr>
        <w:t xml:space="preserve"> №, 3, 4, 5, 6, 7, 8, 9, 9а, 11, 11а, 12, 16, 18, 20, 22, 24, 44, 46, 46а, 48, 50, 52, 54, 56, 58, 58/2, 60, 60а, 62, 64, 68, 70, 72, 74, 76, 78, 92, 98, 100, 102, 104, 104а, 106, 108; </w:t>
      </w:r>
      <w:r>
        <w:rPr>
          <w:rFonts w:ascii="Times New Roman"/>
          <w:b/>
          <w:i w:val="false"/>
          <w:color w:val="000000"/>
          <w:sz w:val="28"/>
        </w:rPr>
        <w:t>О. Қозыбаев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 2, 2/7, 3, 4, 5а, 7, 7/1, 7/3, 7/5, 8, 9, 10, 11, 12, 13, 13а, 14, 15, 15а, 17, 18, 19, 19а, 21, 22, 23, 24, 25, 26, 27, 28, 29, 30, 31, 32, 33, 35, 36, 39; </w:t>
      </w:r>
      <w:r>
        <w:rPr>
          <w:rFonts w:ascii="Times New Roman"/>
          <w:b/>
          <w:i w:val="false"/>
          <w:color w:val="000000"/>
          <w:sz w:val="28"/>
        </w:rPr>
        <w:t>Летунов көшесі бойынша</w:t>
      </w:r>
      <w:r>
        <w:rPr>
          <w:rFonts w:ascii="Times New Roman"/>
          <w:b w:val="false"/>
          <w:i w:val="false"/>
          <w:color w:val="000000"/>
          <w:sz w:val="28"/>
        </w:rPr>
        <w:t xml:space="preserve"> №11, 13, 15, 17, 19, 21, 23, 25, 25а, 26, 27, 27а, 27б, 28, 29, 30, 30/1, 30/3, 30/5, 32, 32/2, 32/4, 32/6, 32/8, 32/10, 34, 36; </w:t>
      </w:r>
      <w:r>
        <w:rPr>
          <w:rFonts w:ascii="Times New Roman"/>
          <w:b/>
          <w:i w:val="false"/>
          <w:color w:val="000000"/>
          <w:sz w:val="28"/>
        </w:rPr>
        <w:t>Павлов көшесі бойынша</w:t>
      </w:r>
      <w:r>
        <w:rPr>
          <w:rFonts w:ascii="Times New Roman"/>
          <w:b w:val="false"/>
          <w:i w:val="false"/>
          <w:color w:val="000000"/>
          <w:sz w:val="28"/>
        </w:rPr>
        <w:t xml:space="preserve"> №61, 63, 64, 66, 68, 69, 70, 71, 71/1, 71/2, 74, 76, 95, 95а, 99, 105, 107, 107а, 109, 110, 112, 112а, 114, 115, 116, 117а, 119, 121, 125; </w:t>
      </w:r>
      <w:r>
        <w:rPr>
          <w:rFonts w:ascii="Times New Roman"/>
          <w:b/>
          <w:i w:val="false"/>
          <w:color w:val="000000"/>
          <w:sz w:val="28"/>
        </w:rPr>
        <w:t>Шайсұлтан Шаяхметов көшесі бойынша</w:t>
      </w:r>
      <w:r>
        <w:rPr>
          <w:rFonts w:ascii="Times New Roman"/>
          <w:b w:val="false"/>
          <w:i w:val="false"/>
          <w:color w:val="000000"/>
          <w:sz w:val="28"/>
        </w:rPr>
        <w:t xml:space="preserve"> № 24, 26, 28, 30, 32, 34, 36, 36а; </w:t>
      </w:r>
      <w:r>
        <w:rPr>
          <w:rFonts w:ascii="Times New Roman"/>
          <w:b/>
          <w:i w:val="false"/>
          <w:color w:val="000000"/>
          <w:sz w:val="28"/>
        </w:rPr>
        <w:t>А. П. Чехов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24, 26, 28, 29, 30, 32, 33, 35, 37, 38, 39, 40, 41, 42, 43, 44, 46, 48, 48/2, 48/4, 48/6, 48/8, 50, 50а, 50/1, 50/3, 50/5, 50/7, 50/9, 50/11, 56, 58, 60, 62, 64, 66, 68.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С. Баймағамбетов көшесі, 154, "Қостанай қаласы әкімдігінің білім бөілімінің "М.Горький атындағы гимназия" Мемлекеттік мекемесінің ғимараты.</w:t>
      </w:r>
    </w:p>
    <w:p>
      <w:pPr>
        <w:spacing w:after="0"/>
        <w:ind w:left="0"/>
        <w:jc w:val="left"/>
      </w:pPr>
      <w:r>
        <w:rPr>
          <w:rFonts w:ascii="Times New Roman"/>
          <w:b/>
          <w:i w:val="false"/>
          <w:color w:val="000000"/>
        </w:rPr>
        <w:t xml:space="preserve"> № 23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Костанай-сайдан Ы. Алтынсарин көшесіне дейін (жұп жағы № 98-ден № 106-ға дейін) Павлов көшесіне дейін, Павлов көшесі бойынша (жұп жағы № 58-ден №62-ге дейін) 50 кварталының аумағы арқылы Гоголь көшесіне дейін, Гоголь көшесі бойынша (тақ жағы № 77, 79) Ы. Алтынсарин көшесіне дейін, Ы. Алтынсарин көшесі бойынша (жұп жағы №112-ден №116-ға дейін) Әл-Фараби даңғылына дейін, Әл-Фараби даңғылы бойынша (тақ жағы №67, 69) Абай даңғылына дейін, Абай даңғылына дейін (тақ жағы № 137-ден №155-ке дейін) Костанай-сай сайы бойына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Кіретін үйлер: </w:t>
      </w:r>
      <w:r>
        <w:rPr>
          <w:rFonts w:ascii="Times New Roman"/>
          <w:b/>
          <w:i w:val="false"/>
          <w:color w:val="000000"/>
          <w:sz w:val="28"/>
        </w:rPr>
        <w:t>Абай даңғылы бойынша</w:t>
      </w:r>
      <w:r>
        <w:rPr>
          <w:rFonts w:ascii="Times New Roman"/>
          <w:b w:val="false"/>
          <w:i w:val="false"/>
          <w:color w:val="000000"/>
          <w:sz w:val="28"/>
        </w:rPr>
        <w:t xml:space="preserve"> №137, 139, 141, 143, 145, 147, 149, 151, 153,155; </w:t>
      </w:r>
      <w:r>
        <w:rPr>
          <w:rFonts w:ascii="Times New Roman"/>
          <w:b/>
          <w:i w:val="false"/>
          <w:color w:val="000000"/>
          <w:sz w:val="28"/>
        </w:rPr>
        <w:t>Ы. Алтынсарин</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№98, 100, 106, 110, 112, 114; </w:t>
      </w:r>
      <w:r>
        <w:rPr>
          <w:rFonts w:ascii="Times New Roman"/>
          <w:b/>
          <w:i w:val="false"/>
          <w:color w:val="000000"/>
          <w:sz w:val="28"/>
        </w:rPr>
        <w:t>Гоголь көшесі бойынша</w:t>
      </w:r>
      <w:r>
        <w:rPr>
          <w:rFonts w:ascii="Times New Roman"/>
          <w:b w:val="false"/>
          <w:i w:val="false"/>
          <w:color w:val="000000"/>
          <w:sz w:val="28"/>
        </w:rPr>
        <w:t xml:space="preserve"> №63, 64, 65, 67, 77; </w:t>
      </w:r>
      <w:r>
        <w:rPr>
          <w:rFonts w:ascii="Times New Roman"/>
          <w:b/>
          <w:i w:val="false"/>
          <w:color w:val="000000"/>
          <w:sz w:val="28"/>
        </w:rPr>
        <w:t>Омар Досжанов көшесі бойынша</w:t>
      </w:r>
      <w:r>
        <w:rPr>
          <w:rFonts w:ascii="Times New Roman"/>
          <w:b w:val="false"/>
          <w:i w:val="false"/>
          <w:color w:val="000000"/>
          <w:sz w:val="28"/>
        </w:rPr>
        <w:t xml:space="preserve"> № 1, 5, 7, 9а, 9б, 30, 42, 44, 44а, 46; </w:t>
      </w:r>
      <w:r>
        <w:rPr>
          <w:rFonts w:ascii="Times New Roman"/>
          <w:b/>
          <w:i w:val="false"/>
          <w:color w:val="000000"/>
          <w:sz w:val="28"/>
        </w:rPr>
        <w:t>А.Қасымқанов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2, 3, 5, 5а, 6, 9, 16, 18/1, 19, 25, 30, 49; </w:t>
      </w:r>
      <w:r>
        <w:rPr>
          <w:rFonts w:ascii="Times New Roman"/>
          <w:b/>
          <w:i w:val="false"/>
          <w:color w:val="000000"/>
          <w:sz w:val="28"/>
        </w:rPr>
        <w:t>Павлов көшесі бойынша</w:t>
      </w:r>
      <w:r>
        <w:rPr>
          <w:rFonts w:ascii="Times New Roman"/>
          <w:b w:val="false"/>
          <w:i w:val="false"/>
          <w:color w:val="000000"/>
          <w:sz w:val="28"/>
        </w:rPr>
        <w:t xml:space="preserve"> № 29, 31, 33, 35, 37, 39, 39а, 41,48, 58, 60/1, 60а, 62; </w:t>
      </w:r>
      <w:r>
        <w:rPr>
          <w:rFonts w:ascii="Times New Roman"/>
          <w:b/>
          <w:i w:val="false"/>
          <w:color w:val="000000"/>
          <w:sz w:val="28"/>
        </w:rPr>
        <w:t>Л.</w:t>
      </w:r>
      <w:r>
        <w:rPr>
          <w:rFonts w:ascii="Times New Roman"/>
          <w:b w:val="false"/>
          <w:i w:val="false"/>
          <w:color w:val="000000"/>
          <w:sz w:val="28"/>
        </w:rPr>
        <w:t xml:space="preserve"> </w:t>
      </w:r>
      <w:r>
        <w:rPr>
          <w:rFonts w:ascii="Times New Roman"/>
          <w:b/>
          <w:i w:val="false"/>
          <w:color w:val="000000"/>
          <w:sz w:val="28"/>
        </w:rPr>
        <w:t>Толстой</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№50, 51, 62.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Ы. Алтынсарин көшесі, 112, "Қостанай қаласы әкімдігінің білім бөлімінің "С. Мәуленов атындағы гимназиясы" Мемлекеттік мекемесінің ғимараты.</w:t>
      </w:r>
    </w:p>
    <w:p>
      <w:pPr>
        <w:spacing w:after="0"/>
        <w:ind w:left="0"/>
        <w:jc w:val="left"/>
      </w:pPr>
      <w:r>
        <w:rPr>
          <w:rFonts w:ascii="Times New Roman"/>
          <w:b/>
          <w:i w:val="false"/>
          <w:color w:val="000000"/>
        </w:rPr>
        <w:t xml:space="preserve"> № 24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Орджоникидзе көшесінен Қобыланды батыр даңғылы бойынша (жұп жағы №2/6) Урожайная көшесіне дейін, Урожайная көшесі бойынша (тақ жағы № 31-ден № 37-ге дейін) квартал аумағы арқылы әскерге шақыру пунктінің ауданында Зерновая көшесіне дейін, Зерновая көшесі бойынша (жұп жағы №12-ден №36-ға дейін) С. Кубеев көшесіне дейін, С. Кубеев көшесі бойымен көшедегі үйлерді қоспай Г.Қайырбеков көшесіне дейін, Г. Қайырбеков көшесі бойынша (тақ жағы №283-ден №341-ге дейін) Введенская көшесіне дейін, Введенская көшесі бойынша (жұп жағы №26) Орджоникидзе көшесіне дейін, Орджоникидзе көшесі бойынша (жұп жағы № 44-тен № 52-ге дейін) Қобыланды батыр даңғылыне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 Введенская көшесі бойынша</w:t>
      </w:r>
      <w:r>
        <w:rPr>
          <w:rFonts w:ascii="Times New Roman"/>
          <w:b w:val="false"/>
          <w:i w:val="false"/>
          <w:color w:val="000000"/>
          <w:sz w:val="28"/>
        </w:rPr>
        <w:t xml:space="preserve"> №26, 47; </w:t>
      </w:r>
      <w:r>
        <w:rPr>
          <w:rFonts w:ascii="Times New Roman"/>
          <w:b/>
          <w:i w:val="false"/>
          <w:color w:val="000000"/>
          <w:sz w:val="28"/>
        </w:rPr>
        <w:t>Введенский тұйық көшесі бойынша</w:t>
      </w:r>
      <w:r>
        <w:rPr>
          <w:rFonts w:ascii="Times New Roman"/>
          <w:b w:val="false"/>
          <w:i w:val="false"/>
          <w:color w:val="000000"/>
          <w:sz w:val="28"/>
        </w:rPr>
        <w:t xml:space="preserve"> №1, 1а, 1б, 2, 3, 4, 5, 6, 7, 8, 9, 10, 11, 12, 13, 14, 15, 16, 17, 17/1, 18, 19, 20, 21, 22, 23, 24, 25, 25в, 26, 26в, 28, 29, 30, 31, 32, 33, 34, 35, 36, 37, 37/1, 38, 39, 40, 47/9; </w:t>
      </w:r>
      <w:r>
        <w:rPr>
          <w:rFonts w:ascii="Times New Roman"/>
          <w:b/>
          <w:i w:val="false"/>
          <w:color w:val="000000"/>
          <w:sz w:val="28"/>
        </w:rPr>
        <w:t>Қобыланды батыр даңғылы бойынша</w:t>
      </w:r>
      <w:r>
        <w:rPr>
          <w:rFonts w:ascii="Times New Roman"/>
          <w:b w:val="false"/>
          <w:i w:val="false"/>
          <w:color w:val="000000"/>
          <w:sz w:val="28"/>
        </w:rPr>
        <w:t xml:space="preserve"> №2б; </w:t>
      </w:r>
      <w:r>
        <w:rPr>
          <w:rFonts w:ascii="Times New Roman"/>
          <w:b/>
          <w:i w:val="false"/>
          <w:color w:val="000000"/>
          <w:sz w:val="28"/>
        </w:rPr>
        <w:t>Зерновая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№2, 4, 6, 8, 10, 12, 14, 16, 18, 20, 22, 24, 26, 28, 28а, 30, 32, 34, 36; </w:t>
      </w:r>
      <w:r>
        <w:rPr>
          <w:rFonts w:ascii="Times New Roman"/>
          <w:b/>
          <w:i w:val="false"/>
          <w:color w:val="000000"/>
          <w:sz w:val="28"/>
        </w:rPr>
        <w:t>Г. Қайырбеков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№283, 285, 287, 289, 291, 297, 301, 301/1, 303, 305, 307, 309, 309а, 311, 313, 315, 317, 319, 321, 323, 325, 327, 329, 331, 333, 335, 337, 339, 341; </w:t>
      </w:r>
      <w:r>
        <w:rPr>
          <w:rFonts w:ascii="Times New Roman"/>
          <w:b/>
          <w:i w:val="false"/>
          <w:color w:val="000000"/>
          <w:sz w:val="28"/>
        </w:rPr>
        <w:t>Луговая</w:t>
      </w:r>
      <w:r>
        <w:rPr>
          <w:rFonts w:ascii="Times New Roman"/>
          <w:b/>
          <w:i w:val="false"/>
          <w:color w:val="000000"/>
          <w:sz w:val="28"/>
        </w:rPr>
        <w:t xml:space="preserve"> көшесі бойынша</w:t>
      </w:r>
      <w:r>
        <w:rPr>
          <w:rFonts w:ascii="Times New Roman"/>
          <w:b w:val="false"/>
          <w:i w:val="false"/>
          <w:color w:val="000000"/>
          <w:sz w:val="28"/>
        </w:rPr>
        <w:t xml:space="preserve"> № 10, 12, 14, 15, 16, 17, 18, 19, 20, 21, 22, 23, 23а, 24, 25, 26, 27, 29; </w:t>
      </w:r>
      <w:r>
        <w:rPr>
          <w:rFonts w:ascii="Times New Roman"/>
          <w:b/>
          <w:i w:val="false"/>
          <w:color w:val="000000"/>
          <w:sz w:val="28"/>
        </w:rPr>
        <w:t>Молодежная көшесі бойынша</w:t>
      </w:r>
      <w:r>
        <w:rPr>
          <w:rFonts w:ascii="Times New Roman"/>
          <w:b w:val="false"/>
          <w:i w:val="false"/>
          <w:color w:val="000000"/>
          <w:sz w:val="28"/>
        </w:rPr>
        <w:t xml:space="preserve"> №1, 3, 5, 7, 9, 11, 13, 15, 17, 19, 21, 23, 25, 27, 29, 31, 33; </w:t>
      </w:r>
      <w:r>
        <w:rPr>
          <w:rFonts w:ascii="Times New Roman"/>
          <w:b/>
          <w:i w:val="false"/>
          <w:color w:val="000000"/>
          <w:sz w:val="28"/>
        </w:rPr>
        <w:t>Орджоникидзе</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 1а, 2, 3, 4, 5, 6, 7, 7/2, 8, 9, 9а, 9/1, 10, 11, 12, 13, 14, 15, 16, 18, 20, 22, 24, 26, 28, 30, 32, 34, 36, 38, 40, 42, 44, 46, 50, 52; </w:t>
      </w:r>
      <w:r>
        <w:rPr>
          <w:rFonts w:ascii="Times New Roman"/>
          <w:b/>
          <w:i w:val="false"/>
          <w:color w:val="000000"/>
          <w:sz w:val="28"/>
        </w:rPr>
        <w:t>Урожайная көшесі бойынша</w:t>
      </w:r>
      <w:r>
        <w:rPr>
          <w:rFonts w:ascii="Times New Roman"/>
          <w:b w:val="false"/>
          <w:i w:val="false"/>
          <w:color w:val="000000"/>
          <w:sz w:val="28"/>
        </w:rPr>
        <w:t xml:space="preserve"> № 29, 31, 35, 37; </w:t>
      </w:r>
      <w:r>
        <w:rPr>
          <w:rFonts w:ascii="Times New Roman"/>
          <w:b/>
          <w:i w:val="false"/>
          <w:color w:val="000000"/>
          <w:sz w:val="28"/>
        </w:rPr>
        <w:t>Юность көшесі бойынша</w:t>
      </w:r>
      <w:r>
        <w:rPr>
          <w:rFonts w:ascii="Times New Roman"/>
          <w:b w:val="false"/>
          <w:i w:val="false"/>
          <w:color w:val="000000"/>
          <w:sz w:val="28"/>
        </w:rPr>
        <w:t xml:space="preserve"> №1, 1а, 2, 2а, 3, 4, 5, 6, 7, 8, 9, 10, 11, 12, 13, 14, 15, 16, 17, 18, 20, 21, 22, 23, 24, 25, 26, 26а, 27, 27а, 28, 30, 31, 32, 33, 34, 35; </w:t>
      </w:r>
      <w:r>
        <w:rPr>
          <w:rFonts w:ascii="Times New Roman"/>
          <w:b/>
          <w:i w:val="false"/>
          <w:color w:val="000000"/>
          <w:sz w:val="28"/>
        </w:rPr>
        <w:t>Яковлев көшесі бойынша</w:t>
      </w:r>
      <w:r>
        <w:rPr>
          <w:rFonts w:ascii="Times New Roman"/>
          <w:b w:val="false"/>
          <w:i w:val="false"/>
          <w:color w:val="000000"/>
          <w:sz w:val="28"/>
        </w:rPr>
        <w:t xml:space="preserve"> №1а, 1, 2, 2а, 3, 4, 5, 6, 7, 8, 8а, 9, 10, 11, 12, 13, 14, 15, 16, 17, 18, 19, 20, 21, 22, 23, 24, 25, 26, 27, 28, 29, 30, 31, 32, 33.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Дружба көшесі, 17, "Қостанай қаласы әкімдігінің білім бөлімінің №14 бөбекжай-бақшасы" Мемлекеттік коммуналдық қазыналық кәсіпорынының ғимараты.</w:t>
      </w:r>
    </w:p>
    <w:p>
      <w:pPr>
        <w:spacing w:after="0"/>
        <w:ind w:left="0"/>
        <w:jc w:val="left"/>
      </w:pPr>
      <w:r>
        <w:rPr>
          <w:rFonts w:ascii="Times New Roman"/>
          <w:b/>
          <w:i w:val="false"/>
          <w:color w:val="000000"/>
        </w:rPr>
        <w:t xml:space="preserve"> № 25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Тобыл өзенінен Г. Қайырбеков көшесіне дейін (тақ жағы №273-тен №281-ге дейін) Введенская көшесіне дейін, Введенская көшесі бойынша (тақ жағы №39-дан №41-ге дейін) Орджоникидзе көшесіне дейін, Орджоникидзе көшесі бойынша (тақ жағы №19-дан № 23-ке дейін) Ы. Алтынсарин көшесіне дейін, Ы. Алтынсарин көшесі бойынша (жұп жағы № 226-дан №246-ға дейін) Әбіл- сай сайға дейін, Әбіл-сай сай бойы Тобыл өзеніне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val="false"/>
          <w:i w:val="false"/>
          <w:color w:val="000000"/>
          <w:sz w:val="28"/>
        </w:rPr>
        <w:t xml:space="preserve"> </w:t>
      </w:r>
      <w:r>
        <w:rPr>
          <w:rFonts w:ascii="Times New Roman"/>
          <w:b/>
          <w:i w:val="false"/>
          <w:color w:val="000000"/>
          <w:sz w:val="28"/>
        </w:rPr>
        <w:t>Абай даңғылы бойынша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287, 287а, 289, 291, 293, 295, 297, 298, 301, 303, 305, 316, 318, 320, 320/2, 320/4, 322; </w:t>
      </w:r>
      <w:r>
        <w:rPr>
          <w:rFonts w:ascii="Times New Roman"/>
          <w:b/>
          <w:i w:val="false"/>
          <w:color w:val="000000"/>
          <w:sz w:val="28"/>
        </w:rPr>
        <w:t>Ы. Алтынсарин</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№226, 228, 230, 232, 323/1, 234, 236, 240, 242, 244, 246; </w:t>
      </w:r>
      <w:r>
        <w:rPr>
          <w:rFonts w:ascii="Times New Roman"/>
          <w:b/>
          <w:i w:val="false"/>
          <w:color w:val="000000"/>
          <w:sz w:val="28"/>
        </w:rPr>
        <w:t>Введенская көшесі бойынша</w:t>
      </w:r>
      <w:r>
        <w:rPr>
          <w:rFonts w:ascii="Times New Roman"/>
          <w:b w:val="false"/>
          <w:i w:val="false"/>
          <w:color w:val="000000"/>
          <w:sz w:val="28"/>
        </w:rPr>
        <w:t xml:space="preserve"> №1а, 2, 2/1, 2/2, 2/2а, 2/3, 2/4, 3, 4, 4а, 5, 5а, 6, 7, 8, 9, 10, 11, 12, 13, 14, 15, 16, 17, 17/1, 17/1а, 18, 19, 20, 21, 22, 23, 24, 25, 27, 28, 29, 31, 33, 37/1, 39, 41; </w:t>
      </w:r>
      <w:r>
        <w:rPr>
          <w:rFonts w:ascii="Times New Roman"/>
          <w:b/>
          <w:i w:val="false"/>
          <w:color w:val="000000"/>
          <w:sz w:val="28"/>
        </w:rPr>
        <w:t>Дальний</w:t>
      </w:r>
      <w:r>
        <w:rPr>
          <w:rFonts w:ascii="Times New Roman"/>
          <w:b/>
          <w:i w:val="false"/>
          <w:color w:val="000000"/>
          <w:sz w:val="28"/>
        </w:rPr>
        <w:t xml:space="preserve"> тұйық көшесі бойынша</w:t>
      </w:r>
      <w:r>
        <w:rPr>
          <w:rFonts w:ascii="Times New Roman"/>
          <w:b w:val="false"/>
          <w:i w:val="false"/>
          <w:color w:val="000000"/>
          <w:sz w:val="28"/>
        </w:rPr>
        <w:t xml:space="preserve"> № 1, 2, 3, 3/1, 4, 5, 6, 7, 8, 9, 9а, 10, 11, 12, 13, 14, 15, 16, 17, 19, 20, 22, 23, 24, 25, 25а, 26, 27, 27/2, 27/4, 27/6, 27/8, 28, 29, 29а, 30, 32, 32а; </w:t>
      </w:r>
      <w:r>
        <w:rPr>
          <w:rFonts w:ascii="Times New Roman"/>
          <w:b/>
          <w:i w:val="false"/>
          <w:color w:val="000000"/>
          <w:sz w:val="28"/>
        </w:rPr>
        <w:t xml:space="preserve">Железный </w:t>
      </w:r>
      <w:r>
        <w:rPr>
          <w:rFonts w:ascii="Times New Roman"/>
          <w:b/>
          <w:i w:val="false"/>
          <w:color w:val="000000"/>
          <w:sz w:val="28"/>
        </w:rPr>
        <w:t>тұйық көшесі</w:t>
      </w:r>
      <w:r>
        <w:rPr>
          <w:rFonts w:ascii="Times New Roman"/>
          <w:b/>
          <w:i w:val="false"/>
          <w:color w:val="000000"/>
          <w:sz w:val="28"/>
        </w:rPr>
        <w:t xml:space="preserve"> бойынша</w:t>
      </w:r>
      <w:r>
        <w:rPr>
          <w:rFonts w:ascii="Times New Roman"/>
          <w:b w:val="false"/>
          <w:i w:val="false"/>
          <w:color w:val="000000"/>
          <w:sz w:val="28"/>
        </w:rPr>
        <w:t xml:space="preserve"> </w:t>
      </w:r>
      <w:r>
        <w:rPr>
          <w:rFonts w:ascii="Times New Roman"/>
          <w:b/>
          <w:i w:val="false"/>
          <w:color w:val="000000"/>
          <w:sz w:val="28"/>
        </w:rPr>
        <w:t>үйлер</w:t>
      </w:r>
      <w:r>
        <w:rPr>
          <w:rFonts w:ascii="Times New Roman"/>
          <w:b w:val="false"/>
          <w:i w:val="false"/>
          <w:color w:val="000000"/>
          <w:sz w:val="28"/>
        </w:rPr>
        <w:t xml:space="preserve"> № 2, 2а, 3, 5, 5/1, 6, 6а, 7, 8, 10, 12, 14, 16, 18, 20; </w:t>
      </w:r>
      <w:r>
        <w:rPr>
          <w:rFonts w:ascii="Times New Roman"/>
          <w:b/>
          <w:i w:val="false"/>
          <w:color w:val="000000"/>
          <w:sz w:val="28"/>
        </w:rPr>
        <w:t>Заводская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2, 3, 4, 5, 6, 7, 11; </w:t>
      </w:r>
      <w:r>
        <w:rPr>
          <w:rFonts w:ascii="Times New Roman"/>
          <w:b/>
          <w:i w:val="false"/>
          <w:color w:val="000000"/>
          <w:sz w:val="28"/>
        </w:rPr>
        <w:t>Г. Қайырбеков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№231, 233, 235, 237, 238, 239, 240, 241, 241/2, 242, 243, 244, 245, 246, 247, 247/1, 248, 249, 250, 252, 253, 254, 256, 257, 258, 259, 260, 261, 262, 263, 264, 265, 266, 268, 269, 270, 271, 272, 273, 274, 275, 276, 277, 278, 279, 280, 281, 282, 284, 286, 288, 290, 292, 294, 298, 296, 299, 300, 300/а, 300/1, 302, 304, 308, 310; </w:t>
      </w:r>
      <w:r>
        <w:rPr>
          <w:rFonts w:ascii="Times New Roman"/>
          <w:b/>
          <w:i w:val="false"/>
          <w:color w:val="000000"/>
          <w:sz w:val="28"/>
        </w:rPr>
        <w:t>Ключевая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 3, 4, 4а, 4/1, 4/2, 5, 6, 6а, 7, 7а, 8, 9, 10, 11, 12, 14, 15, 16, 17, 18, 19, 20, 21, 22, 23, 24, 25, 26, 26а, 27, 28, 29, 30, 31, 32, 33, 34, 35, 36, 38, 40, 41, 42, 44, 46, 48, 50;; </w:t>
      </w:r>
      <w:r>
        <w:rPr>
          <w:rFonts w:ascii="Times New Roman"/>
          <w:b/>
          <w:i w:val="false"/>
          <w:color w:val="000000"/>
          <w:sz w:val="28"/>
        </w:rPr>
        <w:t>Лермонтов көшесі бойынша</w:t>
      </w:r>
      <w:r>
        <w:rPr>
          <w:rFonts w:ascii="Times New Roman"/>
          <w:b w:val="false"/>
          <w:i w:val="false"/>
          <w:color w:val="000000"/>
          <w:sz w:val="28"/>
        </w:rPr>
        <w:t xml:space="preserve"> №1, 2, 3, 4, 5, 6, 6/1, 7, 8, 9, 10, 11, 11/2, 12, 12а, 13, 13/6а, 13а, 14, 14/1, 14/2, 15, 16, 17, 17/1, 17/3, 18, 18/3, 19; </w:t>
      </w:r>
      <w:r>
        <w:rPr>
          <w:rFonts w:ascii="Times New Roman"/>
          <w:b/>
          <w:i w:val="false"/>
          <w:color w:val="000000"/>
          <w:sz w:val="28"/>
        </w:rPr>
        <w:t>Лермонтов өткелдері бойынша</w:t>
      </w:r>
      <w:r>
        <w:rPr>
          <w:rFonts w:ascii="Times New Roman"/>
          <w:b w:val="false"/>
          <w:i w:val="false"/>
          <w:color w:val="000000"/>
          <w:sz w:val="28"/>
        </w:rPr>
        <w:t xml:space="preserve">: </w:t>
      </w:r>
      <w:r>
        <w:rPr>
          <w:rFonts w:ascii="Times New Roman"/>
          <w:b/>
          <w:i w:val="false"/>
          <w:color w:val="000000"/>
          <w:sz w:val="28"/>
        </w:rPr>
        <w:t>1-өткел</w:t>
      </w:r>
      <w:r>
        <w:rPr>
          <w:rFonts w:ascii="Times New Roman"/>
          <w:b w:val="false"/>
          <w:i w:val="false"/>
          <w:color w:val="000000"/>
          <w:sz w:val="28"/>
        </w:rPr>
        <w:t xml:space="preserve"> №1, 2, 2а, 2/3, 2/4, 3, 5, 7, 9, 11, 13, 14, 15, 16;; </w:t>
      </w:r>
      <w:r>
        <w:rPr>
          <w:rFonts w:ascii="Times New Roman"/>
          <w:b/>
          <w:i w:val="false"/>
          <w:color w:val="000000"/>
          <w:sz w:val="28"/>
        </w:rPr>
        <w:t>2- өткел</w:t>
      </w:r>
      <w:r>
        <w:rPr>
          <w:rFonts w:ascii="Times New Roman"/>
          <w:b w:val="false"/>
          <w:i w:val="false"/>
          <w:color w:val="000000"/>
          <w:sz w:val="28"/>
        </w:rPr>
        <w:t xml:space="preserve"> № 1, 2, 3, 4, 5, 6, 7, 8, 9, 10, 11, 12, 13, 14, 15, 16; </w:t>
      </w:r>
      <w:r>
        <w:rPr>
          <w:rFonts w:ascii="Times New Roman"/>
          <w:b/>
          <w:i w:val="false"/>
          <w:color w:val="000000"/>
          <w:sz w:val="28"/>
        </w:rPr>
        <w:t>3- өткел</w:t>
      </w:r>
      <w:r>
        <w:rPr>
          <w:rFonts w:ascii="Times New Roman"/>
          <w:b w:val="false"/>
          <w:i w:val="false"/>
          <w:color w:val="000000"/>
          <w:sz w:val="28"/>
        </w:rPr>
        <w:t xml:space="preserve"> №1/1, 3, 4, 5, 6, 7, 8, 9, 10, 11, 12, 13, 14, 16, 18, 18а, 20; </w:t>
      </w:r>
      <w:r>
        <w:rPr>
          <w:rFonts w:ascii="Times New Roman"/>
          <w:b/>
          <w:i w:val="false"/>
          <w:color w:val="000000"/>
          <w:sz w:val="28"/>
        </w:rPr>
        <w:t>4- өткел</w:t>
      </w:r>
      <w:r>
        <w:rPr>
          <w:rFonts w:ascii="Times New Roman"/>
          <w:b w:val="false"/>
          <w:i w:val="false"/>
          <w:color w:val="000000"/>
          <w:sz w:val="28"/>
        </w:rPr>
        <w:t xml:space="preserve"> № 1, 2, 3, 5, 6, 7, 8, 9, 10, 11, 12, 14; </w:t>
      </w:r>
      <w:r>
        <w:rPr>
          <w:rFonts w:ascii="Times New Roman"/>
          <w:b/>
          <w:i w:val="false"/>
          <w:color w:val="000000"/>
          <w:sz w:val="28"/>
        </w:rPr>
        <w:t>5- өткел</w:t>
      </w:r>
      <w:r>
        <w:rPr>
          <w:rFonts w:ascii="Times New Roman"/>
          <w:b w:val="false"/>
          <w:i w:val="false"/>
          <w:color w:val="000000"/>
          <w:sz w:val="28"/>
        </w:rPr>
        <w:t xml:space="preserve"> №1, 1а, 2, 3, 5, 6, 7, 8, 9, 10, 11, 12; </w:t>
      </w:r>
      <w:r>
        <w:rPr>
          <w:rFonts w:ascii="Times New Roman"/>
          <w:b/>
          <w:i w:val="false"/>
          <w:color w:val="000000"/>
          <w:sz w:val="28"/>
        </w:rPr>
        <w:t>6-өткел</w:t>
      </w:r>
      <w:r>
        <w:rPr>
          <w:rFonts w:ascii="Times New Roman"/>
          <w:b w:val="false"/>
          <w:i w:val="false"/>
          <w:color w:val="000000"/>
          <w:sz w:val="28"/>
        </w:rPr>
        <w:t xml:space="preserve"> № 1, 1/1, 2, 3, 4, 6, 8, 10; </w:t>
      </w:r>
      <w:r>
        <w:rPr>
          <w:rFonts w:ascii="Times New Roman"/>
          <w:b/>
          <w:i w:val="false"/>
          <w:color w:val="000000"/>
          <w:sz w:val="28"/>
        </w:rPr>
        <w:t>Луговая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1, 2, 2а, 3, 4, 5, 6, 7, 8, 9, 11; </w:t>
      </w:r>
      <w:r>
        <w:rPr>
          <w:rFonts w:ascii="Times New Roman"/>
          <w:b/>
          <w:i w:val="false"/>
          <w:color w:val="000000"/>
          <w:sz w:val="28"/>
        </w:rPr>
        <w:t>Орджоникидзе көшесі бойынша</w:t>
      </w:r>
      <w:r>
        <w:rPr>
          <w:rFonts w:ascii="Times New Roman"/>
          <w:b w:val="false"/>
          <w:i w:val="false"/>
          <w:color w:val="000000"/>
          <w:sz w:val="28"/>
        </w:rPr>
        <w:t xml:space="preserve"> № 19, 19а, 21, 23; </w:t>
      </w:r>
      <w:r>
        <w:rPr>
          <w:rFonts w:ascii="Times New Roman"/>
          <w:b/>
          <w:i w:val="false"/>
          <w:color w:val="000000"/>
          <w:sz w:val="28"/>
        </w:rPr>
        <w:t>Песочная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3, 4, 5, 6, 7, 8, 9, 10, 11, 12, 13, 14, 15, 15/1, 16, 16а, 17, 17а, 18, 20; </w:t>
      </w:r>
      <w:r>
        <w:rPr>
          <w:rFonts w:ascii="Times New Roman"/>
          <w:b/>
          <w:i w:val="false"/>
          <w:color w:val="000000"/>
          <w:sz w:val="28"/>
        </w:rPr>
        <w:t>Пригородная көшесі бойынша</w:t>
      </w:r>
      <w:r>
        <w:rPr>
          <w:rFonts w:ascii="Times New Roman"/>
          <w:b w:val="false"/>
          <w:i w:val="false"/>
          <w:color w:val="000000"/>
          <w:sz w:val="28"/>
        </w:rPr>
        <w:t xml:space="preserve"> № 2, 4, 6, 6а, 7а, 8, 9/2, 10, 10а, 12, 14, 16, 20, 20а, 22, 24, 26, 28, 30, 32, 34, 36, 38, 40, 42, 42а, 44, 48, 50, 52, 54;; </w:t>
      </w:r>
      <w:r>
        <w:rPr>
          <w:rFonts w:ascii="Times New Roman"/>
          <w:b/>
          <w:i w:val="false"/>
          <w:color w:val="000000"/>
          <w:sz w:val="28"/>
        </w:rPr>
        <w:t>Северная көшесі бойынша</w:t>
      </w:r>
      <w:r>
        <w:rPr>
          <w:rFonts w:ascii="Times New Roman"/>
          <w:b w:val="false"/>
          <w:i w:val="false"/>
          <w:color w:val="000000"/>
          <w:sz w:val="28"/>
        </w:rPr>
        <w:t xml:space="preserve"> № 1, 2, 3, 4, 6, 7, 8, 8а, 9, 10, 12, 13, 14, 16, 18, 18а, 20, 22, 23, 24, 26, 28, 30, 32, 34; </w:t>
      </w:r>
      <w:r>
        <w:rPr>
          <w:rFonts w:ascii="Times New Roman"/>
          <w:b/>
          <w:i w:val="false"/>
          <w:color w:val="000000"/>
          <w:sz w:val="28"/>
        </w:rPr>
        <w:t>Школьная көшесі бойынша</w:t>
      </w:r>
      <w:r>
        <w:rPr>
          <w:rFonts w:ascii="Times New Roman"/>
          <w:b w:val="false"/>
          <w:i w:val="false"/>
          <w:color w:val="000000"/>
          <w:sz w:val="28"/>
        </w:rPr>
        <w:t xml:space="preserve"> №1, 2, 3, 4, 5, 6, 7, 7а, 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Введенская көшесі, 37, "Қостанай қаласы әкімдігінің білім бөлімінің № 11 орта мектебі" Мемлекеттік мекемесінің ғимараты.</w:t>
      </w:r>
    </w:p>
    <w:p>
      <w:pPr>
        <w:spacing w:after="0"/>
        <w:ind w:left="0"/>
        <w:jc w:val="left"/>
      </w:pPr>
      <w:r>
        <w:rPr>
          <w:rFonts w:ascii="Times New Roman"/>
          <w:b/>
          <w:i w:val="false"/>
          <w:color w:val="000000"/>
        </w:rPr>
        <w:t xml:space="preserve"> № 26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"Киевский" елді мекеннің аумағы.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i w:val="false"/>
          <w:color w:val="000000"/>
          <w:sz w:val="28"/>
        </w:rPr>
        <w:t xml:space="preserve">: </w:t>
      </w:r>
      <w:r>
        <w:rPr>
          <w:rFonts w:ascii="Times New Roman"/>
          <w:b/>
          <w:i w:val="false"/>
          <w:color w:val="000000"/>
          <w:sz w:val="28"/>
        </w:rPr>
        <w:t>40 лет Октября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№1б, 2, 9, 12, 14, 16, 16/1, 16/3, 16/5, 16/7, 16/9, 16/11, 17, 18, 18/2, 18/4, 18/6, 19/1, 20, 20/1, 22, 22/2а, 22/2, , 22/4, 22/8, 24, 28, 28/1, 28/3, 28/5, 28/7, 28/9, 28/11, 28/13, 30, 30/3, 30/5, 30/7, 30/9, 32, 34, 36, 36/1, 36/2, 38, 38/1, 38/2, 40, 42, 44, 50, 50/7, 50/9, 50/11, 50/13, 50/21, 52А, 52/1, 52/2, 52/4, 52/34, 52/36, 52/40, 52/44, 52/52, 52/54, 52/66, 52/68, 53/33, 56, 58, 60, 62, 90; </w:t>
      </w:r>
      <w:r>
        <w:rPr>
          <w:rFonts w:ascii="Times New Roman"/>
          <w:b/>
          <w:i w:val="false"/>
          <w:color w:val="000000"/>
          <w:sz w:val="28"/>
        </w:rPr>
        <w:t>40 лет Октября 1-өткел бойынша</w:t>
      </w:r>
      <w:r>
        <w:rPr>
          <w:rFonts w:ascii="Times New Roman"/>
          <w:b w:val="false"/>
          <w:i w:val="false"/>
          <w:color w:val="000000"/>
          <w:sz w:val="28"/>
        </w:rPr>
        <w:t xml:space="preserve"> №18/4; </w:t>
      </w:r>
      <w:r>
        <w:rPr>
          <w:rFonts w:ascii="Times New Roman"/>
          <w:b/>
          <w:i w:val="false"/>
          <w:color w:val="000000"/>
          <w:sz w:val="28"/>
        </w:rPr>
        <w:t>40 лет Октября 2-өткел бойынша</w:t>
      </w:r>
      <w:r>
        <w:rPr>
          <w:rFonts w:ascii="Times New Roman"/>
          <w:b w:val="false"/>
          <w:i w:val="false"/>
          <w:color w:val="000000"/>
          <w:sz w:val="28"/>
        </w:rPr>
        <w:t xml:space="preserve"> № 16/9, 18/2, 20/1, 20/3, 22/4; </w:t>
      </w:r>
      <w:r>
        <w:rPr>
          <w:rFonts w:ascii="Times New Roman"/>
          <w:b/>
          <w:i w:val="false"/>
          <w:color w:val="000000"/>
          <w:sz w:val="28"/>
        </w:rPr>
        <w:t>40 лет Октября 3-өткел бойынша</w:t>
      </w:r>
      <w:r>
        <w:rPr>
          <w:rFonts w:ascii="Times New Roman"/>
          <w:b w:val="false"/>
          <w:i w:val="false"/>
          <w:color w:val="000000"/>
          <w:sz w:val="28"/>
        </w:rPr>
        <w:t xml:space="preserve"> № 28/13, 52/36; </w:t>
      </w:r>
      <w:r>
        <w:rPr>
          <w:rFonts w:ascii="Times New Roman"/>
          <w:b/>
          <w:i w:val="false"/>
          <w:color w:val="000000"/>
          <w:sz w:val="28"/>
        </w:rPr>
        <w:t>40 лет Октября 4-өткел бойынша</w:t>
      </w:r>
      <w:r>
        <w:rPr>
          <w:rFonts w:ascii="Times New Roman"/>
          <w:b w:val="false"/>
          <w:i w:val="false"/>
          <w:color w:val="000000"/>
          <w:sz w:val="28"/>
        </w:rPr>
        <w:t xml:space="preserve"> № 50/33, 52/58, 52/66; </w:t>
      </w:r>
      <w:r>
        <w:rPr>
          <w:rFonts w:ascii="Times New Roman"/>
          <w:b/>
          <w:i w:val="false"/>
          <w:color w:val="000000"/>
          <w:sz w:val="28"/>
        </w:rPr>
        <w:t>Восточная көшесі бойынша</w:t>
      </w:r>
      <w:r>
        <w:rPr>
          <w:rFonts w:ascii="Times New Roman"/>
          <w:b w:val="false"/>
          <w:i w:val="false"/>
          <w:color w:val="000000"/>
          <w:sz w:val="28"/>
        </w:rPr>
        <w:t xml:space="preserve"> № 3, 4, 5, 6, 7, 8, 9, 10, 11, 12, 14, 15, 16, 17, 17/1, 18, 19, 20, 21/1, 22, 23, 23/1, 23/2, 23/4, 23/6, 24, 25/1, 25/2, 26, 26/4, 26/6, 26/8, 26/10, 27, 27/1, 29, 31, 33; </w:t>
      </w:r>
      <w:r>
        <w:rPr>
          <w:rFonts w:ascii="Times New Roman"/>
          <w:b/>
          <w:i w:val="false"/>
          <w:color w:val="000000"/>
          <w:sz w:val="28"/>
        </w:rPr>
        <w:t>Восточный өткелі бойынша</w:t>
      </w:r>
      <w:r>
        <w:rPr>
          <w:rFonts w:ascii="Times New Roman"/>
          <w:b w:val="false"/>
          <w:i w:val="false"/>
          <w:color w:val="000000"/>
          <w:sz w:val="28"/>
        </w:rPr>
        <w:t xml:space="preserve"> № 23, 23/2, 25, 25/2, 26/4, 26/6, 26/8, 26/10, 27; </w:t>
      </w:r>
      <w:r>
        <w:rPr>
          <w:rFonts w:ascii="Times New Roman"/>
          <w:b/>
          <w:i w:val="false"/>
          <w:color w:val="000000"/>
          <w:sz w:val="28"/>
        </w:rPr>
        <w:t>Гастелло</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 1/2, 2, 3, 3/1, 4, 5, 7, 7/2, 7/8, 8, 9, 10/2, 10/4, 10/6, 10а, 11, 13/25, 15, 16, 16/1, 16/3, 16/5, 16/7, 17, 18, 18/2, 18/4, 18/6, 20, 22, 22/1, 22/3, 23, 23а, 24, 24/2, 24/4, 24/6, 25, 26, 32, 34, 36, 38, 40, 44, 46, 48, 50, 52, 56, 58, 60, 62, 64, 66, 68; </w:t>
      </w:r>
      <w:r>
        <w:rPr>
          <w:rFonts w:ascii="Times New Roman"/>
          <w:b/>
          <w:i w:val="false"/>
          <w:color w:val="000000"/>
          <w:sz w:val="28"/>
        </w:rPr>
        <w:t>3аря көшесі бойынша</w:t>
      </w:r>
      <w:r>
        <w:rPr>
          <w:rFonts w:ascii="Times New Roman"/>
          <w:b w:val="false"/>
          <w:i w:val="false"/>
          <w:color w:val="000000"/>
          <w:sz w:val="28"/>
        </w:rPr>
        <w:t xml:space="preserve"> №1, 2, 2а, 3, 4, 5, 6, 7, 8, 9, 10, 11, 12, 13, 14, 15, 16, 17, 18, 19, 20, 22, 24; </w:t>
      </w:r>
      <w:r>
        <w:rPr>
          <w:rFonts w:ascii="Times New Roman"/>
          <w:b/>
          <w:i w:val="false"/>
          <w:color w:val="000000"/>
          <w:sz w:val="28"/>
        </w:rPr>
        <w:t>Качарская көшесі бойынша</w:t>
      </w:r>
      <w:r>
        <w:rPr>
          <w:rFonts w:ascii="Times New Roman"/>
          <w:b w:val="false"/>
          <w:i w:val="false"/>
          <w:color w:val="000000"/>
          <w:sz w:val="28"/>
        </w:rPr>
        <w:t xml:space="preserve"> №1, 2, 3, 4, 5, 6, 7, 8, 9, 11; </w:t>
      </w:r>
      <w:r>
        <w:rPr>
          <w:rFonts w:ascii="Times New Roman"/>
          <w:b/>
          <w:i w:val="false"/>
          <w:color w:val="000000"/>
          <w:sz w:val="28"/>
        </w:rPr>
        <w:t>Киевская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21/17, 22, 22/15, 22/19, 23, 23/1, 23/3, 23/5, 23/9, 23/11, 23/13, 23/15, 23/17, 25, 27, 29, 30, 31, 32, 33, 33/1, 34, 36, 38, 40, 42, 42/3, 44, 44а, 48, 52, 52/2, 52/4, 54, 56, 58, 58/2, 58/4, 58/6, 58/8, 58/10, 58/12; </w:t>
      </w:r>
      <w:r>
        <w:rPr>
          <w:rFonts w:ascii="Times New Roman"/>
          <w:b/>
          <w:i w:val="false"/>
          <w:color w:val="000000"/>
          <w:sz w:val="28"/>
        </w:rPr>
        <w:t>Киевский өткелі бойынша</w:t>
      </w:r>
      <w:r>
        <w:rPr>
          <w:rFonts w:ascii="Times New Roman"/>
          <w:b w:val="false"/>
          <w:i w:val="false"/>
          <w:color w:val="000000"/>
          <w:sz w:val="28"/>
        </w:rPr>
        <w:t xml:space="preserve"> № 1, 2, 3, 4, 5, 7, 9, 11, 42; </w:t>
      </w:r>
      <w:r>
        <w:rPr>
          <w:rFonts w:ascii="Times New Roman"/>
          <w:b/>
          <w:i w:val="false"/>
          <w:color w:val="000000"/>
          <w:sz w:val="28"/>
        </w:rPr>
        <w:t>Короткая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 2, 3, 4, 5, 6, 6/1, 7, 8, 10, 11, 12, 12а, 13, 14, 15, 15/3; </w:t>
      </w:r>
      <w:r>
        <w:rPr>
          <w:rFonts w:ascii="Times New Roman"/>
          <w:b/>
          <w:i w:val="false"/>
          <w:color w:val="000000"/>
          <w:sz w:val="28"/>
        </w:rPr>
        <w:t>Космодемьянская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3, 4, 5, 6, 11, 13, 14, 15, 16, 17, 17А, 19, 20, 21, 22, 23, 23а, 24, 25, 26, 28, 31, 33, 33/1, 33/3, 33/5, 34, 35, 35/2, 35/4, 35/6, 36, 36/1, 36/3, 36/5, 37, 37/2, 38, 38/2, 38/4, 38/6, 39, 40, 43, 45, 45/1, 45/3, 45/5, 46, 47, 47/2, 47/4, 47/6, 48, 48/1, 48/3, 48/5, 49, 49/5, 50, 50/2, 50/4, 50/6, 52, 54, 55, 57, 58, 59, 60, 61, 62, 63, 64, 66, 68, 80; </w:t>
      </w:r>
      <w:r>
        <w:rPr>
          <w:rFonts w:ascii="Times New Roman"/>
          <w:b/>
          <w:i w:val="false"/>
          <w:color w:val="000000"/>
          <w:sz w:val="28"/>
        </w:rPr>
        <w:t>А. Матросов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 2, 4, 5, 6, 7, 8, 9, 10, 10А, 11, 11А, 12, 12А, 12/2,13, 14, 15, 16, 17, 18, 18/3,19, 20, 22, 24, 25, 26, 27, 27/1, 28, 30, 30А, 33/7, 32, 34, 35,36, 38, 38/1, 40, 42; </w:t>
      </w:r>
      <w:r>
        <w:rPr>
          <w:rFonts w:ascii="Times New Roman"/>
          <w:b/>
          <w:i w:val="false"/>
          <w:color w:val="000000"/>
          <w:sz w:val="28"/>
        </w:rPr>
        <w:t>МК-27</w:t>
      </w:r>
      <w:r>
        <w:rPr>
          <w:rFonts w:ascii="Times New Roman"/>
          <w:b w:val="false"/>
          <w:i w:val="false"/>
          <w:color w:val="000000"/>
          <w:sz w:val="28"/>
        </w:rPr>
        <w:t xml:space="preserve"> № 2, 4, 6, 8, 10, 11, 13, 14, 16, 17, 18, 19, 20, 21, 25, 27, 28, 36, 37,40, 41, 42, 77; </w:t>
      </w:r>
      <w:r>
        <w:rPr>
          <w:rFonts w:ascii="Times New Roman"/>
          <w:b/>
          <w:i w:val="false"/>
          <w:color w:val="000000"/>
          <w:sz w:val="28"/>
        </w:rPr>
        <w:t>Парковая көшесі бойынша</w:t>
      </w:r>
      <w:r>
        <w:rPr>
          <w:rFonts w:ascii="Times New Roman"/>
          <w:b w:val="false"/>
          <w:i w:val="false"/>
          <w:color w:val="000000"/>
          <w:sz w:val="28"/>
        </w:rPr>
        <w:t xml:space="preserve"> №1, 2, 3, 3/1, 4, 5/1, 6, 7, 8, 9, 10, 12, 13, 14, 14А,16, 17, 18, 19, 20, 22, 24, 26, 28, 30, 32, 34, 42, 43; </w:t>
      </w:r>
      <w:r>
        <w:rPr>
          <w:rFonts w:ascii="Times New Roman"/>
          <w:b/>
          <w:i w:val="false"/>
          <w:color w:val="000000"/>
          <w:sz w:val="28"/>
        </w:rPr>
        <w:t>СМП-4</w:t>
      </w:r>
      <w:r>
        <w:rPr>
          <w:rFonts w:ascii="Times New Roman"/>
          <w:b/>
          <w:i w:val="false"/>
          <w:color w:val="000000"/>
          <w:sz w:val="28"/>
        </w:rPr>
        <w:t xml:space="preserve"> үйлері</w:t>
      </w:r>
      <w:r>
        <w:rPr>
          <w:rFonts w:ascii="Times New Roman"/>
          <w:b w:val="false"/>
          <w:i w:val="false"/>
          <w:color w:val="000000"/>
          <w:sz w:val="28"/>
        </w:rPr>
        <w:t xml:space="preserve"> №1, 1/9, 2, 3, 4, 5, 6, 7, 9, 10, 11, 13, 14, 16, 17, 19, 21, 22, 23, 24, 27, 35, 36, 36/2, 39, 40, 41, 43; </w:t>
      </w:r>
      <w:r>
        <w:rPr>
          <w:rFonts w:ascii="Times New Roman"/>
          <w:b/>
          <w:i w:val="false"/>
          <w:color w:val="000000"/>
          <w:sz w:val="28"/>
        </w:rPr>
        <w:t>Л. Чайкина көшесі бойынша</w:t>
      </w:r>
      <w:r>
        <w:rPr>
          <w:rFonts w:ascii="Times New Roman"/>
          <w:b w:val="false"/>
          <w:i w:val="false"/>
          <w:color w:val="000000"/>
          <w:sz w:val="28"/>
        </w:rPr>
        <w:t xml:space="preserve"> № 1, 1/2, 1/4, 1/6, 1/8, 1/10, 1/12, 1/14, 1/16, 1/18, 1/20, 2А, 2Б,2/1, 2/2, 2/4, 2/5, 2/6, 2/8, 2/10, 2/11, 2/12, 2/13, 2/15, 2/17, 3, 4, 4/8, 4/1, 5, 6, 6/1, 7, 7/1, 7а, 8, 8/3,9, 11, 12, 13, 14, 15, 15/1, 15/3, 15/5, 15/7, 15/9, 15/11, 15/13, 15/15, 16,17, 17/2, 17/4, 17/6, 18, 19, 20, 21, 23, 25, 27, 29, 33, 35, 37, 39, 41, 45, 47, 49, 51, 53, 55, 57, 59, 61, 63, 65, 67, 69, 71, 73, 77, 79, 83; </w:t>
      </w:r>
      <w:r>
        <w:rPr>
          <w:rFonts w:ascii="Times New Roman"/>
          <w:b/>
          <w:i w:val="false"/>
          <w:color w:val="000000"/>
          <w:sz w:val="28"/>
        </w:rPr>
        <w:t>Чапаев көшесі бойынша</w:t>
      </w:r>
      <w:r>
        <w:rPr>
          <w:rFonts w:ascii="Times New Roman"/>
          <w:b w:val="false"/>
          <w:i w:val="false"/>
          <w:color w:val="000000"/>
          <w:sz w:val="28"/>
        </w:rPr>
        <w:t xml:space="preserve"> №3, 3/1, 3/1а, 3/5, 3/7, 3/11, 5, 5/2, 5/6, 8, 10, 11/1, 11/3, 11/5, 11/7, 11/9, 13, 13/2, 13/4, 13/6, 13/8, 13/10, 14, 22,26; </w:t>
      </w:r>
      <w:r>
        <w:rPr>
          <w:rFonts w:ascii="Times New Roman"/>
          <w:b/>
          <w:i w:val="false"/>
          <w:color w:val="000000"/>
          <w:sz w:val="28"/>
        </w:rPr>
        <w:t>Чапаев көшесінің 1-өткелі бойынша</w:t>
      </w:r>
      <w:r>
        <w:rPr>
          <w:rFonts w:ascii="Times New Roman"/>
          <w:b w:val="false"/>
          <w:i w:val="false"/>
          <w:color w:val="000000"/>
          <w:sz w:val="28"/>
        </w:rPr>
        <w:t xml:space="preserve"> № 3/1, 3/3, 3/5, 3/7, 3/9, 3/11, 5/4, 5/6, 14; </w:t>
      </w:r>
      <w:r>
        <w:rPr>
          <w:rFonts w:ascii="Times New Roman"/>
          <w:b/>
          <w:i w:val="false"/>
          <w:color w:val="000000"/>
          <w:sz w:val="28"/>
        </w:rPr>
        <w:t>Чапаев көшесінің 2-өткелі бойынша</w:t>
      </w:r>
      <w:r>
        <w:rPr>
          <w:rFonts w:ascii="Times New Roman"/>
          <w:b w:val="false"/>
          <w:i w:val="false"/>
          <w:color w:val="000000"/>
          <w:sz w:val="28"/>
        </w:rPr>
        <w:t xml:space="preserve"> №11, 11/1, 11/3, 11/7, 11/9, 13/4, 13/6, 13/8; </w:t>
      </w:r>
      <w:r>
        <w:rPr>
          <w:rFonts w:ascii="Times New Roman"/>
          <w:b/>
          <w:i w:val="false"/>
          <w:color w:val="000000"/>
          <w:sz w:val="28"/>
        </w:rPr>
        <w:t>Чапаев</w:t>
      </w:r>
      <w:r>
        <w:rPr>
          <w:rFonts w:ascii="Times New Roman"/>
          <w:b/>
          <w:i w:val="false"/>
          <w:color w:val="000000"/>
          <w:sz w:val="28"/>
        </w:rPr>
        <w:t xml:space="preserve"> көшесінің 3-өткелі бойынша</w:t>
      </w:r>
      <w:r>
        <w:rPr>
          <w:rFonts w:ascii="Times New Roman"/>
          <w:b w:val="false"/>
          <w:i w:val="false"/>
          <w:color w:val="000000"/>
          <w:sz w:val="28"/>
        </w:rPr>
        <w:t xml:space="preserve"> № 24, 25, 26.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Гастелло көшесі, 15/3, "Қостанай қаласы әкімдігінің білім бөлімінің №13 орта мектебі" Мемлекеттік мекемесінің ғимараты.</w:t>
      </w:r>
    </w:p>
    <w:p>
      <w:pPr>
        <w:spacing w:after="0"/>
        <w:ind w:left="0"/>
        <w:jc w:val="left"/>
      </w:pPr>
      <w:r>
        <w:rPr>
          <w:rFonts w:ascii="Times New Roman"/>
          <w:b/>
          <w:i w:val="false"/>
          <w:color w:val="000000"/>
        </w:rPr>
        <w:t xml:space="preserve"> № 27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Қостанай қаласы, А.Матросов көшесі, 12, "№6697 әскери бөлімі" Республикалық Мемлекеттік мекемесінің ғимараты.</w:t>
      </w:r>
    </w:p>
    <w:p>
      <w:pPr>
        <w:spacing w:after="0"/>
        <w:ind w:left="0"/>
        <w:jc w:val="left"/>
      </w:pPr>
      <w:r>
        <w:rPr>
          <w:rFonts w:ascii="Times New Roman"/>
          <w:b/>
          <w:i w:val="false"/>
          <w:color w:val="000000"/>
        </w:rPr>
        <w:t xml:space="preserve"> № 28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"Узкая колея" елді мекеннің аумағы.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val="false"/>
          <w:i w:val="false"/>
          <w:color w:val="000000"/>
          <w:sz w:val="28"/>
        </w:rPr>
        <w:t xml:space="preserve"> </w:t>
      </w:r>
      <w:r>
        <w:rPr>
          <w:rFonts w:ascii="Times New Roman"/>
          <w:b/>
          <w:i w:val="false"/>
          <w:color w:val="000000"/>
          <w:sz w:val="28"/>
        </w:rPr>
        <w:t>Попович көшесі бойынша</w:t>
      </w:r>
      <w:r>
        <w:rPr>
          <w:rFonts w:ascii="Times New Roman"/>
          <w:b w:val="false"/>
          <w:i w:val="false"/>
          <w:color w:val="000000"/>
          <w:sz w:val="28"/>
        </w:rPr>
        <w:t xml:space="preserve"> №1, 1/А, 1/В, 1/1, 1/3, 1/5, 1/7, 1/9, 2, 2/2, 3, 4, 5, 6, 8, 9/1, 10, 11, 12, 13, 14, 16, 16/1, 18; </w:t>
      </w:r>
      <w:r>
        <w:rPr>
          <w:rFonts w:ascii="Times New Roman"/>
          <w:b/>
          <w:i w:val="false"/>
          <w:color w:val="000000"/>
          <w:sz w:val="28"/>
        </w:rPr>
        <w:t>Титов көшесі бойынша</w:t>
      </w:r>
      <w:r>
        <w:rPr>
          <w:rFonts w:ascii="Times New Roman"/>
          <w:b w:val="false"/>
          <w:i w:val="false"/>
          <w:color w:val="000000"/>
          <w:sz w:val="28"/>
        </w:rPr>
        <w:t xml:space="preserve"> №1, 1/1, 2, 3, 4,5, 6, 7, 8, 9, 10, 11, 12, 13, 14, 15, 15/1, 16, 17, 18, 20, 21; </w:t>
      </w:r>
      <w:r>
        <w:rPr>
          <w:rFonts w:ascii="Times New Roman"/>
          <w:b/>
          <w:i w:val="false"/>
          <w:color w:val="000000"/>
          <w:sz w:val="28"/>
        </w:rPr>
        <w:t>Узкоколейная көшесі</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№1, 2, 2/1, 2/2, 2/3, 2/4, 3, 4, 4/1, 5, 6, 7, 8, 9а, 10, 12, 13, 14, 14/1, 14/2, 15, 16, 16/1, 16/5, 17, 19, 20, 21, 22, 23, 24, 25, 25A, 25/10A,27, 29.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Узкоколейная көшесі, 14, "Қостанай қаласы әкімдігінің білім бөлімінің №25 жалпы білім беру орта мектебі" Мемлекеттік мекемесінің ғимараты.</w:t>
      </w:r>
    </w:p>
    <w:p>
      <w:pPr>
        <w:spacing w:after="0"/>
        <w:ind w:left="0"/>
        <w:jc w:val="left"/>
      </w:pPr>
      <w:r>
        <w:rPr>
          <w:rFonts w:ascii="Times New Roman"/>
          <w:b/>
          <w:i w:val="false"/>
          <w:color w:val="000000"/>
        </w:rPr>
        <w:t xml:space="preserve"> № 29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Тобыл өзенінен Г. Қайырбеков көшесіне дейін, Г. Қайырбеков көшесі бойынша (жұп жағы) С. Кубеев көшесіне дейін, С. Кубеев көшесі бойынша, бұл көшедегі №4, 6, 8, 1, 12, 17 үйлерін қосып, Қобыланды батыр даңғылына дейін, Қобыланды батыр даңғылы бойынша (жұп жағы № 22, № 24) Киевская көшесіне дейін, Киевская көшесі бойынша (тақ жағы № 3-тен №11-ге дейін) Г. Қайырбеков көшесіне дейін, Г. Қайырбеков көшесі бойынша (тақ жағы №351-ден № 353-ке дейін) онкодиспансер аумағы бойы, оның аумағын қоспай, С. Кубеев көшесіне дейін, С. Кубеев көшесі бойынша Тобыл өзеніне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Кіретін үйлер: </w:t>
      </w:r>
      <w:r>
        <w:rPr>
          <w:rFonts w:ascii="Times New Roman"/>
          <w:b/>
          <w:i w:val="false"/>
          <w:color w:val="000000"/>
          <w:sz w:val="28"/>
        </w:rPr>
        <w:t>Қобыланды батыр даңғылы бойынша</w:t>
      </w:r>
      <w:r>
        <w:rPr>
          <w:rFonts w:ascii="Times New Roman"/>
          <w:b w:val="false"/>
          <w:i w:val="false"/>
          <w:color w:val="000000"/>
          <w:sz w:val="28"/>
        </w:rPr>
        <w:t xml:space="preserve"> №22, 24, 24/1, 24/2, 24/17, 24Б; </w:t>
      </w:r>
      <w:r>
        <w:rPr>
          <w:rFonts w:ascii="Times New Roman"/>
          <w:b/>
          <w:i w:val="false"/>
          <w:color w:val="000000"/>
          <w:sz w:val="28"/>
        </w:rPr>
        <w:t>Г.</w:t>
      </w:r>
      <w:r>
        <w:rPr>
          <w:rFonts w:ascii="Times New Roman"/>
          <w:b w:val="false"/>
          <w:i w:val="false"/>
          <w:color w:val="000000"/>
          <w:sz w:val="28"/>
        </w:rPr>
        <w:t xml:space="preserve"> </w:t>
      </w:r>
      <w:r>
        <w:rPr>
          <w:rFonts w:ascii="Times New Roman"/>
          <w:b/>
          <w:i w:val="false"/>
          <w:color w:val="000000"/>
          <w:sz w:val="28"/>
        </w:rPr>
        <w:t>Қайырбеков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345, 347, 351, 351/1, 353, 353/1, 353/3; </w:t>
      </w:r>
      <w:r>
        <w:rPr>
          <w:rFonts w:ascii="Times New Roman"/>
          <w:b/>
          <w:i w:val="false"/>
          <w:color w:val="000000"/>
          <w:sz w:val="28"/>
        </w:rPr>
        <w:t>Киевская көшесі бойынша</w:t>
      </w:r>
      <w:r>
        <w:rPr>
          <w:rFonts w:ascii="Times New Roman"/>
          <w:b w:val="false"/>
          <w:i w:val="false"/>
          <w:color w:val="000000"/>
          <w:sz w:val="28"/>
        </w:rPr>
        <w:t xml:space="preserve"> №3, 6, 7, 8, 11; </w:t>
      </w:r>
      <w:r>
        <w:rPr>
          <w:rFonts w:ascii="Times New Roman"/>
          <w:b/>
          <w:i w:val="false"/>
          <w:color w:val="000000"/>
          <w:sz w:val="28"/>
        </w:rPr>
        <w:t>Красносельская көшесі бойынша</w:t>
      </w:r>
      <w:r>
        <w:rPr>
          <w:rFonts w:ascii="Times New Roman"/>
          <w:b w:val="false"/>
          <w:i w:val="false"/>
          <w:color w:val="000000"/>
          <w:sz w:val="28"/>
        </w:rPr>
        <w:t xml:space="preserve"> № 4, 5, 5/1, 6, 7, 9, 9а, 9/1, 9/5, 10, 11, 12, 13, 14, 15, 16, 16а, 17, 18, 19, 19/1, 19/2, 20, 23, 23/1, 24/2, 26, 27, 27а, 28, 29, 30, 31, 31а, 32, 33, 34, 35, 36, 37, 37а, 38, 39, 39а, 40, 41, 42, 44, 46;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Кубеев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№2а, 4, 6, 8, 10, 12, 17, 27; </w:t>
      </w:r>
      <w:r>
        <w:rPr>
          <w:rFonts w:ascii="Times New Roman"/>
          <w:b/>
          <w:i w:val="false"/>
          <w:color w:val="000000"/>
          <w:sz w:val="28"/>
        </w:rPr>
        <w:t>Левобережная көшесі бойынша</w:t>
      </w:r>
      <w:r>
        <w:rPr>
          <w:rFonts w:ascii="Times New Roman"/>
          <w:b w:val="false"/>
          <w:i w:val="false"/>
          <w:color w:val="000000"/>
          <w:sz w:val="28"/>
        </w:rPr>
        <w:t xml:space="preserve"> №1, 1а, 3, 5, 7, 9, 11, 13, 15, 15/1, 15/2, 15/3, 15/4, 15/5, 17, 19, 21, 23, 25; </w:t>
      </w:r>
      <w:r>
        <w:rPr>
          <w:rFonts w:ascii="Times New Roman"/>
          <w:b/>
          <w:i w:val="false"/>
          <w:color w:val="000000"/>
          <w:sz w:val="28"/>
        </w:rPr>
        <w:t>Мичурин көшесі бойынша</w:t>
      </w:r>
      <w:r>
        <w:rPr>
          <w:rFonts w:ascii="Times New Roman"/>
          <w:b w:val="false"/>
          <w:i w:val="false"/>
          <w:color w:val="000000"/>
          <w:sz w:val="28"/>
        </w:rPr>
        <w:t xml:space="preserve"> №2, 4, 6, 8, 10, 12, 12а, 14, 16, 18, 20, 22, 24, 26, 28, 30, 32; </w:t>
      </w:r>
      <w:r>
        <w:rPr>
          <w:rFonts w:ascii="Times New Roman"/>
          <w:b/>
          <w:i w:val="false"/>
          <w:color w:val="000000"/>
          <w:sz w:val="28"/>
        </w:rPr>
        <w:t>Свобода</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2, 3, 3а, 4, 5, 6, 7, 8, 9, 9а, 10, 11, 11а, 12, 13, 14, 15, 16, 17, 19, 20, 21, 22, 23, 24, 25, 26, 27, 28, 29, 30, 31, 32, 33, 34, 35, 36, 37, 37а, 38, 39, 40, 41а, 42, 44, 46, 46а, 48.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Г. Қайырбеков көшесі, 349, "Қостанай қаласы әкімдігінің білім бөлімінің "№4 орта мектебі" Мемлекеттік мекемесінің ғимараты.</w:t>
      </w:r>
    </w:p>
    <w:p>
      <w:pPr>
        <w:spacing w:after="0"/>
        <w:ind w:left="0"/>
        <w:jc w:val="left"/>
      </w:pPr>
      <w:r>
        <w:rPr>
          <w:rFonts w:ascii="Times New Roman"/>
          <w:b/>
          <w:i w:val="false"/>
          <w:color w:val="000000"/>
        </w:rPr>
        <w:t xml:space="preserve"> № 30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темір жол желісінен Орджоникидзе көшесі бойынша Қобыланды батыр даңғылына дейін, Қобыланды батыр даңғылы бойынша (тақ жағы) Урожайная көшесіне дейін, Урожайная көшесі бойынша (жұп жағы №18а-дан №20-ға дейін) квартал аумағы арқылы әскерге шақыру пункті ауданында Дружба көшесіне дейін, Дружба көшесі бойынша (тақ жағы) С. Кубеев көшесіне дейін, С. Кубеев көшесі бойынша (тақ жағы №19-дан №25-ке дейін) Қобыланды батыр даңғылына дейін, Қобыланды батыр даңғылы бойынша (тақ жағы), Киевская көшесіне дейін, Киевская көшесі бойынша темір жол желісіне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val="false"/>
          <w:i w:val="false"/>
          <w:color w:val="000000"/>
          <w:sz w:val="28"/>
        </w:rPr>
        <w:t xml:space="preserve"> </w:t>
      </w:r>
      <w:r>
        <w:rPr>
          <w:rFonts w:ascii="Times New Roman"/>
          <w:b/>
          <w:i w:val="false"/>
          <w:color w:val="000000"/>
          <w:sz w:val="28"/>
        </w:rPr>
        <w:t>Автомобильная көшесі бойынша</w:t>
      </w:r>
      <w:r>
        <w:rPr>
          <w:rFonts w:ascii="Times New Roman"/>
          <w:b w:val="false"/>
          <w:i w:val="false"/>
          <w:color w:val="000000"/>
          <w:sz w:val="28"/>
        </w:rPr>
        <w:t xml:space="preserve"> № 14, 16, 16/1,18, 18А, 19, 20; </w:t>
      </w:r>
      <w:r>
        <w:rPr>
          <w:rFonts w:ascii="Times New Roman"/>
          <w:b/>
          <w:i w:val="false"/>
          <w:color w:val="000000"/>
          <w:sz w:val="28"/>
        </w:rPr>
        <w:t>Қобыланды батыр даңғылы</w:t>
      </w:r>
      <w:r>
        <w:rPr>
          <w:rFonts w:ascii="Times New Roman"/>
          <w:b/>
          <w:i w:val="false"/>
          <w:color w:val="000000"/>
          <w:sz w:val="28"/>
        </w:rPr>
        <w:t xml:space="preserve"> бойынша</w:t>
      </w:r>
      <w:r>
        <w:rPr>
          <w:rFonts w:ascii="Times New Roman"/>
          <w:b w:val="false"/>
          <w:i w:val="false"/>
          <w:color w:val="000000"/>
          <w:sz w:val="28"/>
        </w:rPr>
        <w:t xml:space="preserve"> №2, 2а, 4, 4а, 5, 7, 7А, 8, 10, 12; </w:t>
      </w:r>
      <w:r>
        <w:rPr>
          <w:rFonts w:ascii="Times New Roman"/>
          <w:b/>
          <w:i w:val="false"/>
          <w:color w:val="000000"/>
          <w:sz w:val="28"/>
        </w:rPr>
        <w:t>Зерновая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12, 12/1, 12/3, 12/5, 15, 16, 19, 21, 21а, 22, 22а, 23, 26, 30; </w:t>
      </w:r>
      <w:r>
        <w:rPr>
          <w:rFonts w:ascii="Times New Roman"/>
          <w:b/>
          <w:i w:val="false"/>
          <w:color w:val="000000"/>
          <w:sz w:val="28"/>
        </w:rPr>
        <w:t xml:space="preserve">С. Кубеев </w:t>
      </w:r>
      <w:r>
        <w:rPr>
          <w:rFonts w:ascii="Times New Roman"/>
          <w:b/>
          <w:i w:val="false"/>
          <w:color w:val="000000"/>
          <w:sz w:val="28"/>
        </w:rPr>
        <w:t>көшесі бойынша</w:t>
      </w:r>
      <w:r>
        <w:rPr>
          <w:rFonts w:ascii="Times New Roman"/>
          <w:b w:val="false"/>
          <w:i w:val="false"/>
          <w:color w:val="000000"/>
          <w:sz w:val="28"/>
        </w:rPr>
        <w:t xml:space="preserve"> №19, 21, 23, 25; </w:t>
      </w:r>
      <w:r>
        <w:rPr>
          <w:rFonts w:ascii="Times New Roman"/>
          <w:b/>
          <w:i w:val="false"/>
          <w:color w:val="000000"/>
          <w:sz w:val="28"/>
        </w:rPr>
        <w:t>Сейфуллин көшесі бойынша</w:t>
      </w:r>
      <w:r>
        <w:rPr>
          <w:rFonts w:ascii="Times New Roman"/>
          <w:b w:val="false"/>
          <w:i w:val="false"/>
          <w:color w:val="000000"/>
          <w:sz w:val="28"/>
        </w:rPr>
        <w:t xml:space="preserve"> № 2, 3, 5, 7, 13; </w:t>
      </w:r>
      <w:r>
        <w:rPr>
          <w:rFonts w:ascii="Times New Roman"/>
          <w:b/>
          <w:i w:val="false"/>
          <w:color w:val="000000"/>
          <w:sz w:val="28"/>
        </w:rPr>
        <w:t>Урожайная көшесі бойынша</w:t>
      </w:r>
      <w:r>
        <w:rPr>
          <w:rFonts w:ascii="Times New Roman"/>
          <w:b w:val="false"/>
          <w:i w:val="false"/>
          <w:color w:val="000000"/>
          <w:sz w:val="28"/>
        </w:rPr>
        <w:t xml:space="preserve"> №18,18а, 20.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Қобыланды батыр даңғылы, 3, Қостанай облысы әкімдігінің білім басқармасының "Қостанай политехникалық колледжі" Коммуналдық мемлекеттік қазыналық кәсіпорынының ғимараты.</w:t>
      </w:r>
    </w:p>
    <w:p>
      <w:pPr>
        <w:spacing w:after="0"/>
        <w:ind w:left="0"/>
        <w:jc w:val="left"/>
      </w:pPr>
      <w:r>
        <w:rPr>
          <w:rFonts w:ascii="Times New Roman"/>
          <w:b/>
          <w:i w:val="false"/>
          <w:color w:val="000000"/>
        </w:rPr>
        <w:t xml:space="preserve"> № 31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Тобыл өзенінен С. Кубеев көшесіне дейін, онкодиспансер шекарасы бойы, оның аумағын қоспай, Г. Қайырбеков көшесіне дейін, Г.Қайырбеков көшесі бойынша (жұп жағы № 336-дан №340-қа дейін) шағын аудан аумағы арқылы Транспортная көшесіне дейін, Транспортная көшесі бойынша (жұп жағы №116-дан №138-ге дейін) Тобыл өзеніне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 Г. Қайырбеков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№334, 336, 340, 340/1; </w:t>
      </w:r>
      <w:r>
        <w:rPr>
          <w:rFonts w:ascii="Times New Roman"/>
          <w:b/>
          <w:i w:val="false"/>
          <w:color w:val="000000"/>
          <w:sz w:val="28"/>
        </w:rPr>
        <w:t>Красносельская көшесі бойынша</w:t>
      </w:r>
      <w:r>
        <w:rPr>
          <w:rFonts w:ascii="Times New Roman"/>
          <w:b w:val="false"/>
          <w:i w:val="false"/>
          <w:color w:val="000000"/>
          <w:sz w:val="28"/>
        </w:rPr>
        <w:t xml:space="preserve"> №46, 48, 50, 51, 52, 53, 54, 55, 55а, 56, 57, 57а, 58, 59, 61, 63, 63а, 64, 65, 66, 67, 68, 69, 70, 71, 72, 73, 74, 75, 76, 77, 78, 79, 80, 80а, 81, 82, 84, 85, 85/1, 86, 87, 88, 89, 90, 91, 92, 93, 94, 94а, 95, 96, 97, 99, 100, 101, 102, 103, 104, 105, 106, 107, 108, 109, 110, 111, 111а, 112, 113, 114, 115, 116, 117, 118, 119, 120, 121, 122, 123, 125а, 126, 127, 129; </w:t>
      </w:r>
      <w:r>
        <w:rPr>
          <w:rFonts w:ascii="Times New Roman"/>
          <w:b/>
          <w:i w:val="false"/>
          <w:color w:val="000000"/>
          <w:sz w:val="28"/>
        </w:rPr>
        <w:t>Левобережная көшесі бойынша</w:t>
      </w:r>
      <w:r>
        <w:rPr>
          <w:rFonts w:ascii="Times New Roman"/>
          <w:b w:val="false"/>
          <w:i w:val="false"/>
          <w:color w:val="000000"/>
          <w:sz w:val="28"/>
        </w:rPr>
        <w:t xml:space="preserve"> №2, 4, 6, 8, 10, 12, 14, 16, 18, 20, 22, 24, 26, 28, 30, 31, 32, 33, 34, 35, 35а, 36, 37, 38, 39, 41, 43, 45, 47, 49, 51, 53, 55; </w:t>
      </w:r>
      <w:r>
        <w:rPr>
          <w:rFonts w:ascii="Times New Roman"/>
          <w:b/>
          <w:i w:val="false"/>
          <w:color w:val="000000"/>
          <w:sz w:val="28"/>
        </w:rPr>
        <w:t>Мичурин көшесі бойынша</w:t>
      </w:r>
      <w:r>
        <w:rPr>
          <w:rFonts w:ascii="Times New Roman"/>
          <w:b w:val="false"/>
          <w:i w:val="false"/>
          <w:color w:val="000000"/>
          <w:sz w:val="28"/>
        </w:rPr>
        <w:t xml:space="preserve"> №1, 1/12, 1/13, 1/14, 3, 5, 7, 9, 11, 13, 15, 15а, 17, 19, 21, 23, 25, 27, 29, 31, 33, 34, 35, 36, 37, 38, 39, 40, 41,42, 43, 44, 45, 46, 47, 48, 49, 50, 51, 52, 53, 54, 56, 57, 59, 60, 61, 62, 63, 64, 65, 66, 67, 67/1, 67/2, 68, 69, 70, 71, 72, 73, 74, 75, 75/5, 75/11, 75/13, 75/15, 75/17, 75/23, 75/25, 75/25а, 75/27, 75/35, 75/39, 76, 77, 77а, 77б, 77/1, 77/2, 78, 79, 80, 81, 82, 84, 86, 86а, 87, 88, 88/1, 90/3, 90/4, 90/5, 98, 100, 104/1, 104/2, 104/3, 104/4, 106; </w:t>
      </w:r>
      <w:r>
        <w:rPr>
          <w:rFonts w:ascii="Times New Roman"/>
          <w:b/>
          <w:i w:val="false"/>
          <w:color w:val="000000"/>
          <w:sz w:val="28"/>
        </w:rPr>
        <w:t>Почтовая көшесі бойынша</w:t>
      </w:r>
      <w:r>
        <w:rPr>
          <w:rFonts w:ascii="Times New Roman"/>
          <w:b w:val="false"/>
          <w:i w:val="false"/>
          <w:color w:val="000000"/>
          <w:sz w:val="28"/>
        </w:rPr>
        <w:t xml:space="preserve"> №1, 2, 3, 3/1, 3/2, 3/3, 4, 5, 6, 7, 7/2, 8, 8/2, 9, 9/2, 10, 11, 12, 13, 14, 15, 16, 17, 18, 20, 21, 22, 23, 25, 27, 29, 29а, 39, 54, 58, 60; </w:t>
      </w:r>
      <w:r>
        <w:rPr>
          <w:rFonts w:ascii="Times New Roman"/>
          <w:b/>
          <w:i w:val="false"/>
          <w:color w:val="000000"/>
          <w:sz w:val="28"/>
        </w:rPr>
        <w:t>Свобода көшесі бойынша</w:t>
      </w:r>
      <w:r>
        <w:rPr>
          <w:rFonts w:ascii="Times New Roman"/>
          <w:b w:val="false"/>
          <w:i w:val="false"/>
          <w:color w:val="000000"/>
          <w:sz w:val="28"/>
        </w:rPr>
        <w:t xml:space="preserve"> №43, 45, 47, 49, 51, 53, 54, 55, 56, 56/1, 56/2, 57, 58, 59, 60, 61, 62, 63, 64, 65, 66, 67, 68, 69, 70, 71, 72, 73а, 74, 75, 76, 76а, 77, 79, 80, 80а, 81, 82, 83, 84, 84а, 85, 86, 87, 88, 89, 90, 91, 92, 92а, 93, 94, 95, 97, 99, 105, 107;</w:t>
      </w:r>
      <w:r>
        <w:rPr>
          <w:rFonts w:ascii="Times New Roman"/>
          <w:b/>
          <w:i w:val="false"/>
          <w:color w:val="000000"/>
          <w:sz w:val="28"/>
        </w:rPr>
        <w:t xml:space="preserve"> Текстильщиков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№3, 3А, 3/51; </w:t>
      </w:r>
      <w:r>
        <w:rPr>
          <w:rFonts w:ascii="Times New Roman"/>
          <w:b/>
          <w:i w:val="false"/>
          <w:color w:val="000000"/>
          <w:sz w:val="28"/>
        </w:rPr>
        <w:t>Тимирязев көшесі бойынша</w:t>
      </w:r>
      <w:r>
        <w:rPr>
          <w:rFonts w:ascii="Times New Roman"/>
          <w:b w:val="false"/>
          <w:i w:val="false"/>
          <w:color w:val="000000"/>
          <w:sz w:val="28"/>
        </w:rPr>
        <w:t xml:space="preserve"> №1, 2, 3, 4, 5, 6, 7, 8, 9, 10, 11, 12, 13, 14, 15, 16, 17, 18, 19, 20, 21, 22, 23, 24, 25, 26, 27, 28, 29, 30, 31, 32, 33, 33А, 34, 35, 36, 37, 38, 39, 40, 41, 42, 43, 44, 45, 46, 47, 48, 48А, 49, 50, 51, 52, 53, 54, 55, 56, 57, 57а, 58, 59, 60, 61, 62, 63, 64, 65, 66, 67, 68, 69, 70, 71, 72, 73, 74, 75, 76, 77, 78, 79, 80, 81, 82, 83, 85, 87, 89, 91, 93; </w:t>
      </w:r>
      <w:r>
        <w:rPr>
          <w:rFonts w:ascii="Times New Roman"/>
          <w:b/>
          <w:i w:val="false"/>
          <w:color w:val="000000"/>
          <w:sz w:val="28"/>
        </w:rPr>
        <w:t>Транспортная көшесі бойынша</w:t>
      </w:r>
      <w:r>
        <w:rPr>
          <w:rFonts w:ascii="Times New Roman"/>
          <w:b w:val="false"/>
          <w:i w:val="false"/>
          <w:color w:val="000000"/>
          <w:sz w:val="28"/>
        </w:rPr>
        <w:t xml:space="preserve"> №1, 3, 4, 5, 6, 7, 8, 9, 10, 11, 12, 13, 14, 15, 16, 17, 18, 19, 20, 21, 21а, 22, 23, 24, 25, 26, 27, 28, 29, 30, 31, 32, 33, 34, 35, 36, 37, 39, 40, 41, 41а, 42, 43, 44, 46, 48, 50, 52, 54, 55, 56, 57, 60, 62, 64, 65, 100, 102, 104, 106, 108, 110, 112, 114, 116, 118, 120/1, 122, 124, 125, 126, 129, 130, 132, 133, 138.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Г. Қайырбеков көшесі, 334, Қостанай қаласы әкімдігінің білім бөлімінің "№9 орта мектебі" Мемлекеттік мекемесінің ғимараты.</w:t>
      </w:r>
    </w:p>
    <w:p>
      <w:pPr>
        <w:spacing w:after="0"/>
        <w:ind w:left="0"/>
        <w:jc w:val="left"/>
      </w:pPr>
      <w:r>
        <w:rPr>
          <w:rFonts w:ascii="Times New Roman"/>
          <w:b/>
          <w:i w:val="false"/>
          <w:color w:val="000000"/>
        </w:rPr>
        <w:t xml:space="preserve"> № 32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Тобыл өзенінен, "Тепличный" елді мекені шекарасының бойы, оның аумағында орналасқан үйді қоспағанда, Г. Қайырбеков көшесіне дейін, Г.Қайырбеков көшесінің бойы, мына үйлерді қоса алғанда №342, 360/1, 360/3, 360/5, 360/7, 362, 362/2, 362/3, 362/4, 362/6, 364, 364/1, 364/3, 364/5, 366/2, 366/4, 370, 370/3, 370/5, 381, 387, 387/1, 389, 393, 397, шағын аудан аумағы арқылы, осы көшеде орналасқан, Текстильщиктер көшесіндегі жеке құрылыс үйлерін қоса алғанда, Тобыл өзеніне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val="false"/>
          <w:i w:val="false"/>
          <w:color w:val="000000"/>
          <w:sz w:val="28"/>
        </w:rPr>
        <w:t xml:space="preserve"> </w:t>
      </w:r>
      <w:r>
        <w:rPr>
          <w:rFonts w:ascii="Times New Roman"/>
          <w:b/>
          <w:i w:val="false"/>
          <w:color w:val="000000"/>
          <w:sz w:val="28"/>
        </w:rPr>
        <w:t>№4 шағын аудандағы</w:t>
      </w:r>
      <w:r>
        <w:rPr>
          <w:rFonts w:ascii="Times New Roman"/>
          <w:b w:val="false"/>
          <w:i w:val="false"/>
          <w:color w:val="000000"/>
          <w:sz w:val="28"/>
        </w:rPr>
        <w:t xml:space="preserve"> №1, 2, 4, 5, 8, 10, 38, 66, 72 үйлер,; </w:t>
      </w:r>
      <w:r>
        <w:rPr>
          <w:rFonts w:ascii="Times New Roman"/>
          <w:b/>
          <w:i w:val="false"/>
          <w:color w:val="000000"/>
          <w:sz w:val="28"/>
        </w:rPr>
        <w:t>Г. Қайырбеков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342, 354, 358, 360/1, 360/3, 360/5, 360/7, 362, 362/2, 362/3, 362/4, 362/6, 364, 364/1, 364/3, 364/5, 366/2, 366/4, 370, 370/3, 370/5, 372, 381, 387, 387/1, 389, 393, 397; </w:t>
      </w:r>
      <w:r>
        <w:rPr>
          <w:rFonts w:ascii="Times New Roman"/>
          <w:b/>
          <w:i w:val="false"/>
          <w:color w:val="000000"/>
          <w:sz w:val="28"/>
        </w:rPr>
        <w:t>Г. Қайырбеков</w:t>
      </w:r>
      <w:r>
        <w:rPr>
          <w:rFonts w:ascii="Times New Roman"/>
          <w:b w:val="false"/>
          <w:i w:val="false"/>
          <w:color w:val="000000"/>
          <w:sz w:val="28"/>
        </w:rPr>
        <w:t xml:space="preserve"> </w:t>
      </w:r>
      <w:r>
        <w:rPr>
          <w:rFonts w:ascii="Times New Roman"/>
          <w:b/>
          <w:i w:val="false"/>
          <w:color w:val="000000"/>
          <w:sz w:val="28"/>
        </w:rPr>
        <w:t>2-өткелі</w:t>
      </w:r>
      <w:r>
        <w:rPr>
          <w:rFonts w:ascii="Times New Roman"/>
          <w:b w:val="false"/>
          <w:i w:val="false"/>
          <w:color w:val="000000"/>
          <w:sz w:val="28"/>
        </w:rPr>
        <w:t xml:space="preserve"> № 6; </w:t>
      </w:r>
      <w:r>
        <w:rPr>
          <w:rFonts w:ascii="Times New Roman"/>
          <w:b/>
          <w:i w:val="false"/>
          <w:color w:val="000000"/>
          <w:sz w:val="28"/>
        </w:rPr>
        <w:t xml:space="preserve">Притобольская </w:t>
      </w:r>
      <w:r>
        <w:rPr>
          <w:rFonts w:ascii="Times New Roman"/>
          <w:b/>
          <w:i w:val="false"/>
          <w:color w:val="000000"/>
          <w:sz w:val="28"/>
        </w:rPr>
        <w:t>көшесі бойынша</w:t>
      </w:r>
      <w:r>
        <w:rPr>
          <w:rFonts w:ascii="Times New Roman"/>
          <w:b w:val="false"/>
          <w:i w:val="false"/>
          <w:color w:val="000000"/>
          <w:sz w:val="28"/>
        </w:rPr>
        <w:t xml:space="preserve"> № 1, 3, 4, 5, 6, 7, 8, 9, 12, 14, 15, 16, 17, 18, 19, 21, 23, 24, 114А; </w:t>
      </w:r>
      <w:r>
        <w:rPr>
          <w:rFonts w:ascii="Times New Roman"/>
          <w:b/>
          <w:i w:val="false"/>
          <w:color w:val="000000"/>
          <w:sz w:val="28"/>
        </w:rPr>
        <w:t>Совхозная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 1/17, 2, 2а, 2/2а,2/1, 2/3, 2/5, 2/7, 2/9, 2/11, 2/13, 2/15, 2/17, 2/19, 2/21, 2/23, 2/25, 2/25А, 2/27, 2/27а, 2/29, 2/33, 2/35, 2/37, 2/39, 2/41, 3, 3/37, 3/7, 4, 5, 6, 6а, 7, 8, 9, 10, 10а, 11, 12, 13, 14, 15, 16, 17, 18, 19, 20, 21, 22, 23, 24, 25, 25а, 26, 27, 28, 29, 30, 31, 32, 33, 34, 35, 36, 37, 38, 39, 40, 41, 42, 43, 44, 45, 46, 46/2, 47, 48, 49, 50, 51, 52, 53, 54, 56, 58, 60; </w:t>
      </w:r>
      <w:r>
        <w:rPr>
          <w:rFonts w:ascii="Times New Roman"/>
          <w:b/>
          <w:i w:val="false"/>
          <w:color w:val="000000"/>
          <w:sz w:val="28"/>
        </w:rPr>
        <w:t>1-ші Совхозная көшесі</w:t>
      </w:r>
      <w:r>
        <w:rPr>
          <w:rFonts w:ascii="Times New Roman"/>
          <w:b w:val="false"/>
          <w:i w:val="false"/>
          <w:color w:val="000000"/>
          <w:sz w:val="28"/>
        </w:rPr>
        <w:t xml:space="preserve"> №1а; </w:t>
      </w:r>
      <w:r>
        <w:rPr>
          <w:rFonts w:ascii="Times New Roman"/>
          <w:b/>
          <w:i w:val="false"/>
          <w:color w:val="000000"/>
          <w:sz w:val="28"/>
        </w:rPr>
        <w:t>2-ші Совхозная көшесі</w:t>
      </w:r>
      <w:r>
        <w:rPr>
          <w:rFonts w:ascii="Times New Roman"/>
          <w:b w:val="false"/>
          <w:i w:val="false"/>
          <w:color w:val="000000"/>
          <w:sz w:val="28"/>
        </w:rPr>
        <w:t xml:space="preserve"> №1, 1/1, 2/1а, 2а, 2/3, 2/7, 2/13, 3/3, 5/6, 5/8, 7/2, 7/4, 7/7, 9/5, 9, 11/4, 11/6, 11/10, 17/1, 17/3;</w:t>
      </w:r>
      <w:r>
        <w:rPr>
          <w:rFonts w:ascii="Times New Roman"/>
          <w:b/>
          <w:i w:val="false"/>
          <w:color w:val="000000"/>
          <w:sz w:val="28"/>
        </w:rPr>
        <w:t>Текстильщиктер көшесі бойынша</w:t>
      </w:r>
      <w:r>
        <w:rPr>
          <w:rFonts w:ascii="Times New Roman"/>
          <w:b w:val="false"/>
          <w:i w:val="false"/>
          <w:color w:val="000000"/>
          <w:sz w:val="28"/>
        </w:rPr>
        <w:t xml:space="preserve"> № 3, 3/51, 3а, 6, 6/1, 8, 9, 9а, 9Б, 15, жеке құрылыс үйлері № 1/1, 1/8, 1/16, 2, 2/9, 4, 5, 6, 8, 9, 9а, 11, 12, 13, 20, 23, 25, 27, 28; </w:t>
      </w:r>
      <w:r>
        <w:rPr>
          <w:rFonts w:ascii="Times New Roman"/>
          <w:b/>
          <w:i w:val="false"/>
          <w:color w:val="000000"/>
          <w:sz w:val="28"/>
        </w:rPr>
        <w:t xml:space="preserve">Тепличная </w:t>
      </w:r>
      <w:r>
        <w:rPr>
          <w:rFonts w:ascii="Times New Roman"/>
          <w:b/>
          <w:i w:val="false"/>
          <w:color w:val="000000"/>
          <w:sz w:val="28"/>
        </w:rPr>
        <w:t>көшесі бойынша</w:t>
      </w:r>
      <w:r>
        <w:rPr>
          <w:rFonts w:ascii="Times New Roman"/>
          <w:b w:val="false"/>
          <w:i w:val="false"/>
          <w:color w:val="000000"/>
          <w:sz w:val="28"/>
        </w:rPr>
        <w:t xml:space="preserve"> № 1, 5, 6, 7, 9, 11, 13, 14, 20; </w:t>
      </w:r>
      <w:r>
        <w:rPr>
          <w:rFonts w:ascii="Times New Roman"/>
          <w:b/>
          <w:i w:val="false"/>
          <w:color w:val="000000"/>
          <w:sz w:val="28"/>
        </w:rPr>
        <w:t>Южная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 2, 3, 4, 5, 6, 7, 8, 10, 12, 14.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Текстильщиков көшесі, 9, "Студенттер" Мәдениет сарайының ғимараты.</w:t>
      </w:r>
    </w:p>
    <w:p>
      <w:pPr>
        <w:spacing w:after="0"/>
        <w:ind w:left="0"/>
        <w:jc w:val="left"/>
      </w:pPr>
      <w:r>
        <w:rPr>
          <w:rFonts w:ascii="Times New Roman"/>
          <w:b/>
          <w:i w:val="false"/>
          <w:color w:val="000000"/>
        </w:rPr>
        <w:t xml:space="preserve"> № 33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Г. Қайырбеков көшесінен Киевская көшесі бойынша (жұп жағы № 18-ден № 26-ға дейін) Қобыланды батыр даңғылыне дейін, Қобыланды батыр даңғылы бойынша (жұп жағы №30) №3 мектеп ауданындағы шағын аудан аумағы арқылы, Г. Қайырбеков көшесіне дейін Г. Қайырбеков көшесі бойынша (тақ жағы № 369-дан № 383 дейін) Киевская көшесіне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Кіретін үйлер: </w:t>
      </w:r>
      <w:r>
        <w:rPr>
          <w:rFonts w:ascii="Times New Roman"/>
          <w:b/>
          <w:i w:val="false"/>
          <w:color w:val="000000"/>
          <w:sz w:val="28"/>
        </w:rPr>
        <w:t>Қобыланды батыр даңғылы бойынша</w:t>
      </w:r>
      <w:r>
        <w:rPr>
          <w:rFonts w:ascii="Times New Roman"/>
          <w:b w:val="false"/>
          <w:i w:val="false"/>
          <w:color w:val="000000"/>
          <w:sz w:val="28"/>
        </w:rPr>
        <w:t xml:space="preserve"> № 26/1, 30, 30/1; </w:t>
      </w:r>
      <w:r>
        <w:rPr>
          <w:rFonts w:ascii="Times New Roman"/>
          <w:b/>
          <w:i w:val="false"/>
          <w:color w:val="000000"/>
          <w:sz w:val="28"/>
        </w:rPr>
        <w:t>Г. Қайырбеков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369, 369/1, 371, 371/1, 373, 375, 377, 383, 385, 385/1; </w:t>
      </w:r>
      <w:r>
        <w:rPr>
          <w:rFonts w:ascii="Times New Roman"/>
          <w:b/>
          <w:i w:val="false"/>
          <w:color w:val="000000"/>
          <w:sz w:val="28"/>
        </w:rPr>
        <w:t>Киевская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№18, 18а, 20, 22, 24, 26.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Қобыланды батыр даңғылы, 28, Қостанай қаласы әкімдігінің білім бөлімінің "№3 гимназия мектебі" Мемлекеттік мекемесінің ғимараты.</w:t>
      </w:r>
    </w:p>
    <w:p>
      <w:pPr>
        <w:spacing w:after="0"/>
        <w:ind w:left="0"/>
        <w:jc w:val="left"/>
      </w:pPr>
      <w:r>
        <w:rPr>
          <w:rFonts w:ascii="Times New Roman"/>
          <w:b/>
          <w:i w:val="false"/>
          <w:color w:val="000000"/>
        </w:rPr>
        <w:t xml:space="preserve"> № 34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"Киевский" елді мекені шекарасынан А. Матросов көшесі бойынша (тақ жағы) Қобыланды батыр даңғылыне дейін, Герцен көшесі бойынша (жұп жағы № 34-тен № 42/1 дейін) Текстильщиктер көшесіне дейін, Текстильщиктер көшесі бойынша (тақ жағы №21,23,23а) Қобыланды батыр даңғылыне дейінгі шағын аудан аумағы арқылы, Қобыланды батыр даңғылы бойынша (тақ жағы № 17-ден № 23-ге дейін) Киевская көшесіне дейін, Киевская көшесі бойынша (жұп жағы) "Киевский" елді мекенінің шекарасына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val="false"/>
          <w:i w:val="false"/>
          <w:color w:val="000000"/>
          <w:sz w:val="28"/>
        </w:rPr>
        <w:t xml:space="preserve"> </w:t>
      </w:r>
      <w:r>
        <w:rPr>
          <w:rFonts w:ascii="Times New Roman"/>
          <w:b/>
          <w:i w:val="false"/>
          <w:color w:val="000000"/>
          <w:sz w:val="28"/>
        </w:rPr>
        <w:t>Қобыланды батыр даңғылы</w:t>
      </w:r>
      <w:r>
        <w:rPr>
          <w:rFonts w:ascii="Times New Roman"/>
          <w:b w:val="false"/>
          <w:i w:val="false"/>
          <w:color w:val="000000"/>
          <w:sz w:val="28"/>
        </w:rPr>
        <w:t xml:space="preserve"> №17, 21, 21/3, 32, 34, 36, 38, 38а, 40, 40а, 40/1, 42, 42/1; </w:t>
      </w:r>
      <w:r>
        <w:rPr>
          <w:rFonts w:ascii="Times New Roman"/>
          <w:b/>
          <w:i w:val="false"/>
          <w:color w:val="000000"/>
          <w:sz w:val="28"/>
        </w:rPr>
        <w:t>Текстильщиктер көшесі бойынша</w:t>
      </w:r>
      <w:r>
        <w:rPr>
          <w:rFonts w:ascii="Times New Roman"/>
          <w:b w:val="false"/>
          <w:i w:val="false"/>
          <w:color w:val="000000"/>
          <w:sz w:val="28"/>
        </w:rPr>
        <w:t xml:space="preserve"> №21, 23, 23а.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Қобыланды батыр даңғылы, 21, "Қостанай облысы әкімдігінің денсаулық сақтау басқармасы "№3 емханасы" Мемлекеттік коммуналдық қазыналық кәсіпорынының ғимараты.</w:t>
      </w:r>
    </w:p>
    <w:p>
      <w:pPr>
        <w:spacing w:after="0"/>
        <w:ind w:left="0"/>
        <w:jc w:val="left"/>
      </w:pPr>
      <w:r>
        <w:rPr>
          <w:rFonts w:ascii="Times New Roman"/>
          <w:b/>
          <w:i w:val="false"/>
          <w:color w:val="000000"/>
        </w:rPr>
        <w:t xml:space="preserve"> № 35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қаланың солтүстік бөлігінен Г. Қайырбеков көшесі бойынша (тақ жағы № 425-тен № 445-ке дейін) Курганская көшесіне дейін, Курганская көшесі бойынша (№ 4, № 5) №22 мектеп ауданындағы шағын аудан аумағы арқылы Қобыланды батыр даңғылыне дейін, Қобыланды батыр даңғылы бойынша (тақ жағы № 25-тен № 29-ға дейін) А. Матросов көшесіне дейін, А. Матросов көшесі бойынша (жұп жағы) "Киевский" елді мекені шекарасының бойынан қаланың солтүстік бөлігіне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 Қобыланды батыр даңғылы бойынша</w:t>
      </w:r>
      <w:r>
        <w:rPr>
          <w:rFonts w:ascii="Times New Roman"/>
          <w:b w:val="false"/>
          <w:i w:val="false"/>
          <w:color w:val="000000"/>
          <w:sz w:val="28"/>
        </w:rPr>
        <w:t xml:space="preserve"> № 25, 27, 29, 31, 33, 35, 37, 44, 43, 45, 46, 47, 48, 49, 50, 51, 52, 52/13, 53, 54, 55, 56, 57, 58, 58а, 58/19, 60, 61, 62а, 64, 66, 68, 70, 72, 74, 76, 78, 80, 86, 86/1, 88, 90; </w:t>
      </w:r>
      <w:r>
        <w:rPr>
          <w:rFonts w:ascii="Times New Roman"/>
          <w:b/>
          <w:i w:val="false"/>
          <w:color w:val="000000"/>
          <w:sz w:val="28"/>
        </w:rPr>
        <w:t xml:space="preserve">Қобыланды батыр даңғылынің 1 өткелі бойынша </w:t>
      </w:r>
      <w:r>
        <w:rPr>
          <w:rFonts w:ascii="Times New Roman"/>
          <w:b w:val="false"/>
          <w:i w:val="false"/>
          <w:color w:val="000000"/>
          <w:sz w:val="28"/>
        </w:rPr>
        <w:t xml:space="preserve">№58/1, 58/3, 58/5, 58/7, 58/9, 58/11, 58/13, 58/15, 58/17, 58/19, 58/21, 58/23, 58/25, 58/27, 58/29, 58/31, 58/33, 58/35, 58/37, 58/39, 58/41, 58/43, 58/45, 58/47; </w:t>
      </w:r>
      <w:r>
        <w:rPr>
          <w:rFonts w:ascii="Times New Roman"/>
          <w:b/>
          <w:i w:val="false"/>
          <w:color w:val="000000"/>
          <w:sz w:val="28"/>
        </w:rPr>
        <w:t>Қобыланды батыр даңғылынің 2 өткелі бойынша</w:t>
      </w:r>
      <w:r>
        <w:rPr>
          <w:rFonts w:ascii="Times New Roman"/>
          <w:b w:val="false"/>
          <w:i w:val="false"/>
          <w:color w:val="000000"/>
          <w:sz w:val="28"/>
        </w:rPr>
        <w:t xml:space="preserve"> № 58/2, 58/4, 58/6, 58/8, 58/10, 58/12, 58/14, 58/16, 58/18, 58/20, 58/22, 58/24, 58/26, 58/28, 58/30, 58/32, 58/34, 58/36, 58/38, 58/40; </w:t>
      </w:r>
      <w:r>
        <w:rPr>
          <w:rFonts w:ascii="Times New Roman"/>
          <w:b/>
          <w:i w:val="false"/>
          <w:color w:val="000000"/>
          <w:sz w:val="28"/>
        </w:rPr>
        <w:t>Қобыланды батыр даңғылынің 3 өткелі бойынша</w:t>
      </w:r>
      <w:r>
        <w:rPr>
          <w:rFonts w:ascii="Times New Roman"/>
          <w:b w:val="false"/>
          <w:i w:val="false"/>
          <w:color w:val="000000"/>
          <w:sz w:val="28"/>
        </w:rPr>
        <w:t xml:space="preserve"> №58/1, 58/1а, 58/3, 58/5, 58/7, 58/9, 58/11, 58/13, 58/15, 58/17, 58/19, 58/21, 58/23, 58/25, 58/27, 58/29, 58/31, </w:t>
      </w:r>
      <w:r>
        <w:rPr>
          <w:rFonts w:ascii="Times New Roman"/>
          <w:b/>
          <w:i w:val="false"/>
          <w:color w:val="000000"/>
          <w:sz w:val="28"/>
        </w:rPr>
        <w:t>Қобыланды батыр даңғылынің 4 өткелі бойынша</w:t>
      </w:r>
      <w:r>
        <w:rPr>
          <w:rFonts w:ascii="Times New Roman"/>
          <w:b w:val="false"/>
          <w:i w:val="false"/>
          <w:color w:val="000000"/>
          <w:sz w:val="28"/>
        </w:rPr>
        <w:t xml:space="preserve"> № 58/2, 58/4, 58/6, 58/8, 58/10, 58/12, 58/14, 58/16, 58/18, 58/20, 58/22, 58/24, 58/26, 58/28, 58/30, 58/32, 58/34, 58/36, 58/38, 58/40, 58/42;</w:t>
      </w:r>
      <w:r>
        <w:rPr>
          <w:rFonts w:ascii="Times New Roman"/>
          <w:b/>
          <w:i w:val="false"/>
          <w:color w:val="000000"/>
          <w:sz w:val="28"/>
        </w:rPr>
        <w:t xml:space="preserve"> Қобыланды батыр даңғылынің 5 өткелі бойынша </w:t>
      </w:r>
      <w:r>
        <w:rPr>
          <w:rFonts w:ascii="Times New Roman"/>
          <w:b w:val="false"/>
          <w:i w:val="false"/>
          <w:color w:val="000000"/>
          <w:sz w:val="28"/>
        </w:rPr>
        <w:t xml:space="preserve">№ 58/1, 58/3, 58/5, 58/7, 58/9, 58/11, 58/13, 58/15, 58/17, 58/19, 58/21, 58/23, 58/25, 58/27, 58/30, 58/31, 58/33, 58/35, 58/37, 58/39, 58/41, 58/43;; </w:t>
      </w:r>
      <w:r>
        <w:rPr>
          <w:rFonts w:ascii="Times New Roman"/>
          <w:b/>
          <w:i w:val="false"/>
          <w:color w:val="000000"/>
          <w:sz w:val="28"/>
        </w:rPr>
        <w:t>Г. Қайырбеков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425, 427, 429, 431, 433, 435, 437, 439, 441, 443, 445; </w:t>
      </w:r>
      <w:r>
        <w:rPr>
          <w:rFonts w:ascii="Times New Roman"/>
          <w:b/>
          <w:i w:val="false"/>
          <w:color w:val="000000"/>
          <w:sz w:val="28"/>
        </w:rPr>
        <w:t>Костанайская көшесі бойынша</w:t>
      </w:r>
      <w:r>
        <w:rPr>
          <w:rFonts w:ascii="Times New Roman"/>
          <w:b w:val="false"/>
          <w:i w:val="false"/>
          <w:color w:val="000000"/>
          <w:sz w:val="28"/>
        </w:rPr>
        <w:t xml:space="preserve"> №3, 8, 9, 10, 11, 12, 13, 14, 15, 20, 23, 24, 26, 36, 37, 41, 62; </w:t>
      </w:r>
      <w:r>
        <w:rPr>
          <w:rFonts w:ascii="Times New Roman"/>
          <w:b/>
          <w:i w:val="false"/>
          <w:color w:val="000000"/>
          <w:sz w:val="28"/>
        </w:rPr>
        <w:t>1-ші Костанайская көшесі бойынша</w:t>
      </w:r>
      <w:r>
        <w:rPr>
          <w:rFonts w:ascii="Times New Roman"/>
          <w:b w:val="false"/>
          <w:i w:val="false"/>
          <w:color w:val="000000"/>
          <w:sz w:val="28"/>
        </w:rPr>
        <w:t xml:space="preserve"> №5, 10, 10а, 14, 14а, 15, 20, 25, 26, 26а, 27, 28, 30, 36; </w:t>
      </w:r>
      <w:r>
        <w:rPr>
          <w:rFonts w:ascii="Times New Roman"/>
          <w:b/>
          <w:i w:val="false"/>
          <w:color w:val="000000"/>
          <w:sz w:val="28"/>
        </w:rPr>
        <w:t>2</w:t>
      </w:r>
      <w:r>
        <w:rPr>
          <w:rFonts w:ascii="Times New Roman"/>
          <w:b/>
          <w:i w:val="false"/>
          <w:color w:val="000000"/>
          <w:sz w:val="28"/>
        </w:rPr>
        <w:t>-ші Костанайская көшесі бойынша</w:t>
      </w:r>
      <w:r>
        <w:rPr>
          <w:rFonts w:ascii="Times New Roman"/>
          <w:b w:val="false"/>
          <w:i w:val="false"/>
          <w:color w:val="000000"/>
          <w:sz w:val="28"/>
        </w:rPr>
        <w:t xml:space="preserve"> № 3, 11, 13, 22, 24, 28, 32, 34а, 37, 39, 40, 41, 44, 46, 53, 54, 55, 56, 56/1, 56/5, 56/8, 56/9, 56/13, 56/17, 56/21, 56/24, 57, 58, 60, 64; </w:t>
      </w:r>
      <w:r>
        <w:rPr>
          <w:rFonts w:ascii="Times New Roman"/>
          <w:b/>
          <w:i w:val="false"/>
          <w:color w:val="000000"/>
          <w:sz w:val="28"/>
        </w:rPr>
        <w:t>3-ші Костанайская көшесі бойынша</w:t>
      </w:r>
      <w:r>
        <w:rPr>
          <w:rFonts w:ascii="Times New Roman"/>
          <w:b w:val="false"/>
          <w:i w:val="false"/>
          <w:color w:val="000000"/>
          <w:sz w:val="28"/>
        </w:rPr>
        <w:t xml:space="preserve"> № 1/6, 8, 12, 14, 16, 18, 19; </w:t>
      </w:r>
      <w:r>
        <w:rPr>
          <w:rFonts w:ascii="Times New Roman"/>
          <w:b/>
          <w:i w:val="false"/>
          <w:color w:val="000000"/>
          <w:sz w:val="28"/>
        </w:rPr>
        <w:t>Костанайский көшесінің 4 өткелі бойынша</w:t>
      </w:r>
      <w:r>
        <w:rPr>
          <w:rFonts w:ascii="Times New Roman"/>
          <w:b w:val="false"/>
          <w:i w:val="false"/>
          <w:color w:val="000000"/>
          <w:sz w:val="28"/>
        </w:rPr>
        <w:t xml:space="preserve"> №1, 5; </w:t>
      </w:r>
      <w:r>
        <w:rPr>
          <w:rFonts w:ascii="Times New Roman"/>
          <w:b/>
          <w:i w:val="false"/>
          <w:color w:val="000000"/>
          <w:sz w:val="28"/>
        </w:rPr>
        <w:t>Курганская көшесі бойынша</w:t>
      </w:r>
      <w:r>
        <w:rPr>
          <w:rFonts w:ascii="Times New Roman"/>
          <w:b w:val="false"/>
          <w:i w:val="false"/>
          <w:color w:val="000000"/>
          <w:sz w:val="28"/>
        </w:rPr>
        <w:t xml:space="preserve"> № 3, 4, 4/2, 5, 5/1, 7/4, 12, 13, 15, 15а, 15б, 17, 19, 21, 25, 25/9, 27/11, 31а; </w:t>
      </w:r>
      <w:r>
        <w:rPr>
          <w:rFonts w:ascii="Times New Roman"/>
          <w:b/>
          <w:i w:val="false"/>
          <w:color w:val="000000"/>
          <w:sz w:val="28"/>
        </w:rPr>
        <w:t>4-ші Қостанайская көшесі бойынша</w:t>
      </w:r>
      <w:r>
        <w:rPr>
          <w:rFonts w:ascii="Times New Roman"/>
          <w:b w:val="false"/>
          <w:i w:val="false"/>
          <w:color w:val="000000"/>
          <w:sz w:val="28"/>
        </w:rPr>
        <w:t xml:space="preserve"> № 2а, 2б, 21/1, 6, 7, 7/1; </w:t>
      </w:r>
      <w:r>
        <w:rPr>
          <w:rFonts w:ascii="Times New Roman"/>
          <w:b/>
          <w:i w:val="false"/>
          <w:color w:val="000000"/>
          <w:sz w:val="28"/>
        </w:rPr>
        <w:t>5-ші Костанайская көшесі бойынша</w:t>
      </w:r>
      <w:r>
        <w:rPr>
          <w:rFonts w:ascii="Times New Roman"/>
          <w:b w:val="false"/>
          <w:i w:val="false"/>
          <w:color w:val="000000"/>
          <w:sz w:val="28"/>
        </w:rPr>
        <w:t xml:space="preserve"> №1, 1а, 2, 2а, 22, 24; </w:t>
      </w:r>
      <w:r>
        <w:rPr>
          <w:rFonts w:ascii="Times New Roman"/>
          <w:b/>
          <w:i w:val="false"/>
          <w:color w:val="000000"/>
          <w:sz w:val="28"/>
        </w:rPr>
        <w:t>6-шы Костанайская көшесі бойынша</w:t>
      </w:r>
      <w:r>
        <w:rPr>
          <w:rFonts w:ascii="Times New Roman"/>
          <w:b w:val="false"/>
          <w:i w:val="false"/>
          <w:color w:val="000000"/>
          <w:sz w:val="28"/>
        </w:rPr>
        <w:t xml:space="preserve"> № 15/1, 19, 21; </w:t>
      </w:r>
      <w:r>
        <w:rPr>
          <w:rFonts w:ascii="Times New Roman"/>
          <w:b/>
          <w:i w:val="false"/>
          <w:color w:val="000000"/>
          <w:sz w:val="28"/>
        </w:rPr>
        <w:t>Г. Қайырбеков</w:t>
      </w:r>
      <w:r>
        <w:rPr>
          <w:rFonts w:ascii="Times New Roman"/>
          <w:b w:val="false"/>
          <w:i w:val="false"/>
          <w:color w:val="000000"/>
          <w:sz w:val="28"/>
        </w:rPr>
        <w:t xml:space="preserve"> </w:t>
      </w:r>
      <w:r>
        <w:rPr>
          <w:rFonts w:ascii="Times New Roman"/>
          <w:b/>
          <w:i w:val="false"/>
          <w:color w:val="000000"/>
          <w:sz w:val="28"/>
        </w:rPr>
        <w:t>көшесі 1-өткелі бойынша</w:t>
      </w:r>
      <w:r>
        <w:rPr>
          <w:rFonts w:ascii="Times New Roman"/>
          <w:b w:val="false"/>
          <w:i w:val="false"/>
          <w:color w:val="000000"/>
          <w:sz w:val="28"/>
        </w:rPr>
        <w:t xml:space="preserve"> № 362.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Қобыланды батыр даңғылы, 27, З.Алдамжар атындағы Қостанай әлеуметтік техникалық университетінің ғимараты.</w:t>
      </w:r>
    </w:p>
    <w:p>
      <w:pPr>
        <w:spacing w:after="0"/>
        <w:ind w:left="0"/>
        <w:jc w:val="left"/>
      </w:pPr>
      <w:r>
        <w:rPr>
          <w:rFonts w:ascii="Times New Roman"/>
          <w:b/>
          <w:i w:val="false"/>
          <w:color w:val="000000"/>
        </w:rPr>
        <w:t xml:space="preserve"> № 36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Г. Қайырбеков көшесінен Курганская көшесі бойынша, осы көшедегі үйлерді қоспағанда, №22 мектеп ауданындағы шағын аудан аумағы арқылы Қобыланды батыр даңғылыне дейін, Қобыланды батыр даңғылы бойынша Текстильщиктер көшесіне дейін, Текстильщиктер көшесі бойынша (жұп жағы № 16, 18, тақ жағы № 17, 19, шағын аудан аумағы арқылы Г. Қайырбеков көшесіне дейін, Г. Қайырбеков көшесі бойынша, мына үйлерді қоса алғанда № 395, 399, 399/1, 403, 405, 407, 409, 411, осы көше бойынша Курганская көшесіне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val="false"/>
          <w:i w:val="false"/>
          <w:color w:val="000000"/>
          <w:sz w:val="28"/>
        </w:rPr>
        <w:t xml:space="preserve"> </w:t>
      </w:r>
      <w:r>
        <w:rPr>
          <w:rFonts w:ascii="Times New Roman"/>
          <w:b/>
          <w:i w:val="false"/>
          <w:color w:val="000000"/>
          <w:sz w:val="28"/>
        </w:rPr>
        <w:t>Қобыланды батыр даңғылы бойынша</w:t>
      </w:r>
      <w:r>
        <w:rPr>
          <w:rFonts w:ascii="Times New Roman"/>
          <w:b w:val="false"/>
          <w:i w:val="false"/>
          <w:color w:val="000000"/>
          <w:sz w:val="28"/>
        </w:rPr>
        <w:t xml:space="preserve"> № 46/1, 60а, 62; </w:t>
      </w:r>
      <w:r>
        <w:rPr>
          <w:rFonts w:ascii="Times New Roman"/>
          <w:b/>
          <w:i w:val="false"/>
          <w:color w:val="000000"/>
          <w:sz w:val="28"/>
        </w:rPr>
        <w:t>Г. Қайырбеков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389/1, 391, 395, 399, 399/1, 401, 403, 405, 407, 409, 411; </w:t>
      </w:r>
      <w:r>
        <w:rPr>
          <w:rFonts w:ascii="Times New Roman"/>
          <w:b/>
          <w:i w:val="false"/>
          <w:color w:val="000000"/>
          <w:sz w:val="28"/>
        </w:rPr>
        <w:t>Текстильщиктер</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10, 10А, 10/5, 12Б, 14, 16, 17, 18, 19.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Қобыланды батыр даңғылы, 40/1, Қостанай қаласы әкімдігінің білім бөлімінің "№22 орта мектебі" Мемлекеттік мекемесінің ғимараты.</w:t>
      </w:r>
    </w:p>
    <w:p>
      <w:pPr>
        <w:spacing w:after="0"/>
        <w:ind w:left="0"/>
        <w:jc w:val="left"/>
      </w:pPr>
      <w:r>
        <w:rPr>
          <w:rFonts w:ascii="Times New Roman"/>
          <w:b/>
          <w:i w:val="false"/>
          <w:color w:val="000000"/>
        </w:rPr>
        <w:t xml:space="preserve"> № 37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Воинов интернационалистов көшесінен Абай даңғылы бойынша (тақ жағы № 33-тен № 35 дейін) С. Баймағамбетов көшесіне дейін, С. Баймағамбетов көшесі бойынша (жұп жағы) Гвардейская көшесіне дейін, Гвардейская көшесі бойынша (тақ жағы № 1-ден № 11 дейін) Садовая көшесіне дейін, Садовая көшесі бойынша (тақ жағы № 55-тен № 7 дейін) квартал аумағынан облтубдиспансер шекарасының бойы, оның аумағын қоспағанда, С.Баймағамбетов көшесіне дейін С.Баймағамбетов көшесі бойынша (жұп жағы №8) Воинов интернационалистов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val="false"/>
          <w:i w:val="false"/>
          <w:color w:val="000000"/>
          <w:sz w:val="28"/>
        </w:rPr>
        <w:t xml:space="preserve"> </w:t>
      </w:r>
      <w:r>
        <w:rPr>
          <w:rFonts w:ascii="Times New Roman"/>
          <w:b/>
          <w:i w:val="false"/>
          <w:color w:val="000000"/>
          <w:sz w:val="28"/>
        </w:rPr>
        <w:t>Абай даңғылы бойынша</w:t>
      </w:r>
      <w:r>
        <w:rPr>
          <w:rFonts w:ascii="Times New Roman"/>
          <w:b w:val="false"/>
          <w:i w:val="false"/>
          <w:color w:val="000000"/>
          <w:sz w:val="28"/>
        </w:rPr>
        <w:t xml:space="preserve"> №33, 33/1, 35, 35б;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Баймағамбетов көшесі бойынша</w:t>
      </w:r>
      <w:r>
        <w:rPr>
          <w:rFonts w:ascii="Times New Roman"/>
          <w:b w:val="false"/>
          <w:i w:val="false"/>
          <w:color w:val="000000"/>
          <w:sz w:val="28"/>
        </w:rPr>
        <w:t xml:space="preserve"> №4, 4а, 5, 7, 8, 9, 11, 13, 13/1, 13/3, 13/8, 15, 17, 19, 21, 23, 23а, 25, 27; </w:t>
      </w:r>
      <w:r>
        <w:rPr>
          <w:rFonts w:ascii="Times New Roman"/>
          <w:b/>
          <w:i w:val="false"/>
          <w:color w:val="000000"/>
          <w:sz w:val="28"/>
        </w:rPr>
        <w:t>Бауман</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№,4, 4/1, 4/2, 4/3, 4/4, 4/5, 4/6, 4/7, 4/8, 4/9, 4/10, 4/11, 4/12, 4/13, 4/14, 14/15, 4/16, 4/18, 4/20, 4/22, 6, 8, 8а, 10, 12, 14/2, 14/4, 14/6, 14/6а, 18, 19, 19/2, 20, 21/3, 21/9, 22, 26; </w:t>
      </w:r>
      <w:r>
        <w:rPr>
          <w:rFonts w:ascii="Times New Roman"/>
          <w:b/>
          <w:i w:val="false"/>
          <w:color w:val="000000"/>
          <w:sz w:val="28"/>
        </w:rPr>
        <w:t>Гвардейская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1/1, 3, 3/1, 3/3, 3/5, 5, 5/1, 5/2, 5/3, 5/4, 5/5, 5/6, 5/8, 5/10, 5/12, 5/14, 5/16, 5/18, 7, 9, 9а, 9б, 9/1, 9/3, 9/5, 9/7, 11, 11/1, 11/3, 11/5, 11/7; </w:t>
      </w:r>
      <w:r>
        <w:rPr>
          <w:rFonts w:ascii="Times New Roman"/>
          <w:b/>
          <w:i w:val="false"/>
          <w:color w:val="000000"/>
          <w:sz w:val="28"/>
        </w:rPr>
        <w:t>Садовая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№55, 57, 59, 61, 63, 65, 67, 69, 70, 71, 71а, 73; </w:t>
      </w:r>
      <w:r>
        <w:rPr>
          <w:rFonts w:ascii="Times New Roman"/>
          <w:b/>
          <w:i w:val="false"/>
          <w:color w:val="000000"/>
          <w:sz w:val="28"/>
        </w:rPr>
        <w:t>Фрунзе</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 2, 3, 4, 5, 6, 7, 8, 9, 10, 11, 12, 13, 14, 15, 16, 17, 19.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Абай даңғылы, 35, "Қостанай облысы әкімдігінің білім басқармасы "Индустриалдық-педагогикалық колледжі" Коммуналдық мемлекеттік қазыналық кәсіпорынының ғимараты.</w:t>
      </w:r>
    </w:p>
    <w:p>
      <w:pPr>
        <w:spacing w:after="0"/>
        <w:ind w:left="0"/>
        <w:jc w:val="left"/>
      </w:pPr>
      <w:r>
        <w:rPr>
          <w:rFonts w:ascii="Times New Roman"/>
          <w:b/>
          <w:i w:val="false"/>
          <w:color w:val="000000"/>
        </w:rPr>
        <w:t xml:space="preserve"> № 38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Маяковский көшесінен Сибирская көшесі бойынша (тақ жағы) Жамбыл көшесіне дейін, Жамбыл көшесі бойынша (тақ жағыс № 89 дан № 89/3 дейін) Абай даңғылына дейін, Абай даңғылы бойынша (тақ жағы № 34-тен № 50-ге дейін) шағын аудан аумағы арқылы Маяковский көшесіне дейін, Маяковский көшесі бойынша № 104/1, № 104/2) Сибирская көшесіне дейін. </w:t>
      </w:r>
      <w:r>
        <w:rPr>
          <w:rFonts w:ascii="Times New Roman"/>
          <w:b/>
          <w:i w:val="false"/>
          <w:color w:val="000000"/>
          <w:sz w:val="28"/>
        </w:rPr>
        <w:t xml:space="preserve">Кіретін үйлер: </w:t>
      </w:r>
      <w:r>
        <w:rPr>
          <w:rFonts w:ascii="Times New Roman"/>
          <w:b/>
          <w:i w:val="false"/>
          <w:color w:val="000000"/>
          <w:sz w:val="28"/>
        </w:rPr>
        <w:t>Абай даңғылы бойынша</w:t>
      </w:r>
      <w:r>
        <w:rPr>
          <w:rFonts w:ascii="Times New Roman"/>
          <w:b w:val="false"/>
          <w:i w:val="false"/>
          <w:color w:val="000000"/>
          <w:sz w:val="28"/>
        </w:rPr>
        <w:t xml:space="preserve"> №34, 36, 36/1, 36/2, 38, 40/1, 42/1, 44, 44/1, 46, 48, 50; </w:t>
      </w:r>
      <w:r>
        <w:rPr>
          <w:rFonts w:ascii="Times New Roman"/>
          <w:b/>
          <w:i w:val="false"/>
          <w:color w:val="000000"/>
          <w:sz w:val="28"/>
        </w:rPr>
        <w:t>Ж</w:t>
      </w:r>
      <w:r>
        <w:rPr>
          <w:rFonts w:ascii="Times New Roman"/>
          <w:b/>
          <w:i w:val="false"/>
          <w:color w:val="000000"/>
          <w:sz w:val="28"/>
        </w:rPr>
        <w:t>амбыл көшесі бойынша</w:t>
      </w:r>
      <w:r>
        <w:rPr>
          <w:rFonts w:ascii="Times New Roman"/>
          <w:b w:val="false"/>
          <w:i w:val="false"/>
          <w:color w:val="000000"/>
          <w:sz w:val="28"/>
        </w:rPr>
        <w:t xml:space="preserve"> № 83а, 89, 89/1, 89/3, 91, 93, 95, 97; </w:t>
      </w:r>
      <w:r>
        <w:rPr>
          <w:rFonts w:ascii="Times New Roman"/>
          <w:b/>
          <w:i w:val="false"/>
          <w:color w:val="000000"/>
          <w:sz w:val="28"/>
        </w:rPr>
        <w:t>Маяковский көшесі бойынша</w:t>
      </w:r>
      <w:r>
        <w:rPr>
          <w:rFonts w:ascii="Times New Roman"/>
          <w:b w:val="false"/>
          <w:i w:val="false"/>
          <w:color w:val="000000"/>
          <w:sz w:val="28"/>
        </w:rPr>
        <w:t xml:space="preserve"> №104/1, 104/2.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Абай даңғылы, 34, "КазНИИМЭСХ" Жауапкершілігі шектеулі серіктестігінің Қостанайдағы филиалының ғимараты.</w:t>
      </w:r>
    </w:p>
    <w:p>
      <w:pPr>
        <w:spacing w:after="0"/>
        <w:ind w:left="0"/>
        <w:jc w:val="left"/>
      </w:pPr>
      <w:r>
        <w:rPr>
          <w:rFonts w:ascii="Times New Roman"/>
          <w:b/>
          <w:i w:val="false"/>
          <w:color w:val="000000"/>
        </w:rPr>
        <w:t xml:space="preserve"> № 39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w:t>
      </w:r>
      <w:r>
        <w:rPr>
          <w:rFonts w:ascii="Times New Roman"/>
          <w:b w:val="false"/>
          <w:i w:val="false"/>
          <w:color w:val="000000"/>
          <w:sz w:val="28"/>
        </w:rPr>
        <w:t xml:space="preserve"> Тобыл өзенінен Кирпичная көшесі бойынша (жұп жағы № 2-ден № 38-ге дейін) Краснопартизанская көшесіне дейін, Краснопартизанская көшесі бойынша (тақ жағы) Л. Беда көшесіне дейін, Л. Беда көшесі бойынша (жұп жағы № 2-ден № 28-ге дейін) Абай даңғылына дейін, Абай даңғылы бойынша (тақ жағы) М.Хакімжанова көшесіне дейін, М. Хакімжанова көшесі бойынша (жұп жағы № 56а дан №60 дейін) Ы. Алтынсарин көшесіне дейін, Ы.Алтынсарин көшесі бойынша (жұп жағы №28) Комаров көшесіне дейін, Комаров көшесі бойынша (жұп жағы № 12-ден № 22-ге дейін) 5 декабря көшесіне дейін, 5 декабрь көшесі бойынша (тақ жағы № 49-дан № 67-ге дейін) Л. Беда көшесіне дейін, Л.Беда көшесі бойынша (тақ жағы № 23-тен № 33-ке дейін) Ы. Алтынсарин көшесіне дейін, Ы.Алтынсарин көшесі бойынша (жұп жағы № 32-ден № 94-ға дейін) Костанай-сай сайы бойынан Қазақ көшесіне дейін, Қазақ көшесі бойынша (тақ жағы № 1-ден № 51-ге дейін) Тобыл өзеніне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i w:val="false"/>
          <w:color w:val="000000"/>
          <w:sz w:val="28"/>
        </w:rPr>
        <w:t xml:space="preserve">: </w:t>
      </w:r>
      <w:r>
        <w:rPr>
          <w:rFonts w:ascii="Times New Roman"/>
          <w:b/>
          <w:i w:val="false"/>
          <w:color w:val="000000"/>
          <w:sz w:val="28"/>
        </w:rPr>
        <w:t>5 декабрь көшесі бойынша</w:t>
      </w:r>
      <w:r>
        <w:rPr>
          <w:rFonts w:ascii="Times New Roman"/>
          <w:b w:val="false"/>
          <w:i w:val="false"/>
          <w:color w:val="000000"/>
          <w:sz w:val="28"/>
        </w:rPr>
        <w:t xml:space="preserve"> №49, 5, 51, 53, 53/3, 55, 55а, 55/4, 55/5, 55/9, 57,57а, 59, 61, 63, 65, 67; </w:t>
      </w:r>
      <w:r>
        <w:rPr>
          <w:rFonts w:ascii="Times New Roman"/>
          <w:b/>
          <w:i w:val="false"/>
          <w:color w:val="000000"/>
          <w:sz w:val="28"/>
        </w:rPr>
        <w:t>8 Март</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№22, 24, 26, 27, 28, 29, 30, 30а, 31, 32, 34, 37, 38, 39, 40, 41, 44, 45, 46, 47, 48, 49, 50, 51, 51/1, 51/1а, 51/1б, 51/2, 51/3, 51/4, 51/5, 51/6, 51/7, 51/8, 51/9, 51/10, 51/13, 52, 52а, 53, 54, 55, 56, 57, 58, 59, 60, 61, 62, 63, 64, 65, 66, 67, 68, 69, 70, 71, 71/1, 71/3, 71/5, 71/7, 72, 73, 73а, 74, 75, 75а, 76, 77, 78, 79, 80, 81, 81а, 83, 84, 86, 86а, 88, 88а, 90; </w:t>
      </w:r>
      <w:r>
        <w:rPr>
          <w:rFonts w:ascii="Times New Roman"/>
          <w:b/>
          <w:i w:val="false"/>
          <w:color w:val="000000"/>
          <w:sz w:val="28"/>
        </w:rPr>
        <w:t>Абай даңғылы бойынша</w:t>
      </w:r>
      <w:r>
        <w:rPr>
          <w:rFonts w:ascii="Times New Roman"/>
          <w:b w:val="false"/>
          <w:i w:val="false"/>
          <w:color w:val="000000"/>
          <w:sz w:val="28"/>
        </w:rPr>
        <w:t xml:space="preserve"> №63, 67, 69, 71, 75, 75/1, 75/2,75/3, 75/4, 75/6, 75/7, 75/8, 75/9, 75/10, 75/12, 75/14, 77, 79, 81, 83, 85, 87, 89, 91, 91а, 93, 95, 98а, 99, 100, 101, 102, 103, 103/1, 103/2, 103/3, 103/4, 103/5, 103/6, 103/7, 103/8, 103/9, 103/10, 103/11, 103/12, 103/13, 103/14, 103/16, 103/18, 103/20,104, 105, 106, 107, 108, 109, 110, 111, 112, 113, 115, 116, 116а, 116в, 117, 118, 119, 120, 121, 122, 123, 124, 125, 126, 127, 128, 128а, 129, 130, 131, 132, 133, 134, 135, 136; </w:t>
      </w:r>
      <w:r>
        <w:rPr>
          <w:rFonts w:ascii="Times New Roman"/>
          <w:b/>
          <w:i w:val="false"/>
          <w:color w:val="000000"/>
          <w:sz w:val="28"/>
        </w:rPr>
        <w:t>Ы.</w:t>
      </w:r>
      <w:r>
        <w:rPr>
          <w:rFonts w:ascii="Times New Roman"/>
          <w:b w:val="false"/>
          <w:i w:val="false"/>
          <w:color w:val="000000"/>
          <w:sz w:val="28"/>
        </w:rPr>
        <w:t xml:space="preserve"> </w:t>
      </w:r>
      <w:r>
        <w:rPr>
          <w:rFonts w:ascii="Times New Roman"/>
          <w:b/>
          <w:i w:val="false"/>
          <w:color w:val="000000"/>
          <w:sz w:val="28"/>
        </w:rPr>
        <w:t>Алтынсарин</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№11, 13, 15, 17, 19, 21, 23, 25, 27, 28, 29, 30, 31, 32, 33, 34, 36, 38, 40, 42, 44, 46, 48, 50, 52, 56, 58, 60, 62, 64,64/4, 64/6, 66, 66/1, 66/1а, 66/2, 66/3, 66/5, 66/6, 66/7, 66/8, 66/9, 66/10, 66/11, 66/12, 68, 70, 72, 78, 80, 82, 84, 86, 88, 90, 92, 94; </w:t>
      </w:r>
      <w:r>
        <w:rPr>
          <w:rFonts w:ascii="Times New Roman"/>
          <w:b/>
          <w:i w:val="false"/>
          <w:color w:val="000000"/>
          <w:sz w:val="28"/>
        </w:rPr>
        <w:t>Л.Беда көшесі бойынша</w:t>
      </w:r>
      <w:r>
        <w:rPr>
          <w:rFonts w:ascii="Times New Roman"/>
          <w:b w:val="false"/>
          <w:i w:val="false"/>
          <w:color w:val="000000"/>
          <w:sz w:val="28"/>
        </w:rPr>
        <w:t xml:space="preserve"> № 4, 6, 8, 10, 12, 18, 18а, 20, 22, 24, 25, 26, 27, 29, 30, 31, 32, 33, 34, 36, 38, 40, 42, 46, 48, 50, 52, 54; </w:t>
      </w:r>
      <w:r>
        <w:rPr>
          <w:rFonts w:ascii="Times New Roman"/>
          <w:b/>
          <w:i w:val="false"/>
          <w:color w:val="000000"/>
          <w:sz w:val="28"/>
        </w:rPr>
        <w:t>Ж</w:t>
      </w:r>
      <w:r>
        <w:rPr>
          <w:rFonts w:ascii="Times New Roman"/>
          <w:b/>
          <w:i w:val="false"/>
          <w:color w:val="000000"/>
          <w:sz w:val="28"/>
        </w:rPr>
        <w:t>амбыл көшесі бойынша</w:t>
      </w:r>
      <w:r>
        <w:rPr>
          <w:rFonts w:ascii="Times New Roman"/>
          <w:b w:val="false"/>
          <w:i w:val="false"/>
          <w:color w:val="000000"/>
          <w:sz w:val="28"/>
        </w:rPr>
        <w:t xml:space="preserve"> №1, 1а, 2, 2а, 3, 4, 5, 6, 6а, 7, 8, 8/1а, 8/3, 8/5, 8/7, 9, 10, 10а, 11, 12, 12а, 13, 14, 15, 16, 17, 18, 20, 21, 22, 23, 24, 25, 26, 27, 27а, 28, 29, 30, 31, 32, 33, 33а, 34, 34а, 34/2, 34/4, 34/6, 34/8, 34/10, 34/13, 35, 36а, 36/1, 36/3, 36/5, 36/7, 36/9, 36/11, 36/13, 37, 37а, 39, 39а; </w:t>
      </w:r>
      <w:r>
        <w:rPr>
          <w:rFonts w:ascii="Times New Roman"/>
          <w:b/>
          <w:i w:val="false"/>
          <w:color w:val="000000"/>
          <w:sz w:val="28"/>
        </w:rPr>
        <w:t xml:space="preserve">Қазақ </w:t>
      </w:r>
      <w:r>
        <w:rPr>
          <w:rFonts w:ascii="Times New Roman"/>
          <w:b/>
          <w:i w:val="false"/>
          <w:color w:val="000000"/>
          <w:sz w:val="28"/>
        </w:rPr>
        <w:t>көшесі бойынша</w:t>
      </w:r>
      <w:r>
        <w:rPr>
          <w:rFonts w:ascii="Times New Roman"/>
          <w:b w:val="false"/>
          <w:i w:val="false"/>
          <w:color w:val="000000"/>
          <w:sz w:val="28"/>
        </w:rPr>
        <w:t xml:space="preserve"> №1, 3, 5, 7, 9, 13, 17, 17а, 19/1, 19/2, 19/3, 19/5, 19/6, 21, 21а, 23, 29, 31, 39, 41, 41а, 47</w:t>
      </w:r>
      <w:r>
        <w:rPr>
          <w:rFonts w:ascii="Times New Roman"/>
          <w:b/>
          <w:i w:val="false"/>
          <w:color w:val="000000"/>
          <w:sz w:val="28"/>
        </w:rPr>
        <w:t>Кирпичная көшесі бойынша</w:t>
      </w:r>
      <w:r>
        <w:rPr>
          <w:rFonts w:ascii="Times New Roman"/>
          <w:b w:val="false"/>
          <w:i w:val="false"/>
          <w:color w:val="000000"/>
          <w:sz w:val="28"/>
        </w:rPr>
        <w:t xml:space="preserve"> №2, 4, 6, 12, 14, 14/2, 14/6,14/6а, 14/10, 14/14, 16, 16/2, 16/4, 16/6, 16/8, 16/10, 16/12, 18, 20, 34, 35, 36, 38; </w:t>
      </w:r>
      <w:r>
        <w:rPr>
          <w:rFonts w:ascii="Times New Roman"/>
          <w:b/>
          <w:i w:val="false"/>
          <w:color w:val="000000"/>
          <w:sz w:val="28"/>
        </w:rPr>
        <w:t>Комаров көшесі бойынша</w:t>
      </w:r>
      <w:r>
        <w:rPr>
          <w:rFonts w:ascii="Times New Roman"/>
          <w:b w:val="false"/>
          <w:i w:val="false"/>
          <w:color w:val="000000"/>
          <w:sz w:val="28"/>
        </w:rPr>
        <w:t xml:space="preserve"> № 14, 14а, 16, 18, 20, 22; </w:t>
      </w:r>
      <w:r>
        <w:rPr>
          <w:rFonts w:ascii="Times New Roman"/>
          <w:b/>
          <w:i w:val="false"/>
          <w:color w:val="000000"/>
          <w:sz w:val="28"/>
        </w:rPr>
        <w:t>Краснопартизанская көшесі бойынша</w:t>
      </w:r>
      <w:r>
        <w:rPr>
          <w:rFonts w:ascii="Times New Roman"/>
          <w:b w:val="false"/>
          <w:i w:val="false"/>
          <w:color w:val="000000"/>
          <w:sz w:val="28"/>
        </w:rPr>
        <w:t xml:space="preserve"> №8, 12, 12а, 12/1, 12/4, 12/5, 12/6, 12/7, 12/8, 12/9, 12/12, 14, 15, 16, 17, 18, 19, 20, 21, 21а, 22, 23, 24, 24а, 25, 26, 27, 28, 32, 34, 35, 36, 37, 37а, 38, 39, 40, 41, 42, 43, 45, 45/1, 46, 46а, 47, 48, 49, 49а, 50, 52, 53, 54, 56, 57, 58, 58/1, 58/1а,58/2, 58/3, 58/4, 58/5, 58/6, 58/7, 58/8, 58/8а, 58/10, 59, 60, 61, 62, 63, 64, 65, 66, 67, 68, 69, 74, 75, 77, 79, 79а; </w:t>
      </w:r>
      <w:r>
        <w:rPr>
          <w:rFonts w:ascii="Times New Roman"/>
          <w:b/>
          <w:i w:val="false"/>
          <w:color w:val="000000"/>
          <w:sz w:val="28"/>
        </w:rPr>
        <w:t>Маяковский көшесі бойынша</w:t>
      </w:r>
      <w:r>
        <w:rPr>
          <w:rFonts w:ascii="Times New Roman"/>
          <w:b w:val="false"/>
          <w:i w:val="false"/>
          <w:color w:val="000000"/>
          <w:sz w:val="28"/>
        </w:rPr>
        <w:t xml:space="preserve"> №1, 2, 3, 4, 5, 6, 7, 8, 8/1, 9, 10, 10/1, 11, 11а, 12, , 13, 14, 15, 16, 17, 18, 19, 20, 21, 22, 24, 25, 26, 27, 28, 29, 32, 33, 34, 35, 36, 37, 38, 39, 40, 41, 42, 44, 45, 46, 48, 49, 50, 51, 52, 53, 57, 59, 61; </w:t>
      </w:r>
      <w:r>
        <w:rPr>
          <w:rFonts w:ascii="Times New Roman"/>
          <w:b/>
          <w:i w:val="false"/>
          <w:color w:val="000000"/>
          <w:sz w:val="28"/>
        </w:rPr>
        <w:t>Наримановская көшесі бойынша</w:t>
      </w:r>
      <w:r>
        <w:rPr>
          <w:rFonts w:ascii="Times New Roman"/>
          <w:b w:val="false"/>
          <w:i w:val="false"/>
          <w:color w:val="000000"/>
          <w:sz w:val="28"/>
        </w:rPr>
        <w:t xml:space="preserve"> № 4, 4а, 5, 6, 7, 8, 9, 10, 11, 12, 13, 16, 16а, 16/1, 18, 18а, 18/1, 18/3, 18/5, 18/7, 18/9, 18/11, 19, 20, 20/а, 20/2, 20/4, 20/6, 20/8, 20/10, 20/12, 20/14, 21, 21/1, 21/2, 21/3, 21/4, 21/5, 21/6, 21/7, 21/8, 21/9, 21/10, 21/11, 21/12, 22, 23, 23а, 23/1, 23/2, 23/3, 23/4, 23/5, 23/6а, 23/6, 23/7, 23/8, 24, 25, 25а, 27, 27а, 32, 33, 34, 35, 36, 37, 38, 39, 40, 41, 47, 48, 49, 50, 51, 52, 53, 53/1, 58, 58/8, 59, 60, 61, 62, 63, 64, 65, 66, 67, 71, 72, 73, 74, 75, 76, 77, 78, 79, 80, 81</w:t>
      </w:r>
      <w:r>
        <w:rPr>
          <w:rFonts w:ascii="Times New Roman"/>
          <w:b/>
          <w:i w:val="false"/>
          <w:color w:val="000000"/>
          <w:sz w:val="28"/>
        </w:rPr>
        <w:t>Островский көшесі бойынша</w:t>
      </w:r>
      <w:r>
        <w:rPr>
          <w:rFonts w:ascii="Times New Roman"/>
          <w:b w:val="false"/>
          <w:i w:val="false"/>
          <w:color w:val="000000"/>
          <w:sz w:val="28"/>
        </w:rPr>
        <w:t xml:space="preserve"> №1, 2, 3, 4, 4/1, 5, 5/1, 7, 7а, 8, 9, 10, 10а, 11, 12, 13, 16, 17, 18, 19, 20, 21, 22, 23, 24, 25, 26, 27, 27а, 28, 28/1, 29, 30, 31, 32, 32/1, 33, 33а, 34, 35, 36, 36а, 37, 38, 39, 40, 41, 42, 43, 44, 45, 46, 47, 48, 49, 50, 51, 52, 53, 54, 55, 57; </w:t>
      </w:r>
      <w:r>
        <w:rPr>
          <w:rFonts w:ascii="Times New Roman"/>
          <w:b/>
          <w:i w:val="false"/>
          <w:color w:val="000000"/>
          <w:sz w:val="28"/>
        </w:rPr>
        <w:t>Тобольская көшесі бойынша</w:t>
      </w:r>
      <w:r>
        <w:rPr>
          <w:rFonts w:ascii="Times New Roman"/>
          <w:b w:val="false"/>
          <w:i w:val="false"/>
          <w:color w:val="000000"/>
          <w:sz w:val="28"/>
        </w:rPr>
        <w:t xml:space="preserve"> №34, 36, 37, 38, 39, 40, 42, 43, 44, 45, 45а, 46, 46а, 47, 48а, 49, 49а, 50, 53, 54, 55, 55а, 55/б, 55/1, 55/2, 58, 59, 60, 61, 62, 63, 64, 65, 67, 68, 69, 69а, 71, 71а, 72, 73, 75, 75а, 76, 77, 78, 79, 79а, 80, 81, 83, 84, 85, 86, 87, 88, 89, 90, 91, 93, 94, 95, 96,98, 99, 100, 101, 102, 106, 107, 107/1, 107/2, 107/3, 107/4, 107/5, 107/6, 107/7, 107/9, 107/10, 107/11, 107/12, 107/13, 107/15, 107/17, 107/19, 107/21, 107/25, 107/27, 107/29, 108, 114, 116, 118, 120, 122, 124, 126, 128, 130, 132, 136, 138, 140, 142, 144, 146, 148, 150; </w:t>
      </w:r>
      <w:r>
        <w:rPr>
          <w:rFonts w:ascii="Times New Roman"/>
          <w:b/>
          <w:i w:val="false"/>
          <w:color w:val="000000"/>
          <w:sz w:val="28"/>
        </w:rPr>
        <w:t xml:space="preserve">Н.С. </w:t>
      </w:r>
      <w:r>
        <w:rPr>
          <w:rFonts w:ascii="Times New Roman"/>
          <w:b/>
          <w:i w:val="false"/>
          <w:color w:val="000000"/>
          <w:sz w:val="28"/>
        </w:rPr>
        <w:t>Фролов көшесі бойынша</w:t>
      </w:r>
      <w:r>
        <w:rPr>
          <w:rFonts w:ascii="Times New Roman"/>
          <w:b w:val="false"/>
          <w:i w:val="false"/>
          <w:color w:val="000000"/>
          <w:sz w:val="28"/>
        </w:rPr>
        <w:t xml:space="preserve"> № 1, 2, 2а, 2/1, 3, 4, 5, 6, 7, 8, 8а, 9, 11, 13, 16, 18, 19, 19а, 20, 21, 22, 23, 24, 25, 27, 28, 29, 30, 31, 32, 32а, 33, 33/1, 33/2, 33/3, 33/4, 33/5, 33/6, 33/7, 33/8, 33/9, 33/12, 33/13, 33/16, 33/17, 33/18, 33/20, 34, 35, 37, 38, 39, 40, 40а, 41, 41а, 42, 43, 44, 45, 46, 46а, 48, 54, 55, 56, 57, 58, 58/1, 58/2, 58/3, 58/6, 58/8, 58/8а, 58/9, 58/10, 58/11, 58/12, 58/13, 58/14, 58/15, 58/16, 58/18, 58/20, 58/22, 59, 60, 60/5, 60/7, 60/9, 60/9а, 61, 62, 63, 64, 65, 66, 67, 68, 70, 71, 72, 72/1, 72/2, 72/3, 72/4, 72/5, 72/6, 73, 74, 75, 76, 77, 77а, 78, 79, 80, 81, 82, 83 </w:t>
      </w:r>
      <w:r>
        <w:rPr>
          <w:rFonts w:ascii="Times New Roman"/>
          <w:b/>
          <w:i w:val="false"/>
          <w:color w:val="000000"/>
          <w:sz w:val="28"/>
        </w:rPr>
        <w:t>М.</w:t>
      </w:r>
      <w:r>
        <w:rPr>
          <w:rFonts w:ascii="Times New Roman"/>
          <w:b w:val="false"/>
          <w:i w:val="false"/>
          <w:color w:val="000000"/>
          <w:sz w:val="28"/>
        </w:rPr>
        <w:t xml:space="preserve"> </w:t>
      </w:r>
      <w:r>
        <w:rPr>
          <w:rFonts w:ascii="Times New Roman"/>
          <w:b/>
          <w:i w:val="false"/>
          <w:color w:val="000000"/>
          <w:sz w:val="28"/>
        </w:rPr>
        <w:t>Хакімжанова</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60.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М. Хакімжанова көшесі, 56а, "Қостанай облысы әкімдігінің денсаулық сақтау басқармасы "№2 емханасы" Мемлекеттік коммуналдық қазыналық кәсіпорынының ғимараты.</w:t>
      </w:r>
    </w:p>
    <w:p>
      <w:pPr>
        <w:spacing w:after="0"/>
        <w:ind w:left="0"/>
        <w:jc w:val="left"/>
      </w:pPr>
      <w:r>
        <w:rPr>
          <w:rFonts w:ascii="Times New Roman"/>
          <w:b/>
          <w:i w:val="false"/>
          <w:color w:val="000000"/>
        </w:rPr>
        <w:t xml:space="preserve"> № 40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Тобыл өзенінен Кирпичная көшесі бойынша (тақ жағы №1 ден № 43 дейін) Краснопартизанская көшесіне дейін, Краснопартизанская көшесі бойынша (жұп жағы № 70 тен № 76 дейін) Л. Беда көшесіне дейін, Л.Беда көшесі бойынша (тақ жағы № 3-тен № 23-ке дейін) Абай даңғылына дейін, Абай даңғылы бойынша (жұп жағы №62 ден №94 дейін) М. Хакімжанова көшесіне дейін, М.Хакімжанова көшесі бойынша (тақ жағы № 7 ден № 13 дейін) Ы.Алтынсарин көшесіне дейін, Ы.Алтынсарин көшесі бойынша (жұп жағы № 12 ден № 26 дейін) Сибирская көшесіне дейін, Сибирская көшесі бойынша (тақ жағы) С. Баймағамбетов көшесіне дейін, С. Баймағамбетов көшесі бойынша (жұп жағы №10-нан №28 дейін) Абай даңғылына дейін, Абай даңғылы бойынша (тақ жағы №39) Жамбыл көшесіне дейін, Жамбыл көшесі бойынша (жұп жағы № 80-нен № 82 дейін) Сибирская көшесіне дейін, Сибирская көшесі бойынша (жұп жағы) Тобыл өзеніне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 Абай даңғылы бойынша</w:t>
      </w:r>
      <w:r>
        <w:rPr>
          <w:rFonts w:ascii="Times New Roman"/>
          <w:b w:val="false"/>
          <w:i w:val="false"/>
          <w:color w:val="000000"/>
          <w:sz w:val="28"/>
        </w:rPr>
        <w:t xml:space="preserve"> №39, 39а, 41, 43, 45, 47, 49, 51, 52, 53/1, 54, 54а, 54/2, 55, 56, 57, 57/1, 58, 58/3, 58/4, 59, 60, 61, 61/2, 61/4, 61/6, 61/8, 61/10, 61/12, 62, 64, 66, 68, 70, 72, 74, 76, 78, 80, 80/2, 82, 92, 94; </w:t>
      </w:r>
      <w:r>
        <w:rPr>
          <w:rFonts w:ascii="Times New Roman"/>
          <w:b/>
          <w:i w:val="false"/>
          <w:color w:val="000000"/>
          <w:sz w:val="28"/>
        </w:rPr>
        <w:t xml:space="preserve">Абай </w:t>
      </w:r>
      <w:r>
        <w:rPr>
          <w:rFonts w:ascii="Times New Roman"/>
          <w:b/>
          <w:i w:val="false"/>
          <w:color w:val="000000"/>
          <w:sz w:val="28"/>
        </w:rPr>
        <w:t>даңғылы бойынша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3, 3/1, 3/6, 11, 13, 15, 17, 17/1, 17а, 21/1; </w:t>
      </w:r>
      <w:r>
        <w:rPr>
          <w:rFonts w:ascii="Times New Roman"/>
          <w:b/>
          <w:i w:val="false"/>
          <w:color w:val="000000"/>
          <w:sz w:val="28"/>
        </w:rPr>
        <w:t>Ы. Алтынсарин</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№2, 2/1, 4, 6, 8, 8а, 8б, 8/1, 8/2, 8/3, 8/4, 8/5, 8/6, 8/7, 8/8, 8/9, 10/3, 10/4, 10/5, 10/7, 10/8, 10/9, 12, 14, 16, 18, 20, 22, 24, 26; </w:t>
      </w:r>
      <w:r>
        <w:rPr>
          <w:rFonts w:ascii="Times New Roman"/>
          <w:b/>
          <w:i w:val="false"/>
          <w:color w:val="000000"/>
          <w:sz w:val="28"/>
        </w:rPr>
        <w:t>Ы. Алтынсарин</w:t>
      </w:r>
      <w:r>
        <w:rPr>
          <w:rFonts w:ascii="Times New Roman"/>
          <w:b w:val="false"/>
          <w:i w:val="false"/>
          <w:color w:val="000000"/>
          <w:sz w:val="28"/>
        </w:rPr>
        <w:t xml:space="preserve"> </w:t>
      </w:r>
      <w:r>
        <w:rPr>
          <w:rFonts w:ascii="Times New Roman"/>
          <w:b/>
          <w:i w:val="false"/>
          <w:color w:val="000000"/>
          <w:sz w:val="28"/>
        </w:rPr>
        <w:t>қалтарысы бойынша</w:t>
      </w:r>
      <w:r>
        <w:rPr>
          <w:rFonts w:ascii="Times New Roman"/>
          <w:b w:val="false"/>
          <w:i w:val="false"/>
          <w:color w:val="000000"/>
          <w:sz w:val="28"/>
        </w:rPr>
        <w:t xml:space="preserve"> № 11, 13, 15, 17, 17а, 19, 21, 21/1, 21а; </w:t>
      </w:r>
      <w:r>
        <w:rPr>
          <w:rFonts w:ascii="Times New Roman"/>
          <w:b/>
          <w:i w:val="false"/>
          <w:color w:val="000000"/>
          <w:sz w:val="28"/>
        </w:rPr>
        <w:t>С. Баймағамбетов көшесі бойынша</w:t>
      </w:r>
      <w:r>
        <w:rPr>
          <w:rFonts w:ascii="Times New Roman"/>
          <w:b w:val="false"/>
          <w:i w:val="false"/>
          <w:color w:val="000000"/>
          <w:sz w:val="28"/>
        </w:rPr>
        <w:t xml:space="preserve"> №10, 12, 14, 16, 18, 18а, 20, 22, 24, 26, 26/1, 28; </w:t>
      </w:r>
      <w:r>
        <w:rPr>
          <w:rFonts w:ascii="Times New Roman"/>
          <w:b/>
          <w:i w:val="false"/>
          <w:color w:val="000000"/>
          <w:sz w:val="28"/>
        </w:rPr>
        <w:t>Л. Беда көшесі бойынша</w:t>
      </w:r>
      <w:r>
        <w:rPr>
          <w:rFonts w:ascii="Times New Roman"/>
          <w:b w:val="false"/>
          <w:i w:val="false"/>
          <w:color w:val="000000"/>
          <w:sz w:val="28"/>
        </w:rPr>
        <w:t xml:space="preserve"> №3 , 5, 7, 9, 15, 17, 19, 21, 23; </w:t>
      </w:r>
      <w:r>
        <w:rPr>
          <w:rFonts w:ascii="Times New Roman"/>
          <w:b/>
          <w:i w:val="false"/>
          <w:color w:val="000000"/>
          <w:sz w:val="28"/>
        </w:rPr>
        <w:t>Дачная көшесі бойынша</w:t>
      </w:r>
      <w:r>
        <w:rPr>
          <w:rFonts w:ascii="Times New Roman"/>
          <w:b w:val="false"/>
          <w:i w:val="false"/>
          <w:color w:val="000000"/>
          <w:sz w:val="28"/>
        </w:rPr>
        <w:t xml:space="preserve"> №1, 2, 2а, 4, 5, 6, 7, 8, 9, 10, 11, 12, 13, 14, 15, 16, 17, 18, 19, 20, 22, 25, 29, 30, 30а, 31, 32, 32а, 33, 34, 35, 36, 36а, 37, 38, 53; </w:t>
      </w:r>
      <w:r>
        <w:rPr>
          <w:rFonts w:ascii="Times New Roman"/>
          <w:b/>
          <w:i w:val="false"/>
          <w:color w:val="000000"/>
          <w:sz w:val="28"/>
        </w:rPr>
        <w:t>Ж</w:t>
      </w:r>
      <w:r>
        <w:rPr>
          <w:rFonts w:ascii="Times New Roman"/>
          <w:b/>
          <w:i w:val="false"/>
          <w:color w:val="000000"/>
          <w:sz w:val="28"/>
        </w:rPr>
        <w:t>амбыл көшесі бойынша</w:t>
      </w:r>
      <w:r>
        <w:rPr>
          <w:rFonts w:ascii="Times New Roman"/>
          <w:b w:val="false"/>
          <w:i w:val="false"/>
          <w:color w:val="000000"/>
          <w:sz w:val="28"/>
        </w:rPr>
        <w:t xml:space="preserve"> №38, 38а, 40, 42, 43, 44, 45, 46, 46/1, 47, 48, 49, 50, 51, 52, 53, 54, 55, 56, 57, 58, 59, 60, 61, 62, 62/1, 63, 64, 64а, 65, 66, 66/1, 67, 68, 68/1, 68а, 69, 70, 71, 72, 72/2, 72/3, 72/4, 72/5, 72/6, 72/7, 72/8, 73, 74/1, 74/3, 74/4, 75, 76, 76/1, 76/4, 77, 78, 78/2, 78/4, 80, 81, 82, 83, 83/1, 83/2, 83/3, 83/4, 83/5, 83/6, 83/6а, 83/7, 83/8, 83/9, 83/10, 83/11, 83/12, 83/13, 83/15, 84, 85, 87; </w:t>
      </w:r>
      <w:r>
        <w:rPr>
          <w:rFonts w:ascii="Times New Roman"/>
          <w:b/>
          <w:i w:val="false"/>
          <w:color w:val="000000"/>
          <w:sz w:val="28"/>
        </w:rPr>
        <w:t>Кирпичная көшесі бойынша</w:t>
      </w:r>
      <w:r>
        <w:rPr>
          <w:rFonts w:ascii="Times New Roman"/>
          <w:b w:val="false"/>
          <w:i w:val="false"/>
          <w:color w:val="000000"/>
          <w:sz w:val="28"/>
        </w:rPr>
        <w:t xml:space="preserve"> №, 3, 5, 7, 9, 11, 17, 19, 21, 21а, 23, 23а, 25, 27, 31, 33, 35, 37, 39, 40, 40а, 41, 42, 43, 43а, 44, 45, 45а, 46, 48, 49, 50, 51, 53, 53а, 53б, 55, 55а, 57, 59, 61, 63, 63а; </w:t>
      </w:r>
      <w:r>
        <w:rPr>
          <w:rFonts w:ascii="Times New Roman"/>
          <w:b/>
          <w:i w:val="false"/>
          <w:color w:val="000000"/>
          <w:sz w:val="28"/>
        </w:rPr>
        <w:t>Комаров көшесі бойынша</w:t>
      </w:r>
      <w:r>
        <w:rPr>
          <w:rFonts w:ascii="Times New Roman"/>
          <w:b w:val="false"/>
          <w:i w:val="false"/>
          <w:color w:val="000000"/>
          <w:sz w:val="28"/>
        </w:rPr>
        <w:t xml:space="preserve"> №3, 4, 6, 7, 7а, 7б, 8, 9, 10, 11; </w:t>
      </w:r>
      <w:r>
        <w:rPr>
          <w:rFonts w:ascii="Times New Roman"/>
          <w:b/>
          <w:i w:val="false"/>
          <w:color w:val="000000"/>
          <w:sz w:val="28"/>
        </w:rPr>
        <w:t>Краснопартизанская көшесі бойынша</w:t>
      </w:r>
      <w:r>
        <w:rPr>
          <w:rFonts w:ascii="Times New Roman"/>
          <w:b w:val="false"/>
          <w:i w:val="false"/>
          <w:color w:val="000000"/>
          <w:sz w:val="28"/>
        </w:rPr>
        <w:t xml:space="preserve"> №70, 72; </w:t>
      </w:r>
      <w:r>
        <w:rPr>
          <w:rFonts w:ascii="Times New Roman"/>
          <w:b/>
          <w:i w:val="false"/>
          <w:color w:val="000000"/>
          <w:sz w:val="28"/>
        </w:rPr>
        <w:t>Маяковский көшесі бойынша</w:t>
      </w:r>
      <w:r>
        <w:rPr>
          <w:rFonts w:ascii="Times New Roman"/>
          <w:b w:val="false"/>
          <w:i w:val="false"/>
          <w:color w:val="000000"/>
          <w:sz w:val="28"/>
        </w:rPr>
        <w:t xml:space="preserve"> № 58а, 60, 62, 64, 66, 67, 68, 69, 70, 70а, 71, 72, 73, 74, 76, 77/1, 78, 79, 79а, 80, 81, 81а, 81б, 81/1, 81/2, 81/3, 81/4, 81/5, 81/6, 81/7, 82, 83,83/1, 84, 85, 86, 87, 87а, 87/1, 87/3, 87/5, 87/6, 87/9, 87/11, 87/13, 87/15,87/15а, 87/17, 88, 90, 91, 91а, 91б, 92, 93, 93а, 94, 95, 96, 98, 100, 102, 102а; </w:t>
      </w:r>
      <w:r>
        <w:rPr>
          <w:rFonts w:ascii="Times New Roman"/>
          <w:b/>
          <w:i w:val="false"/>
          <w:color w:val="000000"/>
          <w:sz w:val="28"/>
        </w:rPr>
        <w:t>Сибирская көшесі бойынша</w:t>
      </w:r>
      <w:r>
        <w:rPr>
          <w:rFonts w:ascii="Times New Roman"/>
          <w:b w:val="false"/>
          <w:i w:val="false"/>
          <w:color w:val="000000"/>
          <w:sz w:val="28"/>
        </w:rPr>
        <w:t xml:space="preserve"> №1, 2/2, 3,3/1а, 4, 4/2, 4/4, 4/4а, 4а, 6, 7, 8, 8а, 9, 10, 10/1, 10/2, 10/3, 10/4, 10/5, 10/6, 11, 11/1, 11/2, 11/3, 11/4, 11/5, 11/5а, 11/6, 11/7, 11/8, 11/9, 11/11, 11/13, 11/15, 12, 13, 14, 14/1, 14/2, 14/3, 14/5, 14/6, 14/7, 15, 16, 17, 17/1, 17/2, 17/3, 17/4, 17/5, 18, 19, 21, 23, 25, 27, 29; </w:t>
      </w:r>
      <w:r>
        <w:rPr>
          <w:rFonts w:ascii="Times New Roman"/>
          <w:b/>
          <w:i w:val="false"/>
          <w:color w:val="000000"/>
          <w:sz w:val="28"/>
        </w:rPr>
        <w:t>Сибирский тұйық көшесі бойынша</w:t>
      </w:r>
      <w:r>
        <w:rPr>
          <w:rFonts w:ascii="Times New Roman"/>
          <w:b w:val="false"/>
          <w:i w:val="false"/>
          <w:color w:val="000000"/>
          <w:sz w:val="28"/>
        </w:rPr>
        <w:t xml:space="preserve"> № 10/3; </w:t>
      </w:r>
      <w:r>
        <w:rPr>
          <w:rFonts w:ascii="Times New Roman"/>
          <w:b/>
          <w:i w:val="false"/>
          <w:color w:val="000000"/>
          <w:sz w:val="28"/>
        </w:rPr>
        <w:t>Тобольская көшесі бойынша</w:t>
      </w:r>
      <w:r>
        <w:rPr>
          <w:rFonts w:ascii="Times New Roman"/>
          <w:b w:val="false"/>
          <w:i w:val="false"/>
          <w:color w:val="000000"/>
          <w:sz w:val="28"/>
        </w:rPr>
        <w:t xml:space="preserve"> №106, 109, 113, 121, 123, 125, 154, 158, 164, 166, 168, 178, 184, 186, 194, 196, 198, 200, 202, 204, 206; </w:t>
      </w:r>
      <w:r>
        <w:rPr>
          <w:rFonts w:ascii="Times New Roman"/>
          <w:b/>
          <w:i w:val="false"/>
          <w:color w:val="000000"/>
          <w:sz w:val="28"/>
        </w:rPr>
        <w:t>М. Хакімжанова</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 1/8а, 1а, 2, 3, 4, 4а, 5/1, 6, 8, 10, 11/6, 12, 13, 14, 16, 18, 20, 22, 24, 25, 26, 30, 32, 34, 34/1, 34/2, 34/2а, 36, 36а, 36/1, 36/2, 38, 40, 40а, 42, 44, 46, 48, 50, 54, 54а, 56, 58.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М. Хакімжанова көшесі, 7, "Қостанай жолдары" Акционерлік қоғамының ғимараты.</w:t>
      </w:r>
    </w:p>
    <w:p>
      <w:pPr>
        <w:spacing w:after="0"/>
        <w:ind w:left="0"/>
        <w:jc w:val="left"/>
      </w:pPr>
      <w:r>
        <w:rPr>
          <w:rFonts w:ascii="Times New Roman"/>
          <w:b/>
          <w:i w:val="false"/>
          <w:color w:val="000000"/>
        </w:rPr>
        <w:t xml:space="preserve"> № 41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Тобыл өзенінен Маяковский көшесіне дейін, Маяковский көшесі бойынша (тақ жағы №97) шағын аудан аумағы арқылы Абай даңғылына дейін, Абай даңғылы бойынша (жұп жағы № 28-ден №32 дейін) №23 мектеп аумағы шекарасының бойы, оның аумағын қоспағанда, Воинов интернационалистов көшесіне дейін, Воинов интернационалистов көшесі бойынша (жұп жағы № 2, 2а) Тобыл өзеніне дейін, Наурыз шағын ауданы.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val="false"/>
          <w:i w:val="false"/>
          <w:color w:val="000000"/>
          <w:sz w:val="28"/>
        </w:rPr>
        <w:t xml:space="preserve"> </w:t>
      </w:r>
      <w:r>
        <w:rPr>
          <w:rFonts w:ascii="Times New Roman"/>
          <w:b/>
          <w:i w:val="false"/>
          <w:color w:val="000000"/>
          <w:sz w:val="28"/>
        </w:rPr>
        <w:t>Абай даңғылы бойынша</w:t>
      </w:r>
      <w:r>
        <w:rPr>
          <w:rFonts w:ascii="Times New Roman"/>
          <w:b w:val="false"/>
          <w:i w:val="false"/>
          <w:color w:val="000000"/>
          <w:sz w:val="28"/>
        </w:rPr>
        <w:t xml:space="preserve"> № 28, 28/1, 28/3, 28/4; </w:t>
      </w:r>
      <w:r>
        <w:rPr>
          <w:rFonts w:ascii="Times New Roman"/>
          <w:b/>
          <w:i w:val="false"/>
          <w:color w:val="000000"/>
          <w:sz w:val="28"/>
        </w:rPr>
        <w:t>Воинов интернационалистов көшесі бойынша</w:t>
      </w:r>
      <w:r>
        <w:rPr>
          <w:rFonts w:ascii="Times New Roman"/>
          <w:b w:val="false"/>
          <w:i w:val="false"/>
          <w:color w:val="000000"/>
          <w:sz w:val="28"/>
        </w:rPr>
        <w:t xml:space="preserve"> №1/1, 2, 2а, 2/1, 10, 20; </w:t>
      </w:r>
      <w:r>
        <w:rPr>
          <w:rFonts w:ascii="Times New Roman"/>
          <w:b/>
          <w:i w:val="false"/>
          <w:color w:val="000000"/>
          <w:sz w:val="28"/>
        </w:rPr>
        <w:t>Маяковский көшесі бойынша</w:t>
      </w:r>
      <w:r>
        <w:rPr>
          <w:rFonts w:ascii="Times New Roman"/>
          <w:b w:val="false"/>
          <w:i w:val="false"/>
          <w:color w:val="000000"/>
          <w:sz w:val="28"/>
        </w:rPr>
        <w:t xml:space="preserve"> №97, 101/1; </w:t>
      </w:r>
      <w:r>
        <w:rPr>
          <w:rFonts w:ascii="Times New Roman"/>
          <w:b/>
          <w:i w:val="false"/>
          <w:color w:val="000000"/>
          <w:sz w:val="28"/>
        </w:rPr>
        <w:t>Наурыз шағын ауданы</w:t>
      </w:r>
      <w:r>
        <w:rPr>
          <w:rFonts w:ascii="Times New Roman"/>
          <w:b w:val="false"/>
          <w:i w:val="false"/>
          <w:color w:val="000000"/>
          <w:sz w:val="28"/>
        </w:rPr>
        <w:t xml:space="preserve"> №1, 2, 2а, 2/1, 3, 3А, 3Б, 3/9 , 4, 4/1, 4а, 6, 6А, 6Б, 6В, 7, 8, 8а, 9, 9/1, 21.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Абай даңғылы, 28, А.Байтұрсынов атындағы Қостанай мемлекеттік университетінің (ауыл шаруашылық институты) ғимараты.</w:t>
      </w:r>
    </w:p>
    <w:p>
      <w:pPr>
        <w:spacing w:after="0"/>
        <w:ind w:left="0"/>
        <w:jc w:val="left"/>
      </w:pPr>
      <w:r>
        <w:rPr>
          <w:rFonts w:ascii="Times New Roman"/>
          <w:b/>
          <w:i w:val="false"/>
          <w:color w:val="000000"/>
        </w:rPr>
        <w:t xml:space="preserve"> № 42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Воинов интернационалистов көшесінен С. Баймағамбетов көшесі бойынша (тақ жағы № 1-ден № 3б дейін) облтубдиспансер шекарасының бойы, оның аумағын қоспағанда, Садовая көшесіне дейін, Садовая көшесі бойынша (тақ жағы № 79-дан № 81 дейін) шағын аудан аумағы арқылы Войнов интернационалистов көшесіне дейін Воинов интернационалистов көшесі бойынша (жұп жағы № 10-нан № 16 дейін) С.Баймағамбетов көшесіне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val="false"/>
          <w:i w:val="false"/>
          <w:color w:val="000000"/>
          <w:sz w:val="28"/>
        </w:rPr>
        <w:t xml:space="preserve"> </w:t>
      </w:r>
      <w:r>
        <w:rPr>
          <w:rFonts w:ascii="Times New Roman"/>
          <w:b/>
          <w:i w:val="false"/>
          <w:color w:val="000000"/>
          <w:sz w:val="28"/>
        </w:rPr>
        <w:t>С. Баймағамбетов көшесі бойынша</w:t>
      </w:r>
      <w:r>
        <w:rPr>
          <w:rFonts w:ascii="Times New Roman"/>
          <w:b w:val="false"/>
          <w:i w:val="false"/>
          <w:color w:val="000000"/>
          <w:sz w:val="28"/>
        </w:rPr>
        <w:t xml:space="preserve"> № 1, 3, 3а, 3б, 3/1, 3/2, 3/3; </w:t>
      </w:r>
      <w:r>
        <w:rPr>
          <w:rFonts w:ascii="Times New Roman"/>
          <w:b/>
          <w:i w:val="false"/>
          <w:color w:val="000000"/>
          <w:sz w:val="28"/>
        </w:rPr>
        <w:t>Воинов интернационалистов көшесі бойынша</w:t>
      </w:r>
      <w:r>
        <w:rPr>
          <w:rFonts w:ascii="Times New Roman"/>
          <w:b w:val="false"/>
          <w:i w:val="false"/>
          <w:color w:val="000000"/>
          <w:sz w:val="28"/>
        </w:rPr>
        <w:t xml:space="preserve"> 10, 12, 14, 16; </w:t>
      </w:r>
      <w:r>
        <w:rPr>
          <w:rFonts w:ascii="Times New Roman"/>
          <w:b/>
          <w:i w:val="false"/>
          <w:color w:val="000000"/>
          <w:sz w:val="28"/>
        </w:rPr>
        <w:t>Садовая көшесі бойынша</w:t>
      </w:r>
      <w:r>
        <w:rPr>
          <w:rFonts w:ascii="Times New Roman"/>
          <w:b w:val="false"/>
          <w:i w:val="false"/>
          <w:color w:val="000000"/>
          <w:sz w:val="28"/>
        </w:rPr>
        <w:t xml:space="preserve"> 79, 81.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С. Баймағамбетов көшесі, 1, "Қостанай облысы әкімдігінің білім басқармасы "Қостанай құрылыс колледжі" Коммуналдық мемлекеттік қазыналық кәсіпорынының ғимараты.</w:t>
      </w:r>
    </w:p>
    <w:p>
      <w:pPr>
        <w:spacing w:after="0"/>
        <w:ind w:left="0"/>
        <w:jc w:val="left"/>
      </w:pPr>
      <w:r>
        <w:rPr>
          <w:rFonts w:ascii="Times New Roman"/>
          <w:b/>
          <w:i w:val="false"/>
          <w:color w:val="000000"/>
        </w:rPr>
        <w:t xml:space="preserve"> № 43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"Костанай-2" шағын ауданының аумағы.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val="false"/>
          <w:i w:val="false"/>
          <w:color w:val="000000"/>
          <w:sz w:val="28"/>
        </w:rPr>
        <w:t xml:space="preserve"> </w:t>
      </w:r>
      <w:r>
        <w:rPr>
          <w:rFonts w:ascii="Times New Roman"/>
          <w:b/>
          <w:i w:val="false"/>
          <w:color w:val="000000"/>
          <w:sz w:val="28"/>
        </w:rPr>
        <w:t>Автозавод көшесі бойынша</w:t>
      </w:r>
      <w:r>
        <w:rPr>
          <w:rFonts w:ascii="Times New Roman"/>
          <w:b w:val="false"/>
          <w:i w:val="false"/>
          <w:color w:val="000000"/>
          <w:sz w:val="28"/>
        </w:rPr>
        <w:t xml:space="preserve"> № 2/30, 4/2, 4/6, 4/12, 4/16, 4/18, 20, 22, 29; </w:t>
      </w:r>
      <w:r>
        <w:rPr>
          <w:rFonts w:ascii="Times New Roman"/>
          <w:b/>
          <w:i w:val="false"/>
          <w:color w:val="000000"/>
          <w:sz w:val="28"/>
        </w:rPr>
        <w:t>Белинский көшесі бойынша</w:t>
      </w:r>
      <w:r>
        <w:rPr>
          <w:rFonts w:ascii="Times New Roman"/>
          <w:b w:val="false"/>
          <w:i w:val="false"/>
          <w:color w:val="000000"/>
          <w:sz w:val="28"/>
        </w:rPr>
        <w:t xml:space="preserve"> № 3, 5, 7, 10, 11, 12, 13, 14, 15, 16, 17, 18, 22, 23, 24, 26, 30, 31, 31а, 32, 34; </w:t>
      </w:r>
      <w:r>
        <w:rPr>
          <w:rFonts w:ascii="Times New Roman"/>
          <w:b/>
          <w:i w:val="false"/>
          <w:color w:val="000000"/>
          <w:sz w:val="28"/>
        </w:rPr>
        <w:t>Жуковский көшесі бойынша</w:t>
      </w:r>
      <w:r>
        <w:rPr>
          <w:rFonts w:ascii="Times New Roman"/>
          <w:b w:val="false"/>
          <w:i w:val="false"/>
          <w:color w:val="000000"/>
          <w:sz w:val="28"/>
        </w:rPr>
        <w:t xml:space="preserve"> № 1, 2, 4, 5, 6, 7, 8, 9, 10, 11, 12, 13, 14, 15, 16, 17, 18, 19, 20, 21, 22, 25, 27, 31, 33, 35, 37, 41, 43, 45, 47, 49, 51, 53; </w:t>
      </w:r>
      <w:r>
        <w:rPr>
          <w:rFonts w:ascii="Times New Roman"/>
          <w:b/>
          <w:i w:val="false"/>
          <w:color w:val="000000"/>
          <w:sz w:val="28"/>
        </w:rPr>
        <w:t xml:space="preserve">Жуковский 1-ші </w:t>
      </w:r>
      <w:r>
        <w:rPr>
          <w:rFonts w:ascii="Times New Roman"/>
          <w:b/>
          <w:i w:val="false"/>
          <w:color w:val="000000"/>
          <w:sz w:val="28"/>
        </w:rPr>
        <w:t>көшесі бойынша</w:t>
      </w:r>
      <w:r>
        <w:rPr>
          <w:rFonts w:ascii="Times New Roman"/>
          <w:b w:val="false"/>
          <w:i w:val="false"/>
          <w:color w:val="000000"/>
          <w:sz w:val="28"/>
        </w:rPr>
        <w:t xml:space="preserve"> №2, 4, 6; </w:t>
      </w:r>
      <w:r>
        <w:rPr>
          <w:rFonts w:ascii="Times New Roman"/>
          <w:b/>
          <w:i w:val="false"/>
          <w:color w:val="000000"/>
          <w:sz w:val="28"/>
        </w:rPr>
        <w:t>Жуковский 1-ші өткелі бойынша</w:t>
      </w:r>
      <w:r>
        <w:rPr>
          <w:rFonts w:ascii="Times New Roman"/>
          <w:b w:val="false"/>
          <w:i w:val="false"/>
          <w:color w:val="000000"/>
          <w:sz w:val="28"/>
        </w:rPr>
        <w:t xml:space="preserve"> №1, 2, 3, 4, 6; </w:t>
      </w:r>
      <w:r>
        <w:rPr>
          <w:rFonts w:ascii="Times New Roman"/>
          <w:b/>
          <w:i w:val="false"/>
          <w:color w:val="000000"/>
          <w:sz w:val="28"/>
        </w:rPr>
        <w:t>Крупская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№2, 3, 5, 6, 7, 9, 9/1, 9/3, 9/5, 9/7, 9/9, 9/11, 9/13, 9/17, 9/19, 9/21, 9/23, 9/25, 9/27, 9/31, 9/33, 9/37, 9/39, 9/45, 9/47, 9/49, 9/51, 9/53, 9/55, 9/57, 9/61, 9/65, 9/67, 9/69, 9/71, 9/73, 9/75, 9/77, 9/79, 9/81, 9/83, 9/85, 9/87, 9/91, 9/93, 9/97, 9/101, 9/103, 9/107, 9/109, 9/111, 9/113, 9/114, 9/115, 11, 12, 13, 13/3, 13/9, 13/11, 13/13, 13/15, 13/17, 13/21, 14, 15, 16, 17, 18, 20, 21, 22, 23, 24, 25, 26, 27, 29, 30, 31, 33, 35, 37, 39; </w:t>
      </w:r>
      <w:r>
        <w:rPr>
          <w:rFonts w:ascii="Times New Roman"/>
          <w:b/>
          <w:i w:val="false"/>
          <w:color w:val="000000"/>
          <w:sz w:val="28"/>
        </w:rPr>
        <w:t>Мир көшесі бойынша</w:t>
      </w:r>
      <w:r>
        <w:rPr>
          <w:rFonts w:ascii="Times New Roman"/>
          <w:b w:val="false"/>
          <w:i w:val="false"/>
          <w:color w:val="000000"/>
          <w:sz w:val="28"/>
        </w:rPr>
        <w:t xml:space="preserve"> № 1, 3, 4, 5, 7, 11, 13, 15, 17, 17а, 17/13, 13а, 19, 19/2, 19/3, 29, 61</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Мир к-сі 3</w:t>
      </w:r>
      <w:r>
        <w:rPr>
          <w:rFonts w:ascii="Times New Roman"/>
          <w:b/>
          <w:i w:val="false"/>
          <w:color w:val="000000"/>
          <w:sz w:val="28"/>
        </w:rPr>
        <w:t>-ші өткелі бойынша</w:t>
      </w:r>
      <w:r>
        <w:rPr>
          <w:rFonts w:ascii="Times New Roman"/>
          <w:b w:val="false"/>
          <w:i w:val="false"/>
          <w:color w:val="000000"/>
          <w:sz w:val="28"/>
        </w:rPr>
        <w:t xml:space="preserve"> №3; </w:t>
      </w:r>
      <w:r>
        <w:rPr>
          <w:rFonts w:ascii="Times New Roman"/>
          <w:b/>
          <w:i w:val="false"/>
          <w:color w:val="000000"/>
          <w:sz w:val="28"/>
        </w:rPr>
        <w:t>Некрасов көшесі бойынша</w:t>
      </w:r>
      <w:r>
        <w:rPr>
          <w:rFonts w:ascii="Times New Roman"/>
          <w:b w:val="false"/>
          <w:i w:val="false"/>
          <w:color w:val="000000"/>
          <w:sz w:val="28"/>
        </w:rPr>
        <w:t xml:space="preserve"> №1, 2, 4, 5, 6, 7, 8, 9, 9/5, 9/7, 10, 11, 11/2, 11/6, 13, 13/1, 13/3, 15, 15/4, 15/6, 16, 17, 17/5, 18, 19, 19/4, 19/6, 19/8, 20, 21, 21/1, 21/3, 21/5, 21/7, 22, 23, 23/2, 23/4, 23/6, 23/8, 25, 25/1, 25/3, 25/7, 26, 27, 27/2, 27/4, 27/6, 27/8, 28, 29, 30, 32, 34, 57, 57/2; </w:t>
      </w:r>
      <w:r>
        <w:rPr>
          <w:rFonts w:ascii="Times New Roman"/>
          <w:b/>
          <w:i w:val="false"/>
          <w:color w:val="000000"/>
          <w:sz w:val="28"/>
        </w:rPr>
        <w:t xml:space="preserve">Некрасов </w:t>
      </w:r>
      <w:r>
        <w:rPr>
          <w:rFonts w:ascii="Times New Roman"/>
          <w:b/>
          <w:i w:val="false"/>
          <w:color w:val="000000"/>
          <w:sz w:val="28"/>
        </w:rPr>
        <w:t xml:space="preserve">1-ші өткелі бойынша </w:t>
      </w:r>
      <w:r>
        <w:rPr>
          <w:rFonts w:ascii="Times New Roman"/>
          <w:b w:val="false"/>
          <w:i w:val="false"/>
          <w:color w:val="000000"/>
          <w:sz w:val="28"/>
        </w:rPr>
        <w:t xml:space="preserve">№ 11/4; </w:t>
      </w:r>
      <w:r>
        <w:rPr>
          <w:rFonts w:ascii="Times New Roman"/>
          <w:b/>
          <w:i w:val="false"/>
          <w:color w:val="000000"/>
          <w:sz w:val="28"/>
        </w:rPr>
        <w:t>Некрасов 3</w:t>
      </w:r>
      <w:r>
        <w:rPr>
          <w:rFonts w:ascii="Times New Roman"/>
          <w:b/>
          <w:i w:val="false"/>
          <w:color w:val="000000"/>
          <w:sz w:val="28"/>
        </w:rPr>
        <w:t>-ші өткелі бойынша</w:t>
      </w:r>
      <w:r>
        <w:rPr>
          <w:rFonts w:ascii="Times New Roman"/>
          <w:b w:val="false"/>
          <w:i w:val="false"/>
          <w:color w:val="000000"/>
          <w:sz w:val="28"/>
        </w:rPr>
        <w:t xml:space="preserve"> №19/2; </w:t>
      </w:r>
      <w:r>
        <w:rPr>
          <w:rFonts w:ascii="Times New Roman"/>
          <w:b/>
          <w:i w:val="false"/>
          <w:color w:val="000000"/>
          <w:sz w:val="28"/>
        </w:rPr>
        <w:t>Некрасов 4</w:t>
      </w:r>
      <w:r>
        <w:rPr>
          <w:rFonts w:ascii="Times New Roman"/>
          <w:b/>
          <w:i w:val="false"/>
          <w:color w:val="000000"/>
          <w:sz w:val="28"/>
        </w:rPr>
        <w:t>-ші өткелі бойынша</w:t>
      </w:r>
      <w:r>
        <w:rPr>
          <w:rFonts w:ascii="Times New Roman"/>
          <w:b w:val="false"/>
          <w:i w:val="false"/>
          <w:color w:val="000000"/>
          <w:sz w:val="28"/>
        </w:rPr>
        <w:t xml:space="preserve"> №21, 23, 21/1, 21/3, 21/7, 23/4, 23/8; </w:t>
      </w:r>
      <w:r>
        <w:rPr>
          <w:rFonts w:ascii="Times New Roman"/>
          <w:b/>
          <w:i w:val="false"/>
          <w:color w:val="000000"/>
          <w:sz w:val="28"/>
        </w:rPr>
        <w:t>Промышленная көшесі бойынша</w:t>
      </w:r>
      <w:r>
        <w:rPr>
          <w:rFonts w:ascii="Times New Roman"/>
          <w:b w:val="false"/>
          <w:i w:val="false"/>
          <w:color w:val="000000"/>
          <w:sz w:val="28"/>
        </w:rPr>
        <w:t xml:space="preserve"> №5, 11; </w:t>
      </w:r>
      <w:r>
        <w:rPr>
          <w:rFonts w:ascii="Times New Roman"/>
          <w:b/>
          <w:i w:val="false"/>
          <w:color w:val="000000"/>
          <w:sz w:val="28"/>
        </w:rPr>
        <w:t>Солнечная көшесі бойынша</w:t>
      </w:r>
      <w:r>
        <w:rPr>
          <w:rFonts w:ascii="Times New Roman"/>
          <w:b w:val="false"/>
          <w:i w:val="false"/>
          <w:color w:val="000000"/>
          <w:sz w:val="28"/>
        </w:rPr>
        <w:t xml:space="preserve"> № 1, 1/5, 2, 3, 3/4, 3/7, 4, 4/3, 5, 6, 6/4, 6/6, 7, 8, 8/1, 8/5, 9, 10, 10/2, 10/4, 10/6, 10/8, 10/10, 11, 12, 13, 13г, 14, 15, 15/3, 16, 17, 17а, 17/1, 17/3, 17/5, 17/7, 17/9, 17/15, 18, 19, 19а, 19/3, 19/4, 19/5, 19/6, 19/11, 19/17а, 19/19, 20, 21/5, 21/7, 21/21, 22, 22а, 23, 24, 27, 28, 28/19, 29, 31, 32, 33, 34, 35, 36, 37, 37/13, 37/17, 38, 39, 41, 45, 46, 46а, 46б, 47, 49, 50, 51, 52, 53, 55, 57, 61/1, 62, 63, 65, 65/1, 65/2, 66, 67, 67/1, 67/3, 67/5, 78, 82, 86; </w:t>
      </w:r>
      <w:r>
        <w:rPr>
          <w:rFonts w:ascii="Times New Roman"/>
          <w:b/>
          <w:i w:val="false"/>
          <w:color w:val="000000"/>
          <w:sz w:val="28"/>
        </w:rPr>
        <w:t>Самал көшесі бойынша</w:t>
      </w:r>
      <w:r>
        <w:rPr>
          <w:rFonts w:ascii="Times New Roman"/>
          <w:b w:val="false"/>
          <w:i w:val="false"/>
          <w:color w:val="000000"/>
          <w:sz w:val="28"/>
        </w:rPr>
        <w:t xml:space="preserve"> № 3/36, 3/42, 14/2, 34, 10, 11, 13, 14, 17, 19, 19/17а, 24, 25, 26, 28, 3, 32, 38, 6/6, 8; </w:t>
      </w:r>
      <w:r>
        <w:rPr>
          <w:rFonts w:ascii="Times New Roman"/>
          <w:b/>
          <w:i w:val="false"/>
          <w:color w:val="000000"/>
          <w:sz w:val="28"/>
        </w:rPr>
        <w:t>Вишневая көшесі бойынша</w:t>
      </w:r>
      <w:r>
        <w:rPr>
          <w:rFonts w:ascii="Times New Roman"/>
          <w:b w:val="false"/>
          <w:i w:val="false"/>
          <w:color w:val="000000"/>
          <w:sz w:val="28"/>
        </w:rPr>
        <w:t xml:space="preserve"> №2, 3, 5, 6, 10, 10/8, 12, 16, 17, 19; </w:t>
      </w:r>
      <w:r>
        <w:rPr>
          <w:rFonts w:ascii="Times New Roman"/>
          <w:b/>
          <w:i w:val="false"/>
          <w:color w:val="000000"/>
          <w:sz w:val="28"/>
        </w:rPr>
        <w:t>Кайнар көшесі бойынша</w:t>
      </w:r>
      <w:r>
        <w:rPr>
          <w:rFonts w:ascii="Times New Roman"/>
          <w:b w:val="false"/>
          <w:i w:val="false"/>
          <w:color w:val="000000"/>
          <w:sz w:val="28"/>
        </w:rPr>
        <w:t xml:space="preserve"> №10, 12/4, 19/3, 10а, 12, 15, 17, 3; </w:t>
      </w:r>
      <w:r>
        <w:rPr>
          <w:rFonts w:ascii="Times New Roman"/>
          <w:b/>
          <w:i w:val="false"/>
          <w:color w:val="000000"/>
          <w:sz w:val="28"/>
        </w:rPr>
        <w:t>Раздольная көшесі бойынша</w:t>
      </w:r>
      <w:r>
        <w:rPr>
          <w:rFonts w:ascii="Times New Roman"/>
          <w:b w:val="false"/>
          <w:i w:val="false"/>
          <w:color w:val="000000"/>
          <w:sz w:val="28"/>
        </w:rPr>
        <w:t xml:space="preserve"> № 8, 9, 12, 13, 18, 20, 21, 23; </w:t>
      </w:r>
      <w:r>
        <w:rPr>
          <w:rFonts w:ascii="Times New Roman"/>
          <w:b/>
          <w:i w:val="false"/>
          <w:color w:val="000000"/>
          <w:sz w:val="28"/>
        </w:rPr>
        <w:t xml:space="preserve">Кленовая </w:t>
      </w:r>
      <w:r>
        <w:rPr>
          <w:rFonts w:ascii="Times New Roman"/>
          <w:b/>
          <w:i w:val="false"/>
          <w:color w:val="000000"/>
          <w:sz w:val="28"/>
        </w:rPr>
        <w:t>көшесі бойынша</w:t>
      </w:r>
      <w:r>
        <w:rPr>
          <w:rFonts w:ascii="Times New Roman"/>
          <w:b w:val="false"/>
          <w:i w:val="false"/>
          <w:color w:val="000000"/>
          <w:sz w:val="28"/>
        </w:rPr>
        <w:t xml:space="preserve"> №1г, 3, 3/4, 3/20, 3/28, 3/34, 3/46, 5, 5/1, 5/13, 5/19, 45; </w:t>
      </w:r>
      <w:r>
        <w:rPr>
          <w:rFonts w:ascii="Times New Roman"/>
          <w:b/>
          <w:i w:val="false"/>
          <w:color w:val="000000"/>
          <w:sz w:val="28"/>
        </w:rPr>
        <w:t>6 Солнечная көшесі бойынша</w:t>
      </w:r>
      <w:r>
        <w:rPr>
          <w:rFonts w:ascii="Times New Roman"/>
          <w:b w:val="false"/>
          <w:i w:val="false"/>
          <w:color w:val="000000"/>
          <w:sz w:val="28"/>
        </w:rPr>
        <w:t xml:space="preserve"> № 1, 3, 4, 8, 15, 17, 19, 23, 25, 29; 7</w:t>
      </w:r>
      <w:r>
        <w:rPr>
          <w:rFonts w:ascii="Times New Roman"/>
          <w:b/>
          <w:i w:val="false"/>
          <w:color w:val="000000"/>
          <w:sz w:val="28"/>
        </w:rPr>
        <w:t xml:space="preserve"> Солнечная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2, 6, 11, 12, 14, 16, 18, 20, 24, 28, 30, 32, 36, 40, 42; </w:t>
      </w:r>
      <w:r>
        <w:rPr>
          <w:rFonts w:ascii="Times New Roman"/>
          <w:b/>
          <w:i w:val="false"/>
          <w:color w:val="000000"/>
          <w:sz w:val="28"/>
        </w:rPr>
        <w:t>8 Солнечная көшесі бойынша</w:t>
      </w:r>
      <w:r>
        <w:rPr>
          <w:rFonts w:ascii="Times New Roman"/>
          <w:b w:val="false"/>
          <w:i w:val="false"/>
          <w:color w:val="000000"/>
          <w:sz w:val="28"/>
        </w:rPr>
        <w:t xml:space="preserve"> №3, 5, 7, 13, 15, 17, 19, 23, 25, 31, 33, 37, 39, 41; </w:t>
      </w:r>
      <w:r>
        <w:rPr>
          <w:rFonts w:ascii="Times New Roman"/>
          <w:b/>
          <w:i w:val="false"/>
          <w:color w:val="000000"/>
          <w:sz w:val="28"/>
        </w:rPr>
        <w:t xml:space="preserve">Ақсу </w:t>
      </w:r>
      <w:r>
        <w:rPr>
          <w:rFonts w:ascii="Times New Roman"/>
          <w:b/>
          <w:i w:val="false"/>
          <w:color w:val="000000"/>
          <w:sz w:val="28"/>
        </w:rPr>
        <w:t>көшесі бойынша</w:t>
      </w:r>
      <w:r>
        <w:rPr>
          <w:rFonts w:ascii="Times New Roman"/>
          <w:b w:val="false"/>
          <w:i w:val="false"/>
          <w:color w:val="000000"/>
          <w:sz w:val="28"/>
        </w:rPr>
        <w:t xml:space="preserve"> № 9, 11, 13, 13г, 17, 27, 28/15, 28/17; </w:t>
      </w:r>
      <w:r>
        <w:rPr>
          <w:rFonts w:ascii="Times New Roman"/>
          <w:b/>
          <w:i w:val="false"/>
          <w:color w:val="000000"/>
          <w:sz w:val="28"/>
        </w:rPr>
        <w:t>Студенческая</w:t>
      </w:r>
      <w:r>
        <w:rPr>
          <w:rFonts w:ascii="Times New Roman"/>
          <w:b/>
          <w:i w:val="false"/>
          <w:color w:val="000000"/>
          <w:sz w:val="28"/>
        </w:rPr>
        <w:t xml:space="preserve"> көшесі бойынша</w:t>
      </w:r>
      <w:r>
        <w:rPr>
          <w:rFonts w:ascii="Times New Roman"/>
          <w:b w:val="false"/>
          <w:i w:val="false"/>
          <w:color w:val="000000"/>
          <w:sz w:val="28"/>
        </w:rPr>
        <w:t xml:space="preserve"> № 6, 19, 19/17а, 19/1в, 19/15, 19/25, 21, 21/21, 37, 37/17, 48, 54, 56, 58; </w:t>
      </w:r>
      <w:r>
        <w:rPr>
          <w:rFonts w:ascii="Times New Roman"/>
          <w:b/>
          <w:i w:val="false"/>
          <w:color w:val="000000"/>
          <w:sz w:val="28"/>
        </w:rPr>
        <w:t xml:space="preserve">11-ші Солнечная </w:t>
      </w:r>
      <w:r>
        <w:rPr>
          <w:rFonts w:ascii="Times New Roman"/>
          <w:b/>
          <w:i w:val="false"/>
          <w:color w:val="000000"/>
          <w:sz w:val="28"/>
        </w:rPr>
        <w:t>көшесі бойынша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23, 38; </w:t>
      </w:r>
      <w:r>
        <w:rPr>
          <w:rFonts w:ascii="Times New Roman"/>
          <w:b/>
          <w:i w:val="false"/>
          <w:color w:val="000000"/>
          <w:sz w:val="28"/>
        </w:rPr>
        <w:t>1 Солнечный өтпе жолы бойынша</w:t>
      </w:r>
      <w:r>
        <w:rPr>
          <w:rFonts w:ascii="Times New Roman"/>
          <w:b w:val="false"/>
          <w:i w:val="false"/>
          <w:color w:val="000000"/>
          <w:sz w:val="28"/>
        </w:rPr>
        <w:t xml:space="preserve"> № 1, 4/3, 4, 5, 5/13, 7, 10/6, 17/1, 34; </w:t>
      </w:r>
      <w:r>
        <w:rPr>
          <w:rFonts w:ascii="Times New Roman"/>
          <w:b/>
          <w:i w:val="false"/>
          <w:color w:val="000000"/>
          <w:sz w:val="28"/>
        </w:rPr>
        <w:t>Локомотивная көшесі бойынша</w:t>
      </w:r>
      <w:r>
        <w:rPr>
          <w:rFonts w:ascii="Times New Roman"/>
          <w:b w:val="false"/>
          <w:i w:val="false"/>
          <w:color w:val="000000"/>
          <w:sz w:val="28"/>
        </w:rPr>
        <w:t xml:space="preserve"> №8/5, 10, 10/8; </w:t>
      </w:r>
      <w:r>
        <w:rPr>
          <w:rFonts w:ascii="Times New Roman"/>
          <w:b/>
          <w:i w:val="false"/>
          <w:color w:val="000000"/>
          <w:sz w:val="28"/>
        </w:rPr>
        <w:t>Солнечный 3 өткелі бойынша</w:t>
      </w:r>
      <w:r>
        <w:rPr>
          <w:rFonts w:ascii="Times New Roman"/>
          <w:b w:val="false"/>
          <w:i w:val="false"/>
          <w:color w:val="000000"/>
          <w:sz w:val="28"/>
        </w:rPr>
        <w:t xml:space="preserve"> №3, 13, 19/4, 21, 21/3, 37/17, 38/28, 38/34, 40/3, 40/5, 40/9; 40/15, 40/17; </w:t>
      </w:r>
      <w:r>
        <w:rPr>
          <w:rFonts w:ascii="Times New Roman"/>
          <w:b/>
          <w:i w:val="false"/>
          <w:color w:val="000000"/>
          <w:sz w:val="28"/>
        </w:rPr>
        <w:t>4 Солнечный</w:t>
      </w:r>
      <w:r>
        <w:rPr>
          <w:rFonts w:ascii="Times New Roman"/>
          <w:b w:val="false"/>
          <w:i w:val="false"/>
          <w:color w:val="000000"/>
          <w:sz w:val="28"/>
        </w:rPr>
        <w:t xml:space="preserve"> </w:t>
      </w:r>
      <w:r>
        <w:rPr>
          <w:rFonts w:ascii="Times New Roman"/>
          <w:b/>
          <w:i w:val="false"/>
          <w:color w:val="000000"/>
          <w:sz w:val="28"/>
        </w:rPr>
        <w:t>өтпе жолы бойынша</w:t>
      </w:r>
      <w:r>
        <w:rPr>
          <w:rFonts w:ascii="Times New Roman"/>
          <w:b w:val="false"/>
          <w:i w:val="false"/>
          <w:color w:val="000000"/>
          <w:sz w:val="28"/>
        </w:rPr>
        <w:t xml:space="preserve"> № 9, 11, 12, 17, 22, 23, 25; </w:t>
      </w:r>
      <w:r>
        <w:rPr>
          <w:rFonts w:ascii="Times New Roman"/>
          <w:b/>
          <w:i w:val="false"/>
          <w:color w:val="000000"/>
          <w:sz w:val="28"/>
        </w:rPr>
        <w:t>5 Солнечный</w:t>
      </w:r>
      <w:r>
        <w:rPr>
          <w:rFonts w:ascii="Times New Roman"/>
          <w:b w:val="false"/>
          <w:i w:val="false"/>
          <w:color w:val="000000"/>
          <w:sz w:val="28"/>
        </w:rPr>
        <w:t xml:space="preserve"> </w:t>
      </w:r>
      <w:r>
        <w:rPr>
          <w:rFonts w:ascii="Times New Roman"/>
          <w:b/>
          <w:i w:val="false"/>
          <w:color w:val="000000"/>
          <w:sz w:val="28"/>
        </w:rPr>
        <w:t>өтпе жолы бойынша</w:t>
      </w:r>
      <w:r>
        <w:rPr>
          <w:rFonts w:ascii="Times New Roman"/>
          <w:b w:val="false"/>
          <w:i w:val="false"/>
          <w:color w:val="000000"/>
          <w:sz w:val="28"/>
        </w:rPr>
        <w:t xml:space="preserve"> №1, 2, 3, 4, 7, 10, 11, 18, 24, 28; </w:t>
      </w:r>
      <w:r>
        <w:rPr>
          <w:rFonts w:ascii="Times New Roman"/>
          <w:b/>
          <w:i w:val="false"/>
          <w:color w:val="000000"/>
          <w:sz w:val="28"/>
        </w:rPr>
        <w:t>6</w:t>
      </w:r>
      <w:r>
        <w:rPr>
          <w:rFonts w:ascii="Times New Roman"/>
          <w:b w:val="false"/>
          <w:i w:val="false"/>
          <w:color w:val="000000"/>
          <w:sz w:val="28"/>
        </w:rPr>
        <w:t xml:space="preserve"> </w:t>
      </w:r>
      <w:r>
        <w:rPr>
          <w:rFonts w:ascii="Times New Roman"/>
          <w:b/>
          <w:i w:val="false"/>
          <w:color w:val="000000"/>
          <w:sz w:val="28"/>
        </w:rPr>
        <w:t>Солнечный</w:t>
      </w:r>
      <w:r>
        <w:rPr>
          <w:rFonts w:ascii="Times New Roman"/>
          <w:b w:val="false"/>
          <w:i w:val="false"/>
          <w:color w:val="000000"/>
          <w:sz w:val="28"/>
        </w:rPr>
        <w:t xml:space="preserve"> </w:t>
      </w:r>
      <w:r>
        <w:rPr>
          <w:rFonts w:ascii="Times New Roman"/>
          <w:b/>
          <w:i w:val="false"/>
          <w:color w:val="000000"/>
          <w:sz w:val="28"/>
        </w:rPr>
        <w:t xml:space="preserve">өтпе жолы бойынша </w:t>
      </w:r>
      <w:r>
        <w:rPr>
          <w:rFonts w:ascii="Times New Roman"/>
          <w:b w:val="false"/>
          <w:i w:val="false"/>
          <w:color w:val="000000"/>
          <w:sz w:val="28"/>
        </w:rPr>
        <w:t xml:space="preserve">№ 3, 4, 8, 11, 11/6, 16, 21, 23, 25, 26, 27, 28; </w:t>
      </w:r>
      <w:r>
        <w:rPr>
          <w:rFonts w:ascii="Times New Roman"/>
          <w:b/>
          <w:i w:val="false"/>
          <w:color w:val="000000"/>
          <w:sz w:val="28"/>
        </w:rPr>
        <w:t>7 Солнечный</w:t>
      </w:r>
      <w:r>
        <w:rPr>
          <w:rFonts w:ascii="Times New Roman"/>
          <w:b w:val="false"/>
          <w:i w:val="false"/>
          <w:color w:val="000000"/>
          <w:sz w:val="28"/>
        </w:rPr>
        <w:t xml:space="preserve"> </w:t>
      </w:r>
      <w:r>
        <w:rPr>
          <w:rFonts w:ascii="Times New Roman"/>
          <w:b/>
          <w:i w:val="false"/>
          <w:color w:val="000000"/>
          <w:sz w:val="28"/>
        </w:rPr>
        <w:t>өтпе жолы бойынша</w:t>
      </w:r>
      <w:r>
        <w:rPr>
          <w:rFonts w:ascii="Times New Roman"/>
          <w:b w:val="false"/>
          <w:i w:val="false"/>
          <w:color w:val="000000"/>
          <w:sz w:val="28"/>
        </w:rPr>
        <w:t xml:space="preserve"> №7, 11, 12, 13, 15, 16, 18, 22, 24, 26; </w:t>
      </w:r>
      <w:r>
        <w:rPr>
          <w:rFonts w:ascii="Times New Roman"/>
          <w:b/>
          <w:i w:val="false"/>
          <w:color w:val="000000"/>
          <w:sz w:val="28"/>
        </w:rPr>
        <w:t>Спартак көшесі бойынша</w:t>
      </w:r>
      <w:r>
        <w:rPr>
          <w:rFonts w:ascii="Times New Roman"/>
          <w:b w:val="false"/>
          <w:i w:val="false"/>
          <w:color w:val="000000"/>
          <w:sz w:val="28"/>
        </w:rPr>
        <w:t xml:space="preserve"> № 1, 3, 3а, 4, 5, 6, 7, 8, 9, 9/1, 10, 11, 11а, 11/2, 11/4, 12, 13, 13/1, 13/3, 14, 15, 15/2, 15/4, 16, 17/1, 17/3, 19/2, 19/4, 19/14, 21, 21/1, 21/3, 22, 23, 23/4, 23/6, 24, 24/1, 24//3, 24/5, 24/7, 24/9, 24/10, 24/13, 24/14, 24/15, 24/17, 24/20, 25/1, 26, 27, 27/2, 27/4, 28, 28/1, 28/15, 29, 29/1, 30, 30/6, 30/12, 30/14, 32, 32/3, 32/11, 34, 34/8, 34/16, 36, 36/1, 36/3, 36/5, 36/7, 36/9, 36/9а, 36/11, 36/15, 38, 38/2, 38/4, 38/6, 38/8, 38/10, 38/12, 38/16, 40, 40/1, 40/3, 40/7, 40/9, 40/11, 42, 42/2, 42/4, 42/8, 42/10, 42/12, 42/14, 44, 47;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Спартак өтпе жолы бойынша</w:t>
      </w:r>
      <w:r>
        <w:rPr>
          <w:rFonts w:ascii="Times New Roman"/>
          <w:b w:val="false"/>
          <w:i w:val="false"/>
          <w:color w:val="000000"/>
          <w:sz w:val="28"/>
        </w:rPr>
        <w:t xml:space="preserve"> № 9/1, 17/1, 17, 24, 9; </w:t>
      </w:r>
      <w:r>
        <w:rPr>
          <w:rFonts w:ascii="Times New Roman"/>
          <w:b/>
          <w:i w:val="false"/>
          <w:color w:val="000000"/>
          <w:sz w:val="28"/>
        </w:rPr>
        <w:t>3 Спартак өтпе жолы бойынша</w:t>
      </w:r>
      <w:r>
        <w:rPr>
          <w:rFonts w:ascii="Times New Roman"/>
          <w:b w:val="false"/>
          <w:i w:val="false"/>
          <w:color w:val="000000"/>
          <w:sz w:val="28"/>
        </w:rPr>
        <w:t xml:space="preserve"> №19/2;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Спартак өтпе жолы бойынша</w:t>
      </w:r>
      <w:r>
        <w:rPr>
          <w:rFonts w:ascii="Times New Roman"/>
          <w:b w:val="false"/>
          <w:i w:val="false"/>
          <w:color w:val="000000"/>
          <w:sz w:val="28"/>
        </w:rPr>
        <w:t xml:space="preserve"> №40/11, 42; </w:t>
      </w:r>
      <w:r>
        <w:rPr>
          <w:rFonts w:ascii="Times New Roman"/>
          <w:b/>
          <w:i w:val="false"/>
          <w:color w:val="000000"/>
          <w:sz w:val="28"/>
        </w:rPr>
        <w:t>Спортивная көшесі бойынша</w:t>
      </w:r>
      <w:r>
        <w:rPr>
          <w:rFonts w:ascii="Times New Roman"/>
          <w:b w:val="false"/>
          <w:i w:val="false"/>
          <w:color w:val="000000"/>
          <w:sz w:val="28"/>
        </w:rPr>
        <w:t xml:space="preserve"> № 2, 3, 5, 7, 8, 9, 10, 11, 12, 13, 14, 15, 16, 17, 18, 19, 20, 21, 22, 23, 24, 24/2, 25, 26, 26/1; </w:t>
      </w:r>
      <w:r>
        <w:rPr>
          <w:rFonts w:ascii="Times New Roman"/>
          <w:b/>
          <w:i w:val="false"/>
          <w:color w:val="000000"/>
          <w:sz w:val="28"/>
        </w:rPr>
        <w:t>Станционная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 2, 3, 3а, 3/4, 4, 5, 6, 7, 8, 10, 11, 12, 12/9, 12/13, 12/15, 14, 14/1, 14/2, 14/8, 14/26, 14/32, 16, 18, 22, 24, 28, 30, 34, 36, 38, 39, 39/23, 40, 40/7, 42, 42/2, 46, 46/2, 46/8, 48, 48/1, 50, 54, 54а, 54б, 54/1, 54/1а, 54/5, 54/6, 54/8, 54/10, 60, 62, 64, 66, 72, 72/2, 74, 76, 78, 80, 82; </w:t>
      </w:r>
      <w:r>
        <w:rPr>
          <w:rFonts w:ascii="Times New Roman"/>
          <w:b/>
          <w:i w:val="false"/>
          <w:color w:val="000000"/>
          <w:sz w:val="28"/>
        </w:rPr>
        <w:t xml:space="preserve">1 </w:t>
      </w:r>
      <w:r>
        <w:rPr>
          <w:rFonts w:ascii="Times New Roman"/>
          <w:b/>
          <w:i w:val="false"/>
          <w:color w:val="000000"/>
          <w:sz w:val="28"/>
        </w:rPr>
        <w:t>Станционная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8, 10, 13, 14; </w:t>
      </w:r>
      <w:r>
        <w:rPr>
          <w:rFonts w:ascii="Times New Roman"/>
          <w:b/>
          <w:i w:val="false"/>
          <w:color w:val="000000"/>
          <w:sz w:val="28"/>
        </w:rPr>
        <w:t>3 Станционная көшесі бойынша</w:t>
      </w:r>
      <w:r>
        <w:rPr>
          <w:rFonts w:ascii="Times New Roman"/>
          <w:b w:val="false"/>
          <w:i w:val="false"/>
          <w:color w:val="000000"/>
          <w:sz w:val="28"/>
        </w:rPr>
        <w:t xml:space="preserve"> №3;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 xml:space="preserve">Станционный </w:t>
      </w:r>
      <w:r>
        <w:rPr>
          <w:rFonts w:ascii="Times New Roman"/>
          <w:b/>
          <w:i w:val="false"/>
          <w:color w:val="000000"/>
          <w:sz w:val="28"/>
        </w:rPr>
        <w:t>өтпе жолы бойынша</w:t>
      </w:r>
      <w:r>
        <w:rPr>
          <w:rFonts w:ascii="Times New Roman"/>
          <w:b w:val="false"/>
          <w:i w:val="false"/>
          <w:color w:val="000000"/>
          <w:sz w:val="28"/>
        </w:rPr>
        <w:t xml:space="preserve"> № 1, 1/1, 1/4, 2, 3, 4, 5, 6, 7, 8, 9, 11, 12, 12/3, 12/5, 12/9, 13, 14/2, 14/6, 14/11, 14/12, 14/14, 14/34, 15/2;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Станционный өтпе жолы бойынша</w:t>
      </w:r>
      <w:r>
        <w:rPr>
          <w:rFonts w:ascii="Times New Roman"/>
          <w:b w:val="false"/>
          <w:i w:val="false"/>
          <w:color w:val="000000"/>
          <w:sz w:val="28"/>
        </w:rPr>
        <w:t xml:space="preserve"> № 1, 2, 3, 4, 6, 7, 8;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Станционный өтпе жолы бойынша</w:t>
      </w:r>
      <w:r>
        <w:rPr>
          <w:rFonts w:ascii="Times New Roman"/>
          <w:b w:val="false"/>
          <w:i w:val="false"/>
          <w:color w:val="000000"/>
          <w:sz w:val="28"/>
        </w:rPr>
        <w:t xml:space="preserve"> № 1, 2, 3, 3/4, 4, 5, 6, 9, 38, 38/2, 38/4, 38/8, 38/28, 38/37, 40/3; </w:t>
      </w:r>
      <w:r>
        <w:rPr>
          <w:rFonts w:ascii="Times New Roman"/>
          <w:b/>
          <w:i w:val="false"/>
          <w:color w:val="000000"/>
          <w:sz w:val="28"/>
        </w:rPr>
        <w:t>4 Станционный өтпе жолы бойынша</w:t>
      </w:r>
      <w:r>
        <w:rPr>
          <w:rFonts w:ascii="Times New Roman"/>
          <w:b w:val="false"/>
          <w:i w:val="false"/>
          <w:color w:val="000000"/>
          <w:sz w:val="28"/>
        </w:rPr>
        <w:t xml:space="preserve"> № 1, 2, 3, 4, 5, 8, 10; </w:t>
      </w:r>
      <w:r>
        <w:rPr>
          <w:rFonts w:ascii="Times New Roman"/>
          <w:b/>
          <w:i w:val="false"/>
          <w:color w:val="000000"/>
          <w:sz w:val="28"/>
        </w:rPr>
        <w:t>6</w:t>
      </w:r>
      <w:r>
        <w:rPr>
          <w:rFonts w:ascii="Times New Roman"/>
          <w:b w:val="false"/>
          <w:i w:val="false"/>
          <w:color w:val="000000"/>
          <w:sz w:val="28"/>
        </w:rPr>
        <w:t xml:space="preserve"> </w:t>
      </w:r>
      <w:r>
        <w:rPr>
          <w:rFonts w:ascii="Times New Roman"/>
          <w:b/>
          <w:i w:val="false"/>
          <w:color w:val="000000"/>
          <w:sz w:val="28"/>
        </w:rPr>
        <w:t>Станционный өтпе жолы бойынша</w:t>
      </w:r>
      <w:r>
        <w:rPr>
          <w:rFonts w:ascii="Times New Roman"/>
          <w:b w:val="false"/>
          <w:i w:val="false"/>
          <w:color w:val="000000"/>
          <w:sz w:val="28"/>
        </w:rPr>
        <w:t xml:space="preserve"> №1; </w:t>
      </w:r>
      <w:r>
        <w:rPr>
          <w:rFonts w:ascii="Times New Roman"/>
          <w:b/>
          <w:i w:val="false"/>
          <w:color w:val="000000"/>
          <w:sz w:val="28"/>
        </w:rPr>
        <w:t>Степная көшесі бойынша</w:t>
      </w:r>
      <w:r>
        <w:rPr>
          <w:rFonts w:ascii="Times New Roman"/>
          <w:b w:val="false"/>
          <w:i w:val="false"/>
          <w:color w:val="000000"/>
          <w:sz w:val="28"/>
        </w:rPr>
        <w:t xml:space="preserve"> №4, 5, 8, 9, 10, 10а, 17, 20, 21, 25, 26, 27, 29, 35, 41; </w:t>
      </w:r>
      <w:r>
        <w:rPr>
          <w:rFonts w:ascii="Times New Roman"/>
          <w:b/>
          <w:i w:val="false"/>
          <w:color w:val="000000"/>
          <w:sz w:val="28"/>
        </w:rPr>
        <w:t>Тургенев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3, 4, 5, 6, 7, 7/1, 8, 9, 10, 10/1, 11, 11/5, 11/9, 11/11, 11/13, 11/15, 11/19, 11/23, 12, 13, 13а, 13/2, 13/3, 13/4, 15, 15/1, 15/5, 17, 17/2, 17/6, 18, 19, 19/1, 19/3, 19/5, 20, 21, 21/2, 21/4, 21/6, 21/7, 22, 23, 23/1, 23/3, 23/5, 24, 25, 25/4, 25/7, 26, 27, 27/1, 27/3, 27/5, 28, 29, 29/2, 29/6, 29/8, 30, 31, 32, 34, 38, 40; </w:t>
      </w:r>
      <w:r>
        <w:rPr>
          <w:rFonts w:ascii="Times New Roman"/>
          <w:b/>
          <w:i w:val="false"/>
          <w:color w:val="000000"/>
          <w:sz w:val="28"/>
        </w:rPr>
        <w:t>Химиков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2, 2а, 6, 8, 9, 11, 12, 13;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 xml:space="preserve">Химиков </w:t>
      </w:r>
      <w:r>
        <w:rPr>
          <w:rFonts w:ascii="Times New Roman"/>
          <w:b/>
          <w:i w:val="false"/>
          <w:color w:val="000000"/>
          <w:sz w:val="28"/>
        </w:rPr>
        <w:t>көшесі бойынша</w:t>
      </w:r>
      <w:r>
        <w:rPr>
          <w:rFonts w:ascii="Times New Roman"/>
          <w:b w:val="false"/>
          <w:i w:val="false"/>
          <w:color w:val="000000"/>
          <w:sz w:val="28"/>
        </w:rPr>
        <w:t xml:space="preserve"> №1, 2, 4, 5, 5/1, 7, 12, 14, 16, 16/7, 22; </w:t>
      </w:r>
      <w:r>
        <w:rPr>
          <w:rFonts w:ascii="Times New Roman"/>
          <w:b/>
          <w:i w:val="false"/>
          <w:color w:val="000000"/>
          <w:sz w:val="28"/>
        </w:rPr>
        <w:t xml:space="preserve">2 Химиков </w:t>
      </w:r>
      <w:r>
        <w:rPr>
          <w:rFonts w:ascii="Times New Roman"/>
          <w:b/>
          <w:i w:val="false"/>
          <w:color w:val="000000"/>
          <w:sz w:val="28"/>
        </w:rPr>
        <w:t>көшесі бойынша</w:t>
      </w:r>
      <w:r>
        <w:rPr>
          <w:rFonts w:ascii="Times New Roman"/>
          <w:b w:val="false"/>
          <w:i w:val="false"/>
          <w:color w:val="000000"/>
          <w:sz w:val="28"/>
        </w:rPr>
        <w:t xml:space="preserve"> №18, 18/7, 20, 20/10, 22, 24, 24/1, 25, 26;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Химиков өтпе жолы бойынша</w:t>
      </w:r>
      <w:r>
        <w:rPr>
          <w:rFonts w:ascii="Times New Roman"/>
          <w:b w:val="false"/>
          <w:i w:val="false"/>
          <w:color w:val="000000"/>
          <w:sz w:val="28"/>
        </w:rPr>
        <w:t xml:space="preserve"> №1, 2, 3, 4, 5, 7, 8, 10, 12, 14, 16, 16/1, 16/7;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 xml:space="preserve">Химиков </w:t>
      </w:r>
      <w:r>
        <w:rPr>
          <w:rFonts w:ascii="Times New Roman"/>
          <w:b/>
          <w:i w:val="false"/>
          <w:color w:val="000000"/>
          <w:sz w:val="28"/>
        </w:rPr>
        <w:t>өтпе жолы бойынша</w:t>
      </w:r>
      <w:r>
        <w:rPr>
          <w:rFonts w:ascii="Times New Roman"/>
          <w:b w:val="false"/>
          <w:i w:val="false"/>
          <w:color w:val="000000"/>
          <w:sz w:val="28"/>
        </w:rPr>
        <w:t xml:space="preserve"> № 3, 11, 16/9, 18, 18/7, 20, 20/10, 22, 24, 25, 26; </w:t>
      </w:r>
      <w:r>
        <w:rPr>
          <w:rFonts w:ascii="Times New Roman"/>
          <w:b/>
          <w:i w:val="false"/>
          <w:color w:val="000000"/>
          <w:sz w:val="28"/>
        </w:rPr>
        <w:t>Энгельс көшесі бойынша</w:t>
      </w:r>
      <w:r>
        <w:rPr>
          <w:rFonts w:ascii="Times New Roman"/>
          <w:b w:val="false"/>
          <w:i w:val="false"/>
          <w:color w:val="000000"/>
          <w:sz w:val="28"/>
        </w:rPr>
        <w:t xml:space="preserve"> № 3, 4, 5, 6, 7, 9, 10, 15, 18, 20, 22, 23, 23а, 24, 24/1, 25, 26, 27, 27/2, 28, 29, 30, 31, 31а, 32, 33, 33/2, 37, 38, 39, 40, 41, 42, 42/2, 42/4, 42/6, 42/10, 43, 44, 44/1, 44/3, 44/5, 44/7, 44/11, 44/15, 44/21, 46, 48, 52, 52а, 54, 56, 60, 64, 68, 70, 74, 76, 80, 82.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Белинский көшесі, 5, Қостанай қаласы әкімдігінің білім бөлімінің "№122 орта мектебі" Мемлекеттік мекемесінің ғимараты.</w:t>
      </w:r>
    </w:p>
    <w:p>
      <w:pPr>
        <w:spacing w:after="0"/>
        <w:ind w:left="0"/>
        <w:jc w:val="left"/>
      </w:pPr>
      <w:r>
        <w:rPr>
          <w:rFonts w:ascii="Times New Roman"/>
          <w:b/>
          <w:i w:val="false"/>
          <w:color w:val="000000"/>
        </w:rPr>
        <w:t xml:space="preserve"> № 44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темір жол желісінен Омар Досжанов көшесіне дейін, Омар Досжанов көшесі бойынша (№ 133а-дан №149 дейін, №184/1-ден №186 дейін) С. Мәуленов көшесіне дейін, С. Мәуленов көшесі бойынша (жұп жағы №2-ден №10 дейін) қаланың батыс бөлігі аумағы арқылы темір жол желісіне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Кіретін үйлер: </w:t>
      </w:r>
      <w:r>
        <w:rPr>
          <w:rFonts w:ascii="Times New Roman"/>
          <w:b/>
          <w:i w:val="false"/>
          <w:color w:val="000000"/>
          <w:sz w:val="28"/>
        </w:rPr>
        <w:t xml:space="preserve">Омар Досжанов </w:t>
      </w:r>
      <w:r>
        <w:rPr>
          <w:rFonts w:ascii="Times New Roman"/>
          <w:b/>
          <w:i w:val="false"/>
          <w:color w:val="000000"/>
          <w:sz w:val="28"/>
        </w:rPr>
        <w:t>көшесі бойынша</w:t>
      </w:r>
      <w:r>
        <w:rPr>
          <w:rFonts w:ascii="Times New Roman"/>
          <w:b w:val="false"/>
          <w:i w:val="false"/>
          <w:color w:val="000000"/>
          <w:sz w:val="28"/>
        </w:rPr>
        <w:t xml:space="preserve"> № 133, 133а, 133б, 135, 135а, 135/6, 135/8, 137, 137/1, 137/2, 145, 145/4, 145/6, 145/7, 147, 149, 175, 184, 186; </w:t>
      </w:r>
      <w:r>
        <w:rPr>
          <w:rFonts w:ascii="Times New Roman"/>
          <w:b/>
          <w:i w:val="false"/>
          <w:color w:val="000000"/>
          <w:sz w:val="28"/>
        </w:rPr>
        <w:t>Мәуленова</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2, 4, 6, 8, 10, 10/1, 10/3, 10/4, 10/5, 10/7, 10А.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Омар Досжанов көшесі, 184/1, "Қостанай облысы бойынша жылжымайтын мүлік орталығы" Республикалық мемлекеттік қазыналық кәсіпорынының ғимараты.</w:t>
      </w:r>
    </w:p>
    <w:p>
      <w:pPr>
        <w:spacing w:after="0"/>
        <w:ind w:left="0"/>
        <w:jc w:val="left"/>
      </w:pPr>
      <w:r>
        <w:rPr>
          <w:rFonts w:ascii="Times New Roman"/>
          <w:b/>
          <w:i w:val="false"/>
          <w:color w:val="000000"/>
        </w:rPr>
        <w:t xml:space="preserve"> № 45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қаланың батыс шекарасынан, әуежай аумағын қоса алғанда, Карбышев көшесіне дейін, Карбышев көшесі бойынша (жұп жағы) шағын аудан аумағы арқылы қаланың батыс шекарасына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i w:val="false"/>
          <w:color w:val="000000"/>
          <w:sz w:val="28"/>
        </w:rPr>
        <w:t xml:space="preserve"> Әуежай</w:t>
      </w:r>
      <w:r>
        <w:rPr>
          <w:rFonts w:ascii="Times New Roman"/>
          <w:b w:val="false"/>
          <w:i w:val="false"/>
          <w:color w:val="000000"/>
          <w:sz w:val="28"/>
        </w:rPr>
        <w:t xml:space="preserve"> №1,4, 3, 13А, 21А; </w:t>
      </w:r>
      <w:r>
        <w:rPr>
          <w:rFonts w:ascii="Times New Roman"/>
          <w:b/>
          <w:i w:val="false"/>
          <w:color w:val="000000"/>
          <w:sz w:val="28"/>
        </w:rPr>
        <w:t>Полевая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2, 8, 10, 12, 14, 16, 18, 20, 22, 26; </w:t>
      </w:r>
      <w:r>
        <w:rPr>
          <w:rFonts w:ascii="Times New Roman"/>
          <w:b/>
          <w:i w:val="false"/>
          <w:color w:val="000000"/>
          <w:sz w:val="28"/>
        </w:rPr>
        <w:t>Уральская көшесі бойынша</w:t>
      </w:r>
      <w:r>
        <w:rPr>
          <w:rFonts w:ascii="Times New Roman"/>
          <w:b w:val="false"/>
          <w:i w:val="false"/>
          <w:color w:val="000000"/>
          <w:sz w:val="28"/>
        </w:rPr>
        <w:t xml:space="preserve"> № 2, 2а, 3, 4, 4/1, 6, 6/1, 6/4, 7, 8, 9, 11, 13, 15, 17, 19, 21, 23, 29, 37, 37/1</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Уральский</w:t>
      </w:r>
      <w:r>
        <w:rPr>
          <w:rFonts w:ascii="Times New Roman"/>
          <w:b w:val="false"/>
          <w:i w:val="false"/>
          <w:color w:val="000000"/>
          <w:sz w:val="28"/>
        </w:rPr>
        <w:t xml:space="preserve"> </w:t>
      </w:r>
      <w:r>
        <w:rPr>
          <w:rFonts w:ascii="Times New Roman"/>
          <w:b/>
          <w:i w:val="false"/>
          <w:color w:val="000000"/>
          <w:sz w:val="28"/>
        </w:rPr>
        <w:t xml:space="preserve">тұйық көшесі </w:t>
      </w:r>
      <w:r>
        <w:rPr>
          <w:rFonts w:ascii="Times New Roman"/>
          <w:b/>
          <w:i w:val="false"/>
          <w:color w:val="000000"/>
          <w:sz w:val="28"/>
        </w:rPr>
        <w:t>бойынша</w:t>
      </w:r>
      <w:r>
        <w:rPr>
          <w:rFonts w:ascii="Times New Roman"/>
          <w:b w:val="false"/>
          <w:i w:val="false"/>
          <w:color w:val="000000"/>
          <w:sz w:val="28"/>
        </w:rPr>
        <w:t xml:space="preserve"> № 4, 6, 6/1, 8, 10.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Уральский көшесі, 12, "Спецмонтаж" Жауапкершілігі шектеулі серіктестігінің ғимараты.</w:t>
      </w:r>
    </w:p>
    <w:p>
      <w:pPr>
        <w:spacing w:after="0"/>
        <w:ind w:left="0"/>
        <w:jc w:val="left"/>
      </w:pPr>
      <w:r>
        <w:rPr>
          <w:rFonts w:ascii="Times New Roman"/>
          <w:b/>
          <w:i w:val="false"/>
          <w:color w:val="000000"/>
        </w:rPr>
        <w:t xml:space="preserve"> № 46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Соколовская көшесінен М. Хакімжанова көшесі бойынша (жұп жпғы № 118а-дан № 156 дейін) батыс шағын аудан аумағы арқылы Карбышев көшесіне дейін, Карбышев көшесі бойынша (тақ жағы №1-ден №9 дейін) В.М.Комаров көшесіне дейін, В. М. Комаров көшесі бойынша (тақ жағы № 101-ден № 131 дейін) Соколовская көшесіне дейін, Соколовская көшесі бойынша (жұп жағы № 16-дан №24 дейін) М. Хакімжанова көшесіне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i w:val="false"/>
          <w:color w:val="000000"/>
          <w:sz w:val="28"/>
        </w:rPr>
        <w:t xml:space="preserve"> Дж</w:t>
      </w:r>
      <w:r>
        <w:rPr>
          <w:rFonts w:ascii="Times New Roman"/>
          <w:b/>
          <w:i w:val="false"/>
          <w:color w:val="000000"/>
          <w:sz w:val="28"/>
        </w:rPr>
        <w:t>ангильдин көшесі бойынша</w:t>
      </w:r>
      <w:r>
        <w:rPr>
          <w:rFonts w:ascii="Times New Roman"/>
          <w:b w:val="false"/>
          <w:i w:val="false"/>
          <w:color w:val="000000"/>
          <w:sz w:val="28"/>
        </w:rPr>
        <w:t xml:space="preserve"> № 5, 17, 17а, 17б,19, 21, 25, 27, 29, 31, 33, 35, 36, 37, 38, 39, 40, 42, 44, 46, 48, 50, 52, 54, 56, 58, 60, 62, 64, 66, 68, 70, 72; </w:t>
      </w:r>
      <w:r>
        <w:rPr>
          <w:rFonts w:ascii="Times New Roman"/>
          <w:b/>
          <w:i w:val="false"/>
          <w:color w:val="000000"/>
          <w:sz w:val="28"/>
        </w:rPr>
        <w:t>Карбышев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1, 2/1, 3, 5, 5/1,7, 9;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М.</w:t>
      </w:r>
      <w:r>
        <w:rPr>
          <w:rFonts w:ascii="Times New Roman"/>
          <w:b w:val="false"/>
          <w:i w:val="false"/>
          <w:color w:val="000000"/>
          <w:sz w:val="28"/>
        </w:rPr>
        <w:t xml:space="preserve"> </w:t>
      </w:r>
      <w:r>
        <w:rPr>
          <w:rFonts w:ascii="Times New Roman"/>
          <w:b/>
          <w:i w:val="false"/>
          <w:color w:val="000000"/>
          <w:sz w:val="28"/>
        </w:rPr>
        <w:t>Комаров</w:t>
      </w:r>
      <w:r>
        <w:rPr>
          <w:rFonts w:ascii="Times New Roman"/>
          <w:b w:val="false"/>
          <w:i w:val="false"/>
          <w:color w:val="000000"/>
          <w:sz w:val="28"/>
        </w:rPr>
        <w:t xml:space="preserve"> </w:t>
      </w:r>
      <w:r>
        <w:rPr>
          <w:rFonts w:ascii="Times New Roman"/>
          <w:b/>
          <w:i w:val="false"/>
          <w:color w:val="000000"/>
          <w:sz w:val="28"/>
        </w:rPr>
        <w:t xml:space="preserve">көшесі бойынша </w:t>
      </w:r>
      <w:r>
        <w:rPr>
          <w:rFonts w:ascii="Times New Roman"/>
          <w:b w:val="false"/>
          <w:i w:val="false"/>
          <w:color w:val="000000"/>
          <w:sz w:val="28"/>
        </w:rPr>
        <w:t xml:space="preserve">№101, 103, 105, 107, 109, 111, 113, 119, 121, 123, 125, 127, 129, 131; </w:t>
      </w:r>
      <w:r>
        <w:rPr>
          <w:rFonts w:ascii="Times New Roman"/>
          <w:b/>
          <w:i w:val="false"/>
          <w:color w:val="000000"/>
          <w:sz w:val="28"/>
        </w:rPr>
        <w:t>Панфилов көшесі бойынша</w:t>
      </w:r>
      <w:r>
        <w:rPr>
          <w:rFonts w:ascii="Times New Roman"/>
          <w:b w:val="false"/>
          <w:i w:val="false"/>
          <w:color w:val="000000"/>
          <w:sz w:val="28"/>
        </w:rPr>
        <w:t xml:space="preserve"> №1, 1а,2, 3, 4, 4/1,8, 9, 10, 11, 12, 13, 14, 15, 16, 17, 18, 19, 20, 21, 22; </w:t>
      </w:r>
      <w:r>
        <w:rPr>
          <w:rFonts w:ascii="Times New Roman"/>
          <w:b/>
          <w:i w:val="false"/>
          <w:color w:val="000000"/>
          <w:sz w:val="28"/>
        </w:rPr>
        <w:t>Рудненская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 2, 3, 4, 5, 6, 6/1, 6/2, 6/3, 6/4, 6/5, 6/6, 6/7, 6/9, 6/10, 6/11, 6/12, 7, 7а,8, 9, 10, 10а, 14, 15, 16, 17, 18, 18/1, 18/2, 18/3, 18/4, 18/5, 18/6, 18/7, 18/8, 18/9, 18/10, 18/11, 18/12, 18/13, 18/14, 18/15, 18/16, 19, 20, 20/1, 21, 21/2, 21/3, 21/4, 21/5, 21/6, 21/8, 21/9, 21/10, 21/11, 21/12, 22, 23, 24, 26, 28, 28/1, 28/4, 28/5, 28/6, 28/7, 28/8, 28/9, 28/10, 28/11, 28/12, 28/13, 28/14, 30, 30а; </w:t>
      </w:r>
      <w:r>
        <w:rPr>
          <w:rFonts w:ascii="Times New Roman"/>
          <w:b/>
          <w:i w:val="false"/>
          <w:color w:val="000000"/>
          <w:sz w:val="28"/>
        </w:rPr>
        <w:t>Рудненский тұйық көшесі</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6/1, 6/7, 6/8, 6/10, 6/12, 18/4, 21/3, 21/6, 21/7, 28/1, 28/3; </w:t>
      </w:r>
      <w:r>
        <w:rPr>
          <w:rFonts w:ascii="Times New Roman"/>
          <w:b/>
          <w:i w:val="false"/>
          <w:color w:val="000000"/>
          <w:sz w:val="28"/>
        </w:rPr>
        <w:t>Соколовская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16, 18, 18/1, 18/2, 18/3, 18/4, 18/5, 18/6, 18/7, 18/8, 18/10, 18/11, 18/12, 18/13, 18/14, 18/15, 18/16, 20, 22, 32/4; </w:t>
      </w:r>
      <w:r>
        <w:rPr>
          <w:rFonts w:ascii="Times New Roman"/>
          <w:b/>
          <w:i w:val="false"/>
          <w:color w:val="000000"/>
          <w:sz w:val="28"/>
        </w:rPr>
        <w:t>Соколовский тұйық көшесі</w:t>
      </w:r>
      <w:r>
        <w:rPr>
          <w:rFonts w:ascii="Times New Roman"/>
          <w:b w:val="false"/>
          <w:i w:val="false"/>
          <w:color w:val="000000"/>
          <w:sz w:val="28"/>
        </w:rPr>
        <w:t xml:space="preserve"> №18/9, 28/16; </w:t>
      </w:r>
      <w:r>
        <w:rPr>
          <w:rFonts w:ascii="Times New Roman"/>
          <w:b/>
          <w:i w:val="false"/>
          <w:color w:val="000000"/>
          <w:sz w:val="28"/>
        </w:rPr>
        <w:t>Строительная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2, 2/2, 3, 3а 4, 4/1, 4/46а, 4/7, 5, 6, 6/1, 7, 9, 12, 12а, 13, 21, 25; </w:t>
      </w:r>
      <w:r>
        <w:rPr>
          <w:rFonts w:ascii="Times New Roman"/>
          <w:b/>
          <w:i w:val="false"/>
          <w:color w:val="000000"/>
          <w:sz w:val="28"/>
        </w:rPr>
        <w:t>М.</w:t>
      </w:r>
      <w:r>
        <w:rPr>
          <w:rFonts w:ascii="Times New Roman"/>
          <w:b w:val="false"/>
          <w:i w:val="false"/>
          <w:color w:val="000000"/>
          <w:sz w:val="28"/>
        </w:rPr>
        <w:t xml:space="preserve"> </w:t>
      </w:r>
      <w:r>
        <w:rPr>
          <w:rFonts w:ascii="Times New Roman"/>
          <w:b/>
          <w:i w:val="false"/>
          <w:color w:val="000000"/>
          <w:sz w:val="28"/>
        </w:rPr>
        <w:t>Хакімжанова</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№118, 120, 122, 124, 126, 128, 130, 132, 134, 136, 138, 140, 142, 144, 146, 148, 150, 152, 154.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Строительная көшесі, 8, "Қостанай қ. әкімдігі білім бөлімінің №17 орта мектебі" Мемлекеттік мекемесінің ғимараты.</w:t>
      </w:r>
    </w:p>
    <w:p>
      <w:pPr>
        <w:spacing w:after="0"/>
        <w:ind w:left="0"/>
        <w:jc w:val="left"/>
      </w:pPr>
      <w:r>
        <w:rPr>
          <w:rFonts w:ascii="Times New Roman"/>
          <w:b/>
          <w:i w:val="false"/>
          <w:color w:val="000000"/>
        </w:rPr>
        <w:t xml:space="preserve"> № 47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Плеханов көшесінен Соколовская көшесі бойынша (жұп жағы № 40-тан № 62 дейін) М. Хакімжанова көшесіне дейін, М. Хакімжанова көшесі бойынша (тақ жағы № 69-дан № 99 дейін) шағын аудан аумағы арқылы Карбышев көшесіне дейін, Карбышев көшесі бойынша (тақ жағы № 11-ден № 21 дейін) Плеханов көшесіне дейін, Плеханов көшесі бойынша (жұп жағы № 42-ден № 110 дейін) Соколовская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i w:val="false"/>
          <w:color w:val="000000"/>
          <w:sz w:val="28"/>
        </w:rPr>
        <w:t xml:space="preserve"> Западная көшесі бойынша</w:t>
      </w:r>
      <w:r>
        <w:rPr>
          <w:rFonts w:ascii="Times New Roman"/>
          <w:b w:val="false"/>
          <w:i w:val="false"/>
          <w:color w:val="000000"/>
          <w:sz w:val="28"/>
        </w:rPr>
        <w:t xml:space="preserve"> № 1, 1а, 3, 3/1, 4, 5, 5а, 6, 8; </w:t>
      </w:r>
      <w:r>
        <w:rPr>
          <w:rFonts w:ascii="Times New Roman"/>
          <w:b/>
          <w:i w:val="false"/>
          <w:color w:val="000000"/>
          <w:sz w:val="28"/>
        </w:rPr>
        <w:t>Карбышев</w:t>
      </w:r>
      <w:r>
        <w:rPr>
          <w:rFonts w:ascii="Times New Roman"/>
          <w:b/>
          <w:i w:val="false"/>
          <w:color w:val="000000"/>
          <w:sz w:val="28"/>
        </w:rPr>
        <w:t xml:space="preserve"> көшесі бойынша</w:t>
      </w:r>
      <w:r>
        <w:rPr>
          <w:rFonts w:ascii="Times New Roman"/>
          <w:b w:val="false"/>
          <w:i w:val="false"/>
          <w:color w:val="000000"/>
          <w:sz w:val="28"/>
        </w:rPr>
        <w:t xml:space="preserve"> № 11, 13, 15, 17, 19, 21; </w:t>
      </w:r>
      <w:r>
        <w:rPr>
          <w:rFonts w:ascii="Times New Roman"/>
          <w:b/>
          <w:i w:val="false"/>
          <w:color w:val="000000"/>
          <w:sz w:val="28"/>
        </w:rPr>
        <w:t xml:space="preserve">Лесная </w:t>
      </w:r>
      <w:r>
        <w:rPr>
          <w:rFonts w:ascii="Times New Roman"/>
          <w:b/>
          <w:i w:val="false"/>
          <w:color w:val="000000"/>
          <w:sz w:val="28"/>
        </w:rPr>
        <w:t xml:space="preserve">көшесі бойынша </w:t>
      </w:r>
      <w:r>
        <w:rPr>
          <w:rFonts w:ascii="Times New Roman"/>
          <w:b w:val="false"/>
          <w:i w:val="false"/>
          <w:color w:val="000000"/>
          <w:sz w:val="28"/>
        </w:rPr>
        <w:t xml:space="preserve">№1, 2, 2/2, 3, 4, 4/2, 5, 6, 6/2, 8; </w:t>
      </w:r>
      <w:r>
        <w:rPr>
          <w:rFonts w:ascii="Times New Roman"/>
          <w:b/>
          <w:i w:val="false"/>
          <w:color w:val="000000"/>
          <w:sz w:val="28"/>
        </w:rPr>
        <w:t>Плеханов көшесі бойынша</w:t>
      </w:r>
      <w:r>
        <w:rPr>
          <w:rFonts w:ascii="Times New Roman"/>
          <w:b w:val="false"/>
          <w:i w:val="false"/>
          <w:color w:val="000000"/>
          <w:sz w:val="28"/>
        </w:rPr>
        <w:t xml:space="preserve"> №42, 44, 46, 48, 50, 52, 54, 56, 58, 86, 88, 90, 96, 98, 98/1, 98/2, 98/3, 98/4, 98/5, 98/6, 98/7, 98/8, 98/9, 98/10, 100, 102, 104, 106, 108, 110; </w:t>
      </w:r>
      <w:r>
        <w:rPr>
          <w:rFonts w:ascii="Times New Roman"/>
          <w:b/>
          <w:i w:val="false"/>
          <w:color w:val="000000"/>
          <w:sz w:val="28"/>
        </w:rPr>
        <w:t>Рудненская</w:t>
      </w:r>
      <w:r>
        <w:rPr>
          <w:rFonts w:ascii="Times New Roman"/>
          <w:b/>
          <w:i w:val="false"/>
          <w:color w:val="000000"/>
          <w:sz w:val="28"/>
        </w:rPr>
        <w:t xml:space="preserve"> көшесі бойынша</w:t>
      </w:r>
      <w:r>
        <w:rPr>
          <w:rFonts w:ascii="Times New Roman"/>
          <w:b w:val="false"/>
          <w:i w:val="false"/>
          <w:color w:val="000000"/>
          <w:sz w:val="28"/>
        </w:rPr>
        <w:t xml:space="preserve"> №31, 34, 35, 36, 36/2, 36/3, 36/4, 36/5, 36/6, 36/8, 36/9, 36/10, 36/11, 36/12, 36/13, 36/14, 37, 38, 38а, 40, 42, 44, 44а; </w:t>
      </w:r>
      <w:r>
        <w:rPr>
          <w:rFonts w:ascii="Times New Roman"/>
          <w:b/>
          <w:i w:val="false"/>
          <w:color w:val="000000"/>
          <w:sz w:val="28"/>
        </w:rPr>
        <w:t xml:space="preserve">Рудненский тұйық көшесі </w:t>
      </w:r>
      <w:r>
        <w:rPr>
          <w:rFonts w:ascii="Times New Roman"/>
          <w:b w:val="false"/>
          <w:i w:val="false"/>
          <w:color w:val="000000"/>
          <w:sz w:val="28"/>
        </w:rPr>
        <w:t xml:space="preserve">№ 36/1, 36/7, 36/9, 36/11; </w:t>
      </w:r>
      <w:r>
        <w:rPr>
          <w:rFonts w:ascii="Times New Roman"/>
          <w:b/>
          <w:i w:val="false"/>
          <w:color w:val="000000"/>
          <w:sz w:val="28"/>
        </w:rPr>
        <w:t>Соколовская</w:t>
      </w:r>
      <w:r>
        <w:rPr>
          <w:rFonts w:ascii="Times New Roman"/>
          <w:b/>
          <w:i w:val="false"/>
          <w:color w:val="000000"/>
          <w:sz w:val="28"/>
        </w:rPr>
        <w:t xml:space="preserve"> көшесі бойынша</w:t>
      </w:r>
      <w:r>
        <w:rPr>
          <w:rFonts w:ascii="Times New Roman"/>
          <w:b w:val="false"/>
          <w:i w:val="false"/>
          <w:color w:val="000000"/>
          <w:sz w:val="28"/>
        </w:rPr>
        <w:t xml:space="preserve"> №40, 42, 42/1, 42/2, 42/3, 42/4, 42/5, 42/6, 42/7, 42/8, 42/9, 42/10, 42/11, 42/12, 42/14, 44, 48, 50, 50/1, 50/2, 50/4, 50/5, 50/6, 50/7, 50/8, 50/9, 50/10, 50/11, 50/12, 52, 52/5, 58, 58/1, 58/2, 58/3, 58/4, 58/5, 58/6, 58/7, 58/8, 58/9, 58/10, 58/11, 58/12, 55/13, 58/14, 58/15, 58/16, 60; </w:t>
      </w:r>
      <w:r>
        <w:rPr>
          <w:rFonts w:ascii="Times New Roman"/>
          <w:b/>
          <w:i w:val="false"/>
          <w:color w:val="000000"/>
          <w:sz w:val="28"/>
        </w:rPr>
        <w:t xml:space="preserve">Соколовский өтпе жолы бойынша </w:t>
      </w:r>
      <w:r>
        <w:rPr>
          <w:rFonts w:ascii="Times New Roman"/>
          <w:b w:val="false"/>
          <w:i w:val="false"/>
          <w:color w:val="000000"/>
          <w:sz w:val="28"/>
        </w:rPr>
        <w:t xml:space="preserve">№.42/6, 42/11, 42/12, 42/14, 50/12, 58/2, 58/5, 58/7, 58/8, 58/9; </w:t>
      </w:r>
      <w:r>
        <w:rPr>
          <w:rFonts w:ascii="Times New Roman"/>
          <w:b/>
          <w:i w:val="false"/>
          <w:color w:val="000000"/>
          <w:sz w:val="28"/>
        </w:rPr>
        <w:t>Строительная</w:t>
      </w:r>
      <w:r>
        <w:rPr>
          <w:rFonts w:ascii="Times New Roman"/>
          <w:b/>
          <w:i w:val="false"/>
          <w:color w:val="000000"/>
          <w:sz w:val="28"/>
        </w:rPr>
        <w:t xml:space="preserve"> көшесі бойынша</w:t>
      </w:r>
      <w:r>
        <w:rPr>
          <w:rFonts w:ascii="Times New Roman"/>
          <w:b w:val="false"/>
          <w:i w:val="false"/>
          <w:color w:val="000000"/>
          <w:sz w:val="28"/>
        </w:rPr>
        <w:t xml:space="preserve"> № 8, 8/1, 8/3, 10, 10а, 14, 14а, 16, 16а, 18, 41, 41/1, 41/2, 41/4, 41/5, 41/6, 41/7,41/7а, 41/8, 41/9, 41/10; </w:t>
      </w:r>
      <w:r>
        <w:rPr>
          <w:rFonts w:ascii="Times New Roman"/>
          <w:b/>
          <w:i w:val="false"/>
          <w:color w:val="000000"/>
          <w:sz w:val="28"/>
        </w:rPr>
        <w:t>М.</w:t>
      </w:r>
      <w:r>
        <w:rPr>
          <w:rFonts w:ascii="Times New Roman"/>
          <w:b w:val="false"/>
          <w:i w:val="false"/>
          <w:color w:val="000000"/>
          <w:sz w:val="28"/>
        </w:rPr>
        <w:t xml:space="preserve"> </w:t>
      </w:r>
      <w:r>
        <w:rPr>
          <w:rFonts w:ascii="Times New Roman"/>
          <w:b/>
          <w:i w:val="false"/>
          <w:color w:val="000000"/>
          <w:sz w:val="28"/>
        </w:rPr>
        <w:t>Хакімжанова</w:t>
      </w:r>
      <w:r>
        <w:rPr>
          <w:rFonts w:ascii="Times New Roman"/>
          <w:b w:val="false"/>
          <w:i w:val="false"/>
          <w:color w:val="000000"/>
          <w:sz w:val="28"/>
        </w:rPr>
        <w:t xml:space="preserve"> </w:t>
      </w:r>
      <w:r>
        <w:rPr>
          <w:rFonts w:ascii="Times New Roman"/>
          <w:b/>
          <w:i w:val="false"/>
          <w:color w:val="000000"/>
          <w:sz w:val="28"/>
        </w:rPr>
        <w:t xml:space="preserve">көшесі бойынша </w:t>
      </w:r>
      <w:r>
        <w:rPr>
          <w:rFonts w:ascii="Times New Roman"/>
          <w:b w:val="false"/>
          <w:i w:val="false"/>
          <w:color w:val="000000"/>
          <w:sz w:val="28"/>
        </w:rPr>
        <w:t xml:space="preserve">№ 71, 73, 75, 77, 79, 81, 83, 87, 89, 91, 95, 97, 99; </w:t>
      </w:r>
      <w:r>
        <w:rPr>
          <w:rFonts w:ascii="Times New Roman"/>
          <w:b/>
          <w:i w:val="false"/>
          <w:color w:val="000000"/>
          <w:sz w:val="28"/>
        </w:rPr>
        <w:t>Целинная</w:t>
      </w:r>
      <w:r>
        <w:rPr>
          <w:rFonts w:ascii="Times New Roman"/>
          <w:b/>
          <w:i w:val="false"/>
          <w:color w:val="000000"/>
          <w:sz w:val="28"/>
        </w:rPr>
        <w:t xml:space="preserve"> көшесі бойынша</w:t>
      </w:r>
      <w:r>
        <w:rPr>
          <w:rFonts w:ascii="Times New Roman"/>
          <w:b w:val="false"/>
          <w:i w:val="false"/>
          <w:color w:val="000000"/>
          <w:sz w:val="28"/>
        </w:rPr>
        <w:t xml:space="preserve"> № 16, 17, 18, 19, 20, 21, 22, 22а, 23, 24, 24а, 25, 26, 26/2, 27, 28, 29, 30, 32, 33, 35, 36, 37, 38, 39, 40, 41, 42, 43, 44, 45, 46, 48; </w:t>
      </w:r>
      <w:r>
        <w:rPr>
          <w:rFonts w:ascii="Times New Roman"/>
          <w:b/>
          <w:i w:val="false"/>
          <w:color w:val="000000"/>
          <w:sz w:val="28"/>
        </w:rPr>
        <w:t>Чернышевский</w:t>
      </w:r>
      <w:r>
        <w:rPr>
          <w:rFonts w:ascii="Times New Roman"/>
          <w:b/>
          <w:i w:val="false"/>
          <w:color w:val="000000"/>
          <w:sz w:val="28"/>
        </w:rPr>
        <w:t xml:space="preserve"> көшесі бойынша</w:t>
      </w:r>
      <w:r>
        <w:rPr>
          <w:rFonts w:ascii="Times New Roman"/>
          <w:b w:val="false"/>
          <w:i w:val="false"/>
          <w:color w:val="000000"/>
          <w:sz w:val="28"/>
        </w:rPr>
        <w:t xml:space="preserve"> №28, 30, 32, 34, 36, 38, 40, 41, 41а, 42, 43, 44, 45, 46, 47, 48, 49, 50, 51, 52, 52/2, 53, 54, 55, 56, 57, 58, 59, 59/1, 59/2, 59/3, 59/4, 59/5, 60, 61, 61/1, 61/3, 63, 66, 68, 95, 97, 99, 101, 103, 105, 107, 109, 111, 111а.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Чернышевский көшесі, 59, М. Дулатов атындағы Қостанай инженерлік-экономикалық университетінің ғимараты.</w:t>
      </w:r>
    </w:p>
    <w:p>
      <w:pPr>
        <w:spacing w:after="0"/>
        <w:ind w:left="0"/>
        <w:jc w:val="left"/>
      </w:pPr>
      <w:r>
        <w:rPr>
          <w:rFonts w:ascii="Times New Roman"/>
          <w:b/>
          <w:i w:val="false"/>
          <w:color w:val="000000"/>
        </w:rPr>
        <w:t xml:space="preserve"> № 48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Қостанай қаласы, Джангильдин к-сі, 9, "ҚК-161/1 мекемесі" Республикалық мемлекеттік мекемесінің (тергеу изоляторы) ғимараты.</w:t>
      </w:r>
    </w:p>
    <w:p>
      <w:pPr>
        <w:spacing w:after="0"/>
        <w:ind w:left="0"/>
        <w:jc w:val="left"/>
      </w:pPr>
      <w:r>
        <w:rPr>
          <w:rFonts w:ascii="Times New Roman"/>
          <w:b/>
          <w:i w:val="false"/>
          <w:color w:val="000000"/>
        </w:rPr>
        <w:t xml:space="preserve"> № 49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Элеваторная көшесінен В. М. Комаров көшесі бойынша (жұп жағы №60-тан №84 дейін) Садовая көшесіне дейін, Садовая көшесі бойынша (жұп жағы №24-тен №30 дейін) М. Хакімжанова көшесіне дейін, М.Хакімжанова көшесі бойынша (жұп жағы №118а) Соколовская көшесіне дейін, Соколовская көшесі бойынша (тақ жағы) В. М. Комаров көшесіне дейін, Комаров көшесі бойынша (жұп жағы №118-ден №158 дейін) Костанай-сай сайының бойынан А. Бородин көшесіне дейін, А. Бородин көшесі бойынша (жұп жағы №2-ден №38 дейін) Омар Досжанов көшесіне дейін, Омар Досжанов көшесі бойынша (тақ жағы №11-ден №117 дейін) Шайсұлтан Шаяхметов көшесіне дейін, Шайсұлтан Шаяхметов көшесі бойынша (тақ жағы №23-тен №39 дейін) Юлия Журавлева көшесіне дейін, Юлия Журавлева көшесі бойынша (тақ жағы №13-тен №71 дейін) С. Баймағамбетов көшесіне дейін, С. Баймағамбетов көшесі бойынша (тақ жағы №147/1) Наримановская көшесіне дейін, Наримановская көшесі бойынша (жұп жағы) Элеваторная көшесіне дейін, Элеваторная көшесі бойынша (жұп жағы №2-ден №20 дейін) В. М. Комаров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 1 Май</w:t>
      </w:r>
      <w:r>
        <w:rPr>
          <w:rFonts w:ascii="Times New Roman"/>
          <w:b/>
          <w:i w:val="false"/>
          <w:color w:val="000000"/>
          <w:sz w:val="28"/>
        </w:rPr>
        <w:t xml:space="preserve"> көшесі бойынша</w:t>
      </w:r>
      <w:r>
        <w:rPr>
          <w:rFonts w:ascii="Times New Roman"/>
          <w:b w:val="false"/>
          <w:i w:val="false"/>
          <w:color w:val="000000"/>
          <w:sz w:val="28"/>
        </w:rPr>
        <w:t xml:space="preserve"> №1, 2, 3, 4, 5, 6, 7, 7/1, 7/2, 9а, 10;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 xml:space="preserve">Баймағамбетов </w:t>
      </w:r>
      <w:r>
        <w:rPr>
          <w:rFonts w:ascii="Times New Roman"/>
          <w:b/>
          <w:i w:val="false"/>
          <w:color w:val="000000"/>
          <w:sz w:val="28"/>
        </w:rPr>
        <w:t>көшесі бойынша</w:t>
      </w:r>
      <w:r>
        <w:rPr>
          <w:rFonts w:ascii="Times New Roman"/>
          <w:b w:val="false"/>
          <w:i w:val="false"/>
          <w:color w:val="000000"/>
          <w:sz w:val="28"/>
        </w:rPr>
        <w:t xml:space="preserve"> №147, 147/1, 148; </w:t>
      </w:r>
      <w:r>
        <w:rPr>
          <w:rFonts w:ascii="Times New Roman"/>
          <w:b/>
          <w:i w:val="false"/>
          <w:color w:val="000000"/>
          <w:sz w:val="28"/>
        </w:rPr>
        <w:t>Л.</w:t>
      </w:r>
      <w:r>
        <w:rPr>
          <w:rFonts w:ascii="Times New Roman"/>
          <w:b w:val="false"/>
          <w:i w:val="false"/>
          <w:color w:val="000000"/>
          <w:sz w:val="28"/>
        </w:rPr>
        <w:t xml:space="preserve"> </w:t>
      </w:r>
      <w:r>
        <w:rPr>
          <w:rFonts w:ascii="Times New Roman"/>
          <w:b/>
          <w:i w:val="false"/>
          <w:color w:val="000000"/>
          <w:sz w:val="28"/>
        </w:rPr>
        <w:t xml:space="preserve">Беда </w:t>
      </w:r>
      <w:r>
        <w:rPr>
          <w:rFonts w:ascii="Times New Roman"/>
          <w:b/>
          <w:i w:val="false"/>
          <w:color w:val="000000"/>
          <w:sz w:val="28"/>
        </w:rPr>
        <w:t>көшесі бойынша</w:t>
      </w:r>
      <w:r>
        <w:rPr>
          <w:rFonts w:ascii="Times New Roman"/>
          <w:b w:val="false"/>
          <w:i w:val="false"/>
          <w:color w:val="000000"/>
          <w:sz w:val="28"/>
        </w:rPr>
        <w:t xml:space="preserve"> № 81, 83, 84, 84а 85, 87, 89, 91, 93, 97, 99, 101, 103, 105, 107, 107/1, 109, 111, 112, 113, 113/1, 113/2, 113/3, 113/5, 113/6, 113/7, 113/8, 113/9, 113/11, 113/13, 114, 115, 116, 117, 118, 119, 120, 121, 123, 125, 131, 133, 135, 139, 141, 143, 144, 145, 147, 149, 151, 153, 155, 157, 159, 161, 163, 165, 167, 169, 171, 173, 175, 179, 179а, 181, 183, 183а, 185, 185а, 187, 187/1, 187/3, 189, 189/1, 189/3, 189/5, 191, 191/1, 193, 195, 195/1, 195/3, 197, 197/1, 197/3, 197/5, 199, 201, 203, 205, 207, 209, 211, 211/1, 213, 219, 219/1, 219/3, 219/5, 221, 223, 225, 227, 229, 231, 233, 235, 235/1, 235/3, 235/5, 235/7, 235/9, 237, 237а; </w:t>
      </w:r>
      <w:r>
        <w:rPr>
          <w:rFonts w:ascii="Times New Roman"/>
          <w:b/>
          <w:i w:val="false"/>
          <w:color w:val="000000"/>
          <w:sz w:val="28"/>
        </w:rPr>
        <w:t>А.</w:t>
      </w:r>
      <w:r>
        <w:rPr>
          <w:rFonts w:ascii="Times New Roman"/>
          <w:b w:val="false"/>
          <w:i w:val="false"/>
          <w:color w:val="000000"/>
          <w:sz w:val="28"/>
        </w:rPr>
        <w:t xml:space="preserve"> </w:t>
      </w:r>
      <w:r>
        <w:rPr>
          <w:rFonts w:ascii="Times New Roman"/>
          <w:b/>
          <w:i w:val="false"/>
          <w:color w:val="000000"/>
          <w:sz w:val="28"/>
        </w:rPr>
        <w:t>Бородин</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№2, 2/1, 2/7, 2/7a, 2а, 4, 6, 8, 8а, 10, 12, 14, 16, 18, 20, 24, 26, 26а, 28, 30, 32, 34, 36, 38; </w:t>
      </w:r>
      <w:r>
        <w:rPr>
          <w:rFonts w:ascii="Times New Roman"/>
          <w:b/>
          <w:i w:val="false"/>
          <w:color w:val="000000"/>
          <w:sz w:val="28"/>
        </w:rPr>
        <w:t>Джангильдин</w:t>
      </w:r>
      <w:r>
        <w:rPr>
          <w:rFonts w:ascii="Times New Roman"/>
          <w:b/>
          <w:i w:val="false"/>
          <w:color w:val="000000"/>
          <w:sz w:val="28"/>
        </w:rPr>
        <w:t xml:space="preserve"> көшесі бойынша</w:t>
      </w:r>
      <w:r>
        <w:rPr>
          <w:rFonts w:ascii="Times New Roman"/>
          <w:b w:val="false"/>
          <w:i w:val="false"/>
          <w:color w:val="000000"/>
          <w:sz w:val="28"/>
        </w:rPr>
        <w:t xml:space="preserve"> № 1, 3, 5, 7, 7а, 7/1, 9, 9а, 9б, 9 в, 9 г, 11, 13, 15, 2, 4, 6, 8, 12, 14, 16, 18, 20, 22, 24, 26, 28, 30, 32, 34, 34а, 34/1, 38; </w:t>
      </w:r>
      <w:r>
        <w:rPr>
          <w:rFonts w:ascii="Times New Roman"/>
          <w:b/>
          <w:i w:val="false"/>
          <w:color w:val="000000"/>
          <w:sz w:val="28"/>
        </w:rPr>
        <w:t>Омар Досжанов көшесі бойынша</w:t>
      </w:r>
      <w:r>
        <w:rPr>
          <w:rFonts w:ascii="Times New Roman"/>
          <w:b w:val="false"/>
          <w:i w:val="false"/>
          <w:color w:val="000000"/>
          <w:sz w:val="28"/>
        </w:rPr>
        <w:t xml:space="preserve"> № 111, 113, 115, 117; </w:t>
      </w:r>
      <w:r>
        <w:rPr>
          <w:rFonts w:ascii="Times New Roman"/>
          <w:b/>
          <w:i w:val="false"/>
          <w:color w:val="000000"/>
          <w:sz w:val="28"/>
        </w:rPr>
        <w:t>Юлия Журавлева</w:t>
      </w:r>
      <w:r>
        <w:rPr>
          <w:rFonts w:ascii="Times New Roman"/>
          <w:b/>
          <w:i w:val="false"/>
          <w:color w:val="000000"/>
          <w:sz w:val="28"/>
        </w:rPr>
        <w:t xml:space="preserve"> көшесі бойынша</w:t>
      </w:r>
      <w:r>
        <w:rPr>
          <w:rFonts w:ascii="Times New Roman"/>
          <w:b w:val="false"/>
          <w:i w:val="false"/>
          <w:color w:val="000000"/>
          <w:sz w:val="28"/>
        </w:rPr>
        <w:t xml:space="preserve"> № 9а, 13, 15, 17, 19, 19/3, 19/5, 19/9, 21, 23, 25, 27, 29, 31, 33, 35, 37, 37а, 39, 41, 41а, 43, 49, 51, 53, 55, 55а, 57, 61, 63, 65, 67,67а, 73, 75, 77, 79, 81, 112, 114, 116, 118, 120, 122, 124; </w:t>
      </w:r>
      <w:r>
        <w:rPr>
          <w:rFonts w:ascii="Times New Roman"/>
          <w:b/>
          <w:i w:val="false"/>
          <w:color w:val="000000"/>
          <w:sz w:val="28"/>
        </w:rPr>
        <w:t>Комаров</w:t>
      </w:r>
      <w:r>
        <w:rPr>
          <w:rFonts w:ascii="Times New Roman"/>
          <w:b/>
          <w:i w:val="false"/>
          <w:color w:val="000000"/>
          <w:sz w:val="28"/>
        </w:rPr>
        <w:t xml:space="preserve"> көшесі бойынша</w:t>
      </w:r>
      <w:r>
        <w:rPr>
          <w:rFonts w:ascii="Times New Roman"/>
          <w:b w:val="false"/>
          <w:i w:val="false"/>
          <w:color w:val="000000"/>
          <w:sz w:val="28"/>
        </w:rPr>
        <w:t xml:space="preserve"> №60, 62, 62а, 64, 66, 68, 70, 71, 72, 73,74, 75, 76, 77, 78, 79, 80, 81, 82, 83, 84, 85, 86, 86а, 87, 88, 89, 90, 91, 92, 93, 94, 95, 96, 97, 98, 99, 99а, 99/1, 99/2, 99/3, 99/4, 99/5100, 102, 104, 106, 108, 110, 112, 112а, 114, 116, 118, 120, 122, 122а, 122/2, 124, 124/1, 124/2, 126, 128, 130, 132, 134, 136, 138, 140, 144, 146, 146/1, 148, 150, 152, 156, 158; </w:t>
      </w:r>
      <w:r>
        <w:rPr>
          <w:rFonts w:ascii="Times New Roman"/>
          <w:b/>
          <w:i w:val="false"/>
          <w:color w:val="000000"/>
          <w:sz w:val="28"/>
        </w:rPr>
        <w:t>Летунов көшесі бойынша</w:t>
      </w:r>
      <w:r>
        <w:rPr>
          <w:rFonts w:ascii="Times New Roman"/>
          <w:b w:val="false"/>
          <w:i w:val="false"/>
          <w:color w:val="000000"/>
          <w:sz w:val="28"/>
        </w:rPr>
        <w:t xml:space="preserve"> № 2, 2а, 2/2, 2/4, 2/6, 5, 6, 7, 8, 9, 10, 12, 14, 16; </w:t>
      </w:r>
      <w:r>
        <w:rPr>
          <w:rFonts w:ascii="Times New Roman"/>
          <w:b/>
          <w:i w:val="false"/>
          <w:color w:val="000000"/>
          <w:sz w:val="28"/>
        </w:rPr>
        <w:t>Наримановская көшесі бойынша</w:t>
      </w: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val="false"/>
          <w:i w:val="false"/>
          <w:color w:val="000000"/>
          <w:sz w:val="28"/>
        </w:rPr>
        <w:t xml:space="preserve">122, 122/1, 122/8, 122/10, 126, 126/1, 287; </w:t>
      </w:r>
      <w:r>
        <w:rPr>
          <w:rFonts w:ascii="Times New Roman"/>
          <w:b/>
          <w:i w:val="false"/>
          <w:color w:val="000000"/>
          <w:sz w:val="28"/>
        </w:rPr>
        <w:t>Шайсұлтан Шаяхметов көшесі бойынша</w:t>
      </w:r>
      <w:r>
        <w:rPr>
          <w:rFonts w:ascii="Times New Roman"/>
          <w:b w:val="false"/>
          <w:i w:val="false"/>
          <w:color w:val="000000"/>
          <w:sz w:val="28"/>
        </w:rPr>
        <w:t xml:space="preserve"> № 1,3, 4, 5, 6, 7, 8, 9, 10, 11, 12, 12а, 13, 13/1, 13/2, 13/2а, 13/3, 13/4, 13/5, 13/6, 13/7а, 13/8, 13/9, 13/10, 13/12, 14, 16, 17, 18, 19, 20, 21, 23, 25, 27, 29, 31, 35, 35/1, 35/3, 35/4, 35/5, 35/6, 35/7, 35/8, 35/9, 35/10, 35/14, 37, 39; </w:t>
      </w:r>
      <w:r>
        <w:rPr>
          <w:rFonts w:ascii="Times New Roman"/>
          <w:b/>
          <w:i w:val="false"/>
          <w:color w:val="000000"/>
          <w:sz w:val="28"/>
        </w:rPr>
        <w:t>Садовая</w:t>
      </w:r>
      <w:r>
        <w:rPr>
          <w:rFonts w:ascii="Times New Roman"/>
          <w:b/>
          <w:i w:val="false"/>
          <w:color w:val="000000"/>
          <w:sz w:val="28"/>
        </w:rPr>
        <w:t xml:space="preserve"> көшесі бойынша</w:t>
      </w:r>
      <w:r>
        <w:rPr>
          <w:rFonts w:ascii="Times New Roman"/>
          <w:b w:val="false"/>
          <w:i w:val="false"/>
          <w:color w:val="000000"/>
          <w:sz w:val="28"/>
        </w:rPr>
        <w:t xml:space="preserve"> №1, 1/1, 1/3, 3, 4, 5, 6, 7, 8, 9, 10, 11, 12, 13, 14, 15, 16, 16/1, 18, 18а, 20, 24, 26, 26/2, 26/4, 26/8, 26/10, 26/12, 26/14, 26/20, 26/30, 26/32, 26/40, 28, 28/1, 28/3, 28/5, 28/7, 28/11, 28/13, 28/23, 30, 30а, 30б, 30в, 30г,30/1, 30/2; </w:t>
      </w:r>
      <w:r>
        <w:rPr>
          <w:rFonts w:ascii="Times New Roman"/>
          <w:b/>
          <w:i w:val="false"/>
          <w:color w:val="000000"/>
          <w:sz w:val="28"/>
        </w:rPr>
        <w:t xml:space="preserve">Садовый қалтарысы бойынша </w:t>
      </w:r>
      <w:r>
        <w:rPr>
          <w:rFonts w:ascii="Times New Roman"/>
          <w:b w:val="false"/>
          <w:i w:val="false"/>
          <w:color w:val="000000"/>
          <w:sz w:val="28"/>
        </w:rPr>
        <w:t xml:space="preserve">№26/6, 26/14, 26/16, 26/18, 26/20, 26/22, 26/24, 26/26, 26/29, 26/34, 26/36, 26/38, 26/40, 28/1, 28/3, 28/7, 28/9, 28/17, 28/19, 28/21, 28/25, 28/27, 28/31; </w:t>
      </w:r>
      <w:r>
        <w:rPr>
          <w:rFonts w:ascii="Times New Roman"/>
          <w:b/>
          <w:i w:val="false"/>
          <w:color w:val="000000"/>
          <w:sz w:val="28"/>
        </w:rPr>
        <w:t>М.</w:t>
      </w:r>
      <w:r>
        <w:rPr>
          <w:rFonts w:ascii="Times New Roman"/>
          <w:b w:val="false"/>
          <w:i w:val="false"/>
          <w:color w:val="000000"/>
          <w:sz w:val="28"/>
        </w:rPr>
        <w:t xml:space="preserve"> </w:t>
      </w:r>
      <w:r>
        <w:rPr>
          <w:rFonts w:ascii="Times New Roman"/>
          <w:b/>
          <w:i w:val="false"/>
          <w:color w:val="000000"/>
          <w:sz w:val="28"/>
        </w:rPr>
        <w:t>Сералин</w:t>
      </w:r>
      <w:r>
        <w:rPr>
          <w:rFonts w:ascii="Times New Roman"/>
          <w:b/>
          <w:i w:val="false"/>
          <w:color w:val="000000"/>
          <w:sz w:val="28"/>
        </w:rPr>
        <w:t xml:space="preserve"> көшесі бойынша</w:t>
      </w:r>
      <w:r>
        <w:rPr>
          <w:rFonts w:ascii="Times New Roman"/>
          <w:b w:val="false"/>
          <w:i w:val="false"/>
          <w:color w:val="000000"/>
          <w:sz w:val="28"/>
        </w:rPr>
        <w:t xml:space="preserve"> № 3, 4, 5, 6, 7, 8, 9, 10, 11, 12, 13, 13а, 13/1, 13/2, 13/3, 13/5, 13/6, 13/9, 13/10, 13/12, 14, 14/1, 14/2а, 14/3, 14/4, 14/5, 14/7, 14/9, 14/10, 14/11, 14/13, 15, 16 , 16/а, 16/1, 16/2, 16/2а, 16/4, 16/6, 16/10, 16/12, 16/14, 18, 20, 22, 24, 24/9; </w:t>
      </w:r>
      <w:r>
        <w:rPr>
          <w:rFonts w:ascii="Times New Roman"/>
          <w:b/>
          <w:i w:val="false"/>
          <w:color w:val="000000"/>
          <w:sz w:val="28"/>
        </w:rPr>
        <w:t>Соколовская көшесі бойынша</w:t>
      </w:r>
      <w:r>
        <w:rPr>
          <w:rFonts w:ascii="Times New Roman"/>
          <w:b w:val="false"/>
          <w:i w:val="false"/>
          <w:color w:val="000000"/>
          <w:sz w:val="28"/>
        </w:rPr>
        <w:t xml:space="preserve"> № 2, 3, 4, 5, 6, 7, 8, 8/2, 9, 10, 11, 12, 12а, 13, 14, 15, 17; </w:t>
      </w:r>
      <w:r>
        <w:rPr>
          <w:rFonts w:ascii="Times New Roman"/>
          <w:b/>
          <w:i w:val="false"/>
          <w:color w:val="000000"/>
          <w:sz w:val="28"/>
        </w:rPr>
        <w:t>Н. В</w:t>
      </w:r>
      <w:r>
        <w:rPr>
          <w:rFonts w:ascii="Times New Roman"/>
          <w:b w:val="false"/>
          <w:i w:val="false"/>
          <w:color w:val="000000"/>
          <w:sz w:val="28"/>
        </w:rPr>
        <w:t xml:space="preserve"> </w:t>
      </w:r>
      <w:r>
        <w:rPr>
          <w:rFonts w:ascii="Times New Roman"/>
          <w:b/>
          <w:i w:val="false"/>
          <w:color w:val="000000"/>
          <w:sz w:val="28"/>
        </w:rPr>
        <w:t>Фролов</w:t>
      </w:r>
      <w:r>
        <w:rPr>
          <w:rFonts w:ascii="Times New Roman"/>
          <w:b/>
          <w:i w:val="false"/>
          <w:color w:val="000000"/>
          <w:sz w:val="28"/>
        </w:rPr>
        <w:t xml:space="preserve"> көшесі бойынша </w:t>
      </w:r>
      <w:r>
        <w:rPr>
          <w:rFonts w:ascii="Times New Roman"/>
          <w:b w:val="false"/>
          <w:i w:val="false"/>
          <w:color w:val="000000"/>
          <w:sz w:val="28"/>
        </w:rPr>
        <w:t xml:space="preserve">№ 121, 123, 127, 129, 130, 131, 132, 133, 134, 135, 136, 138, 139, 140, 140а, 142, 143, 144, 145, 146, 148, 150, 151, 153, 154, 156, 157, 158, 159, 160, 161, 162, 163, 163а, 164, 165, 166,167, 169, 171, 173, 175, 177, 179, 181; </w:t>
      </w:r>
      <w:r>
        <w:rPr>
          <w:rFonts w:ascii="Times New Roman"/>
          <w:b/>
          <w:i w:val="false"/>
          <w:color w:val="000000"/>
          <w:sz w:val="28"/>
        </w:rPr>
        <w:t>М.</w:t>
      </w:r>
      <w:r>
        <w:rPr>
          <w:rFonts w:ascii="Times New Roman"/>
          <w:b w:val="false"/>
          <w:i w:val="false"/>
          <w:color w:val="000000"/>
          <w:sz w:val="28"/>
        </w:rPr>
        <w:t xml:space="preserve"> </w:t>
      </w:r>
      <w:r>
        <w:rPr>
          <w:rFonts w:ascii="Times New Roman"/>
          <w:b/>
          <w:i w:val="false"/>
          <w:color w:val="000000"/>
          <w:sz w:val="28"/>
        </w:rPr>
        <w:t>Хакімжанова</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118а; </w:t>
      </w:r>
      <w:r>
        <w:rPr>
          <w:rFonts w:ascii="Times New Roman"/>
          <w:b/>
          <w:i w:val="false"/>
          <w:color w:val="000000"/>
          <w:sz w:val="28"/>
        </w:rPr>
        <w:t>А.</w:t>
      </w:r>
      <w:r>
        <w:rPr>
          <w:rFonts w:ascii="Times New Roman"/>
          <w:b w:val="false"/>
          <w:i w:val="false"/>
          <w:color w:val="000000"/>
          <w:sz w:val="28"/>
        </w:rPr>
        <w:t xml:space="preserve"> </w:t>
      </w:r>
      <w:r>
        <w:rPr>
          <w:rFonts w:ascii="Times New Roman"/>
          <w:b/>
          <w:i w:val="false"/>
          <w:color w:val="000000"/>
          <w:sz w:val="28"/>
        </w:rPr>
        <w:t>П.</w:t>
      </w:r>
      <w:r>
        <w:rPr>
          <w:rFonts w:ascii="Times New Roman"/>
          <w:b w:val="false"/>
          <w:i w:val="false"/>
          <w:color w:val="000000"/>
          <w:sz w:val="28"/>
        </w:rPr>
        <w:t xml:space="preserve"> </w:t>
      </w:r>
      <w:r>
        <w:rPr>
          <w:rFonts w:ascii="Times New Roman"/>
          <w:b/>
          <w:i w:val="false"/>
          <w:color w:val="000000"/>
          <w:sz w:val="28"/>
        </w:rPr>
        <w:t>Чехов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 2, 3, 4, 5, 8, 9, 10, 11, 13, 14, 16, 17, 17/1, 17/2,17/3, 17/4, 17/5, 17/6, 17/7, 17/9, 17/10, 17/12, 17/16, 17/18, 19, 21, 23; </w:t>
      </w:r>
      <w:r>
        <w:rPr>
          <w:rFonts w:ascii="Times New Roman"/>
          <w:b/>
          <w:i w:val="false"/>
          <w:color w:val="000000"/>
          <w:sz w:val="28"/>
        </w:rPr>
        <w:t>Элеваторная</w:t>
      </w:r>
      <w:r>
        <w:rPr>
          <w:rFonts w:ascii="Times New Roman"/>
          <w:b/>
          <w:i w:val="false"/>
          <w:color w:val="000000"/>
          <w:sz w:val="28"/>
        </w:rPr>
        <w:t xml:space="preserve"> көшесі бойынша</w:t>
      </w:r>
      <w:r>
        <w:rPr>
          <w:rFonts w:ascii="Times New Roman"/>
          <w:b w:val="false"/>
          <w:i w:val="false"/>
          <w:color w:val="000000"/>
          <w:sz w:val="28"/>
        </w:rPr>
        <w:t xml:space="preserve"> № 2, 4, 6, 8,10, 12, 14, 16, 18, 20.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Л. Беда көшесі, 122, "Қостанай қаласы әкімдігі білім бөлімінің №21 жалпы білім беру орта мектебі" Мемлекеттік мекемесінің ғимараты.</w:t>
      </w:r>
    </w:p>
    <w:p>
      <w:pPr>
        <w:spacing w:after="0"/>
        <w:ind w:left="0"/>
        <w:jc w:val="left"/>
      </w:pPr>
      <w:r>
        <w:rPr>
          <w:rFonts w:ascii="Times New Roman"/>
          <w:b/>
          <w:i w:val="false"/>
          <w:color w:val="000000"/>
        </w:rPr>
        <w:t xml:space="preserve"> № 50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Садовая көшесінен Комаров көшесі бойынша (тақ жағы № 13-тен № 65 дейін) Ы. Алтынсарин көшесіне дейін, Ы. Алтынсарин көшесі бойынша (тақ жағы №1-ден №9 дейін) Сибирская көшесіне дейін, Сибирская көшесі бойынша (тақ жағы) С. Баймағамбетов көшесіне дейін, С. Баймағамбетов көшесі бойынша (жұп жағы №30-дан №40 дейін) Плеханов көшесіне дейін, Плеханов көшесі бойынша (жұп жағы №2-ден № 24 дейін) Садовая көшесіне дейін, Садовая көшесі бойынша ( тақ жағы №19-дан № 37 дейін) Комаров көшесіне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i w:val="false"/>
          <w:color w:val="000000"/>
          <w:sz w:val="28"/>
        </w:rPr>
        <w:t xml:space="preserve">: </w:t>
      </w:r>
      <w:r>
        <w:rPr>
          <w:rFonts w:ascii="Times New Roman"/>
          <w:b/>
          <w:i w:val="false"/>
          <w:color w:val="000000"/>
          <w:sz w:val="28"/>
        </w:rPr>
        <w:t>5 декабрь</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№70, 72, 73, 74, 75, 76, 77, 78, 79, 79/2,80, 81, 82, 82/1, 82/2, 82/4, 82/6, 82/8, 82/10, 82/12, 82/14, 83, 83а, 84, 85, 86, 87, 88, 90, 92, 94, 96, 98, 100, 100а,102; </w:t>
      </w:r>
      <w:r>
        <w:rPr>
          <w:rFonts w:ascii="Times New Roman"/>
          <w:b/>
          <w:i w:val="false"/>
          <w:color w:val="000000"/>
          <w:sz w:val="28"/>
        </w:rPr>
        <w:t>Ы. Алтынсарин</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 1/1, 1/3, 3, 3/2, 3/3, 5, 7, 9; </w:t>
      </w:r>
      <w:r>
        <w:rPr>
          <w:rFonts w:ascii="Times New Roman"/>
          <w:b/>
          <w:i w:val="false"/>
          <w:color w:val="000000"/>
          <w:sz w:val="28"/>
        </w:rPr>
        <w:t xml:space="preserve">С. Баймағамбетов </w:t>
      </w:r>
      <w:r>
        <w:rPr>
          <w:rFonts w:ascii="Times New Roman"/>
          <w:b/>
          <w:i w:val="false"/>
          <w:color w:val="000000"/>
          <w:sz w:val="28"/>
        </w:rPr>
        <w:t>көшесі бойынша</w:t>
      </w:r>
      <w:r>
        <w:rPr>
          <w:rFonts w:ascii="Times New Roman"/>
          <w:b w:val="false"/>
          <w:i w:val="false"/>
          <w:color w:val="000000"/>
          <w:sz w:val="28"/>
        </w:rPr>
        <w:t xml:space="preserve"> №, 32, 34, 34/1, 36, 36/1, 38, 40, 42, 44, 44/1, 44/2, 44/3, 44/4, 44/5, 44/5а, 44/6, 44/7, 44/8, 44/9, 44/10, 44/11, 44/12, 44/13, 44/15, 44/17, 44/18, 44/22, 46, 54, 56, 58, 60, 6264, 66, 68, 68/2, 68/3, 68/5, 70, 71, 72, 73, 74, 76, 77, 78, 79, 80, 81, 83, 85, 89, 91, 93, 95, 97, 99, 101, 103, 105, 107; </w:t>
      </w:r>
      <w:r>
        <w:rPr>
          <w:rFonts w:ascii="Times New Roman"/>
          <w:b/>
          <w:i w:val="false"/>
          <w:color w:val="000000"/>
          <w:sz w:val="28"/>
        </w:rPr>
        <w:t>Комаров</w:t>
      </w:r>
      <w:r>
        <w:rPr>
          <w:rFonts w:ascii="Times New Roman"/>
          <w:b/>
          <w:i w:val="false"/>
          <w:color w:val="000000"/>
          <w:sz w:val="28"/>
        </w:rPr>
        <w:t xml:space="preserve"> көшесі бойынша</w:t>
      </w:r>
      <w:r>
        <w:rPr>
          <w:rFonts w:ascii="Times New Roman"/>
          <w:b w:val="false"/>
          <w:i w:val="false"/>
          <w:color w:val="000000"/>
          <w:sz w:val="28"/>
        </w:rPr>
        <w:t xml:space="preserve"> №13, 15, 17, 19, 19/1, 19/2, 19/3, 19/4, 19/5, 19/6, 19/7, 19/8, 19/9, 19/10, 19/11, 19/11а, 19/12, 19/14, 19/15, 19/16, 19/17, 19/18, 19/19, 19/20, 21, 23, 25, 25а, 27, 29, 31, 33, 37, 41, 45, 51, 53, 53а, 55, 57, 63; </w:t>
      </w:r>
      <w:r>
        <w:rPr>
          <w:rFonts w:ascii="Times New Roman"/>
          <w:b/>
          <w:i w:val="false"/>
          <w:color w:val="000000"/>
          <w:sz w:val="28"/>
        </w:rPr>
        <w:t>Кооперативная</w:t>
      </w:r>
      <w:r>
        <w:rPr>
          <w:rFonts w:ascii="Times New Roman"/>
          <w:b/>
          <w:i w:val="false"/>
          <w:color w:val="000000"/>
          <w:sz w:val="28"/>
        </w:rPr>
        <w:t xml:space="preserve"> көшесі бойынша</w:t>
      </w:r>
      <w:r>
        <w:rPr>
          <w:rFonts w:ascii="Times New Roman"/>
          <w:b w:val="false"/>
          <w:i w:val="false"/>
          <w:color w:val="000000"/>
          <w:sz w:val="28"/>
        </w:rPr>
        <w:t xml:space="preserve"> №62, 66, 66/2, 67, 68, 68/1, 68/4, 69, 70, 71, 72, 73, 74, 75, 76, 77, 78, 78б, 78/1, 78/2, 78/3, 78/4, 78/5, 78/6, 78/7, 78/9, 79, 80, 81, 82, 83, 84, 85, 86, 86/2, 86/2а, 86/4, 86/6; </w:t>
      </w:r>
      <w:r>
        <w:rPr>
          <w:rFonts w:ascii="Times New Roman"/>
          <w:b/>
          <w:i w:val="false"/>
          <w:color w:val="000000"/>
          <w:sz w:val="28"/>
        </w:rPr>
        <w:t>Плеханов</w:t>
      </w:r>
      <w:r>
        <w:rPr>
          <w:rFonts w:ascii="Times New Roman"/>
          <w:b/>
          <w:i w:val="false"/>
          <w:color w:val="000000"/>
          <w:sz w:val="28"/>
        </w:rPr>
        <w:t xml:space="preserve"> көшесі бойынша</w:t>
      </w:r>
      <w:r>
        <w:rPr>
          <w:rFonts w:ascii="Times New Roman"/>
          <w:b w:val="false"/>
          <w:i w:val="false"/>
          <w:color w:val="000000"/>
          <w:sz w:val="28"/>
        </w:rPr>
        <w:t xml:space="preserve"> №2, 2а, 4, 6, 8, 10, 12, 14, 16, 18, 20, 22, 24, 24а; </w:t>
      </w:r>
      <w:r>
        <w:rPr>
          <w:rFonts w:ascii="Times New Roman"/>
          <w:b/>
          <w:i w:val="false"/>
          <w:color w:val="000000"/>
          <w:sz w:val="28"/>
        </w:rPr>
        <w:t>Садовая</w:t>
      </w:r>
      <w:r>
        <w:rPr>
          <w:rFonts w:ascii="Times New Roman"/>
          <w:b/>
          <w:i w:val="false"/>
          <w:color w:val="000000"/>
          <w:sz w:val="28"/>
        </w:rPr>
        <w:t xml:space="preserve"> көшесі бойынша</w:t>
      </w:r>
      <w:r>
        <w:rPr>
          <w:rFonts w:ascii="Times New Roman"/>
          <w:b w:val="false"/>
          <w:i w:val="false"/>
          <w:color w:val="000000"/>
          <w:sz w:val="28"/>
        </w:rPr>
        <w:t xml:space="preserve"> №19, 21, 23, 25, 27, 33, 33/1, 33/2, 33/6, 33/7, 33/10, 33/13, 33/16, 33/17, 33/18, 33/20, 35; </w:t>
      </w:r>
      <w:r>
        <w:rPr>
          <w:rFonts w:ascii="Times New Roman"/>
          <w:b/>
          <w:i w:val="false"/>
          <w:color w:val="000000"/>
          <w:sz w:val="28"/>
        </w:rPr>
        <w:t>Садовый қалтарысы бойынша</w:t>
      </w:r>
      <w:r>
        <w:rPr>
          <w:rFonts w:ascii="Times New Roman"/>
          <w:b w:val="false"/>
          <w:i w:val="false"/>
          <w:color w:val="000000"/>
          <w:sz w:val="28"/>
        </w:rPr>
        <w:t xml:space="preserve"> № 33/1, 33/3, 33/4, 33/5, 33/6, 33/8, 33/9, 33/11, 33/12, 33/14, 33/15, 33/17, 33/19, 33/20; </w:t>
      </w:r>
      <w:r>
        <w:rPr>
          <w:rFonts w:ascii="Times New Roman"/>
          <w:b/>
          <w:i w:val="false"/>
          <w:color w:val="000000"/>
          <w:sz w:val="28"/>
        </w:rPr>
        <w:t>Сералин көшесі бойынша</w:t>
      </w:r>
      <w:r>
        <w:rPr>
          <w:rFonts w:ascii="Times New Roman"/>
          <w:b w:val="false"/>
          <w:i w:val="false"/>
          <w:color w:val="000000"/>
          <w:sz w:val="28"/>
        </w:rPr>
        <w:t xml:space="preserve"> №17, 19, 23, 25, 26, 27, 28, 29, 30, 31, 32, 33, 34, 35, 37, 38, 39, 40, 41, 42, 43, 45, 47, 49, 51, 53, 55, 59, 61, 63, 65, 67, 69, 71, 73 , 79; </w:t>
      </w:r>
      <w:r>
        <w:rPr>
          <w:rFonts w:ascii="Times New Roman"/>
          <w:b/>
          <w:i w:val="false"/>
          <w:color w:val="000000"/>
          <w:sz w:val="28"/>
        </w:rPr>
        <w:t>М.</w:t>
      </w:r>
      <w:r>
        <w:rPr>
          <w:rFonts w:ascii="Times New Roman"/>
          <w:b w:val="false"/>
          <w:i w:val="false"/>
          <w:color w:val="000000"/>
          <w:sz w:val="28"/>
        </w:rPr>
        <w:t xml:space="preserve"> </w:t>
      </w:r>
      <w:r>
        <w:rPr>
          <w:rFonts w:ascii="Times New Roman"/>
          <w:b/>
          <w:i w:val="false"/>
          <w:color w:val="000000"/>
          <w:sz w:val="28"/>
        </w:rPr>
        <w:t>Хакімжанова</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19, 21, 33, 35, 37, 39, 45, 47, 49/1, 49/2, 49/3, 49/4, 49/5, 49/6, 49/7, 49/8, 49/9, 49/10, 49/11, 49/12, 49/13, 49/14, 49/16, 49/20, 62, 64, 64/1, 64/3, 64/5, 64/7, 64/9, 64/11, 64/13, 64/15, 64/17, 64/19, 66, 68, 70, 72, 74, 76, 78, 80, 82, 84, 86, 88, 92а, 92, 92/1, 92/2, 92/3, 92/4, 92/5, 92/6, 92/7, 92/8, 92/9, 92/11, 92/12, 92/13, 92/14, 92/16, 92/17, 92/19, 92/20, 92/21, 92/22, 92/23, 92/25, 94, 98, 99, 100, 104, 106, 106/2, 106/4, 106/5, 106/6, 106/7, 106/8, 106/10, 106/12, 106/14, 106/15, 106/17, 106/18, 106/19, 106/20, 106/21, 106/23, 106/24, 108, 108/1, 108/3, 108/9, 108/11, 112, 112/1, 112/2, 112/3; </w:t>
      </w:r>
      <w:r>
        <w:rPr>
          <w:rFonts w:ascii="Times New Roman"/>
          <w:b/>
          <w:i w:val="false"/>
          <w:color w:val="000000"/>
          <w:sz w:val="28"/>
        </w:rPr>
        <w:t>Чернышевский</w:t>
      </w:r>
      <w:r>
        <w:rPr>
          <w:rFonts w:ascii="Times New Roman"/>
          <w:b/>
          <w:i w:val="false"/>
          <w:color w:val="000000"/>
          <w:sz w:val="28"/>
        </w:rPr>
        <w:t xml:space="preserve"> көшесі бойынша</w:t>
      </w:r>
      <w:r>
        <w:rPr>
          <w:rFonts w:ascii="Times New Roman"/>
          <w:b w:val="false"/>
          <w:i w:val="false"/>
          <w:color w:val="000000"/>
          <w:sz w:val="28"/>
        </w:rPr>
        <w:t xml:space="preserve"> №1, 2, 3, 4, 5, 5/1, 5/3, 5/5, 5/7, 6, 7, 7/2, 8, 9, 11, 11/1, 13, 15, 17, 19, 19/3, 21, 25; </w:t>
      </w:r>
      <w:r>
        <w:rPr>
          <w:rFonts w:ascii="Times New Roman"/>
          <w:b/>
          <w:i w:val="false"/>
          <w:color w:val="000000"/>
          <w:sz w:val="28"/>
        </w:rPr>
        <w:t>Элеваторная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№22, 24, 26, 28, 30, 32, 34, 36, 38, 39, 40, 41, 42, 43, 44, 45, 46, 47, 48, 49, 50, 51, 52, 53, 54, 55, 56, 58, 59, 60, 61, 62, 64, 65, 66, 67, 69, 71, 73, 75.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Ы. Алтынсарин көшесі, 1, "Қостанай қаласы әкімдігі білім бөлімінің №18 гимназия - мектебі" Мемлекеттік мекемесінің ғимараты.</w:t>
      </w:r>
    </w:p>
    <w:p>
      <w:pPr>
        <w:spacing w:after="0"/>
        <w:ind w:left="0"/>
        <w:jc w:val="left"/>
      </w:pPr>
      <w:r>
        <w:rPr>
          <w:rFonts w:ascii="Times New Roman"/>
          <w:b/>
          <w:i w:val="false"/>
          <w:color w:val="000000"/>
        </w:rPr>
        <w:t xml:space="preserve"> № 51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С. Кубеев көшесі, 2, Қостанай облысы әкімдігінің денсаулық сақтау басқармасы "Қостанай облыстық онкологиялық диспансері" Коммуналдық мемлекеттік мекемесінің ғимараты.</w:t>
      </w:r>
    </w:p>
    <w:p>
      <w:pPr>
        <w:spacing w:after="0"/>
        <w:ind w:left="0"/>
        <w:jc w:val="left"/>
      </w:pPr>
      <w:r>
        <w:rPr>
          <w:rFonts w:ascii="Times New Roman"/>
          <w:b/>
          <w:i w:val="false"/>
          <w:color w:val="000000"/>
        </w:rPr>
        <w:t xml:space="preserve"> № 52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М. Хакімжанова көшесінен Соколовская көшесі бойынша (тақ жағы № 29-дан № 93 дейін) Гвардейская көшесіне дейін, Гвардейская көшесі бойынша (жұп жағы № 2-ден № 20 дейін) С. Баймагамбетов көшесіне дейін, С. Баймагамбетов көшесі бойынша (тақ жағы № 29-дан № 67 дейін) Плеханов көшесіне дейін, Плеханов көшесі бойынша (тақ жағы № 1-ден № 17 дейін) Садовая көшесіне дейін, Садовая көшесі бойынша (жұп жағы № 32 по № 54) М. Хакімжанова көшесіне дейін, М. Хакімжанова көшесі бойынша (тақ жағы № 55-тен № 67 дейін) Соколовская көшесіне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 С. Баймагамбетов көшесі бойынша</w:t>
      </w:r>
      <w:r>
        <w:rPr>
          <w:rFonts w:ascii="Times New Roman"/>
          <w:b w:val="false"/>
          <w:i w:val="false"/>
          <w:color w:val="000000"/>
          <w:sz w:val="28"/>
        </w:rPr>
        <w:t xml:space="preserve"> № 29, 31, 31/1, 31/3, 31/5, 31/7, 31/9, 31/11, 31/12, 31/13, 33, 33/2, 33/4, 33/6, 33/8, 33/10, 33/12, 33/14, 33/16, 33/18, 35, 35/3, 37, 39,39/1, 39/2, 41, 41/1, 41/3, 41/5, 41/7, 41/9, 41/11, 43, 43/2, 43/4, 43/6, 43/8, 43/9, 43/10, 43/12, 43/14, 43/16, 43/18, 45, 49, 51, 53, 55, 57, 59, 61, 65, 65/1, 65/3, 65/5, 65/7, 65/9, 65/11, 65/13, 65/15, 65/17, 67; </w:t>
      </w:r>
      <w:r>
        <w:rPr>
          <w:rFonts w:ascii="Times New Roman"/>
          <w:b/>
          <w:i w:val="false"/>
          <w:color w:val="000000"/>
          <w:sz w:val="28"/>
        </w:rPr>
        <w:t xml:space="preserve">Гвардейская </w:t>
      </w:r>
      <w:r>
        <w:rPr>
          <w:rFonts w:ascii="Times New Roman"/>
          <w:b/>
          <w:i w:val="false"/>
          <w:color w:val="000000"/>
          <w:sz w:val="28"/>
        </w:rPr>
        <w:t>көшесі бойынша</w:t>
      </w:r>
      <w:r>
        <w:rPr>
          <w:rFonts w:ascii="Times New Roman"/>
          <w:b w:val="false"/>
          <w:i w:val="false"/>
          <w:color w:val="000000"/>
          <w:sz w:val="28"/>
        </w:rPr>
        <w:t xml:space="preserve"> № 2, 4, 6, 8, 10, 12, 14, 16, 18, 18б; </w:t>
      </w:r>
      <w:r>
        <w:rPr>
          <w:rFonts w:ascii="Times New Roman"/>
          <w:b/>
          <w:i w:val="false"/>
          <w:color w:val="000000"/>
          <w:sz w:val="28"/>
        </w:rPr>
        <w:t>Ленинград көшесі бойынша</w:t>
      </w:r>
      <w:r>
        <w:rPr>
          <w:rFonts w:ascii="Times New Roman"/>
          <w:b w:val="false"/>
          <w:i w:val="false"/>
          <w:color w:val="000000"/>
          <w:sz w:val="28"/>
        </w:rPr>
        <w:t xml:space="preserve"> №1, 2, 2а, 3, 4,4/4а, 5, 5/3, 5/5, 5/5а, 5/7, 5/7б, 5/9, 5/11,6, 7, 7/1, 7/2, 7/3, 7/4, 7/5, 7/6, 7/7, 7/8, 7/9, 7/11, 7/13, 7/15, 8, 10, 11, 11/1, 11/3, 11/5, 11/7, 11/9, 11/11, 12, 13, 13/2, 13/4, 13/6, 13/8, 13/10, 13/12, 14, 15, 16, 17, 17/1, 17/3, 17/5, 17/7, 18, 19, 19/4, 19/6, 19/10, 19/12, 20, 22, 24, 24а, 28, 30; </w:t>
      </w:r>
      <w:r>
        <w:rPr>
          <w:rFonts w:ascii="Times New Roman"/>
          <w:b/>
          <w:i w:val="false"/>
          <w:color w:val="000000"/>
          <w:sz w:val="28"/>
        </w:rPr>
        <w:t>Ленинградский тұйық көшесі</w:t>
      </w:r>
      <w:r>
        <w:rPr>
          <w:rFonts w:ascii="Times New Roman"/>
          <w:b w:val="false"/>
          <w:i w:val="false"/>
          <w:color w:val="000000"/>
          <w:sz w:val="28"/>
        </w:rPr>
        <w:t xml:space="preserve"> №5/1, 5/5, 7/9, 11/3, 11/7, 13/2, 13/4, 13/8, 13/10, 13/12, 15, 17/5, 17/9, 19, 19/4, 19/6, 19/8, 19/10, 19/12; </w:t>
      </w:r>
      <w:r>
        <w:rPr>
          <w:rFonts w:ascii="Times New Roman"/>
          <w:b/>
          <w:i w:val="false"/>
          <w:color w:val="000000"/>
          <w:sz w:val="28"/>
        </w:rPr>
        <w:t xml:space="preserve">К. Маркс </w:t>
      </w:r>
      <w:r>
        <w:rPr>
          <w:rFonts w:ascii="Times New Roman"/>
          <w:b/>
          <w:i w:val="false"/>
          <w:color w:val="000000"/>
          <w:sz w:val="28"/>
        </w:rPr>
        <w:t>көшесі бойынша</w:t>
      </w:r>
      <w:r>
        <w:rPr>
          <w:rFonts w:ascii="Times New Roman"/>
          <w:b w:val="false"/>
          <w:i w:val="false"/>
          <w:color w:val="000000"/>
          <w:sz w:val="28"/>
        </w:rPr>
        <w:t xml:space="preserve"> № 4, 4/2, 4/4, 4/6, 6, 6/1, 6/3, 6/5, 8, 10, 10/2, 10/4, 10/6, 10/8, 10/10, 12, 12/1, 12/3, 12/5, 12/7, 12/9, 58; </w:t>
      </w:r>
      <w:r>
        <w:rPr>
          <w:rFonts w:ascii="Times New Roman"/>
          <w:b/>
          <w:i w:val="false"/>
          <w:color w:val="000000"/>
          <w:sz w:val="28"/>
        </w:rPr>
        <w:t>Плеханов көшесі бойынша</w:t>
      </w:r>
      <w:r>
        <w:rPr>
          <w:rFonts w:ascii="Times New Roman"/>
          <w:b w:val="false"/>
          <w:i w:val="false"/>
          <w:color w:val="000000"/>
          <w:sz w:val="28"/>
        </w:rPr>
        <w:t xml:space="preserve"> №1, 1а, 1б, 3, 5, 7, 9, 11, 13, 15, 17, 23, 25, 25/2, 25/4, 26, 27, 27/1, 27/3, 27/5, 28, 29, 29/1, 29/3, 29/5, 30, 31, 31/2, 31/4, 31/6, 31/8, 31/10, 32, 33, 34, 36, 38, 38а,40; </w:t>
      </w:r>
      <w:r>
        <w:rPr>
          <w:rFonts w:ascii="Times New Roman"/>
          <w:b/>
          <w:i w:val="false"/>
          <w:color w:val="000000"/>
          <w:sz w:val="28"/>
        </w:rPr>
        <w:t>Садовая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№32, 34, 36, 38, 39, 41, 42, 42/1, 42/5, 42/6, 42/7, 42/8, 42/9, 42/10, 42/11, 42/12, 43, 44, 45, 46, 48, 49, 50, 50/1, 50/2, 50/3, 50/4, 50/5, 50/6, 50/7, 50/8, 50/9, 50/10, 50/11, 50/12,50/14, 51, 52, 54, 56, 58, 58а, 58/1, 58/5, 62, 62/1, 62/2, 62/4, 64, 66, 68, 72, 74, 76, 78, 80, 82, 84, 86, 86/2, 86/4, 86/6, 86/8, 86/10, 88, 88/1, 88/3, 90, 92, 94, 96; </w:t>
      </w:r>
      <w:r>
        <w:rPr>
          <w:rFonts w:ascii="Times New Roman"/>
          <w:b/>
          <w:i w:val="false"/>
          <w:color w:val="000000"/>
          <w:sz w:val="28"/>
        </w:rPr>
        <w:t>Садовый тұйық көшесі</w:t>
      </w:r>
      <w:r>
        <w:rPr>
          <w:rFonts w:ascii="Times New Roman"/>
          <w:b w:val="false"/>
          <w:i w:val="false"/>
          <w:color w:val="000000"/>
          <w:sz w:val="28"/>
        </w:rPr>
        <w:t xml:space="preserve"> №42/2, 42/3, 42/8; </w:t>
      </w:r>
      <w:r>
        <w:rPr>
          <w:rFonts w:ascii="Times New Roman"/>
          <w:b/>
          <w:i w:val="false"/>
          <w:color w:val="000000"/>
          <w:sz w:val="28"/>
        </w:rPr>
        <w:t xml:space="preserve">Сибирская </w:t>
      </w:r>
      <w:r>
        <w:rPr>
          <w:rFonts w:ascii="Times New Roman"/>
          <w:b/>
          <w:i w:val="false"/>
          <w:color w:val="000000"/>
          <w:sz w:val="28"/>
        </w:rPr>
        <w:t>көшесі бойынша</w:t>
      </w:r>
      <w:r>
        <w:rPr>
          <w:rFonts w:ascii="Times New Roman"/>
          <w:b w:val="false"/>
          <w:i w:val="false"/>
          <w:color w:val="000000"/>
          <w:sz w:val="28"/>
        </w:rPr>
        <w:t xml:space="preserve"> № 37, 39, 41, 42, 43, 43/1, 44, 45, 46, 47, 48, 49, 50, 51, 53, 54, 55, 56, 57, 58, 59, 60, 61, 62, 63, 64, 65, 67, 69; </w:t>
      </w:r>
      <w:r>
        <w:rPr>
          <w:rFonts w:ascii="Times New Roman"/>
          <w:b/>
          <w:i w:val="false"/>
          <w:color w:val="000000"/>
          <w:sz w:val="28"/>
        </w:rPr>
        <w:t xml:space="preserve">Соколовская </w:t>
      </w:r>
      <w:r>
        <w:rPr>
          <w:rFonts w:ascii="Times New Roman"/>
          <w:b/>
          <w:i w:val="false"/>
          <w:color w:val="000000"/>
          <w:sz w:val="28"/>
        </w:rPr>
        <w:t>көшесі бойынша</w:t>
      </w:r>
      <w:r>
        <w:rPr>
          <w:rFonts w:ascii="Times New Roman"/>
          <w:b w:val="false"/>
          <w:i w:val="false"/>
          <w:color w:val="000000"/>
          <w:sz w:val="28"/>
        </w:rPr>
        <w:t xml:space="preserve"> № 29, 31, 31/1, 31/2, 31/5, 31/6, 31/7, 31/8, 31/9, 31/10, 31/11, 31/13, 39, 41, 49, 55, 57, 59, 61, 65, 67, 69, 71, 73, 75, 77, 77/2, 77/3, 77/4, 77/6, 77/8, 77/10, 77/12, 79, 81, 83, 85, 87, 89, 91, 93, 97; </w:t>
      </w:r>
      <w:r>
        <w:rPr>
          <w:rFonts w:ascii="Times New Roman"/>
          <w:b/>
          <w:i w:val="false"/>
          <w:color w:val="000000"/>
          <w:sz w:val="28"/>
        </w:rPr>
        <w:t>Соколовский өтпе жолы бойынша</w:t>
      </w:r>
      <w:r>
        <w:rPr>
          <w:rFonts w:ascii="Times New Roman"/>
          <w:b w:val="false"/>
          <w:i w:val="false"/>
          <w:color w:val="000000"/>
          <w:sz w:val="28"/>
        </w:rPr>
        <w:t xml:space="preserve"> № 31/3, 31/4, 31/7, 31/11, 31/12, 37, 77/1; </w:t>
      </w:r>
      <w:r>
        <w:rPr>
          <w:rFonts w:ascii="Times New Roman"/>
          <w:b/>
          <w:i w:val="false"/>
          <w:color w:val="000000"/>
          <w:sz w:val="28"/>
        </w:rPr>
        <w:t>М.</w:t>
      </w:r>
      <w:r>
        <w:rPr>
          <w:rFonts w:ascii="Times New Roman"/>
          <w:b w:val="false"/>
          <w:i w:val="false"/>
          <w:color w:val="000000"/>
          <w:sz w:val="28"/>
        </w:rPr>
        <w:t xml:space="preserve"> </w:t>
      </w:r>
      <w:r>
        <w:rPr>
          <w:rFonts w:ascii="Times New Roman"/>
          <w:b/>
          <w:i w:val="false"/>
          <w:color w:val="000000"/>
          <w:sz w:val="28"/>
        </w:rPr>
        <w:t>Хакімжанова</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№55, 57, 59, 61, 63, 65; </w:t>
      </w:r>
      <w:r>
        <w:rPr>
          <w:rFonts w:ascii="Times New Roman"/>
          <w:b/>
          <w:i w:val="false"/>
          <w:color w:val="000000"/>
          <w:sz w:val="28"/>
        </w:rPr>
        <w:t>Целинная көшесі бойынша</w:t>
      </w:r>
      <w:r>
        <w:rPr>
          <w:rFonts w:ascii="Times New Roman"/>
          <w:b w:val="false"/>
          <w:i w:val="false"/>
          <w:color w:val="000000"/>
          <w:sz w:val="28"/>
        </w:rPr>
        <w:t xml:space="preserve"> № 2, 3, 4, 5, 6, 7, 8, 9, 10, 11, 12, 13; </w:t>
      </w:r>
      <w:r>
        <w:rPr>
          <w:rFonts w:ascii="Times New Roman"/>
          <w:b/>
          <w:i w:val="false"/>
          <w:color w:val="000000"/>
          <w:sz w:val="28"/>
        </w:rPr>
        <w:t>Чернышевский көшесі бойынша</w:t>
      </w:r>
      <w:r>
        <w:rPr>
          <w:rFonts w:ascii="Times New Roman"/>
          <w:b w:val="false"/>
          <w:i w:val="false"/>
          <w:color w:val="000000"/>
          <w:sz w:val="28"/>
        </w:rPr>
        <w:t xml:space="preserve"> № 14, 16, 18, 20, 22, 24, 26, 29, 31, 33, 35, 37, 39.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Сибирская көшесі, 50, Қостанай облысы әкімдігінің білім басқармасының "Қостанай жетім балалар және ата-анасының қамқорлығынсыз қалған балалар үшін №2 мектеп-интернаты" Мемлекеттік мекемесінің ғимараты. </w:t>
      </w:r>
    </w:p>
    <w:p>
      <w:pPr>
        <w:spacing w:after="0"/>
        <w:ind w:left="0"/>
        <w:jc w:val="left"/>
      </w:pPr>
      <w:r>
        <w:rPr>
          <w:rFonts w:ascii="Times New Roman"/>
          <w:b/>
          <w:i w:val="false"/>
          <w:color w:val="000000"/>
        </w:rPr>
        <w:t xml:space="preserve"> № 53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Карбышев көшесінен Плеханов көшесі бойынша (тақ жағы № 35-тен № 77 дейін) Соколовская көшесіне дейін, Соколовская көшесі бойынша (жұп жағы № 64-тен № 112 дейін) Гвардейская көшесіне дейін, Гвардейская көшесі бойынша (жұп жағы № 26-дан № 76 дейін) Карбышев көшесіне дейін, Карбышев көшесі бойынша (тақ жағы №3-тен №73 дейін) Плеханов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val="false"/>
          <w:i w:val="false"/>
          <w:color w:val="000000"/>
          <w:sz w:val="28"/>
        </w:rPr>
        <w:t xml:space="preserve"> </w:t>
      </w:r>
      <w:r>
        <w:rPr>
          <w:rFonts w:ascii="Times New Roman"/>
          <w:b/>
          <w:i w:val="false"/>
          <w:color w:val="000000"/>
          <w:sz w:val="28"/>
        </w:rPr>
        <w:t>Гвардейская көшесі бойынша</w:t>
      </w:r>
      <w:r>
        <w:rPr>
          <w:rFonts w:ascii="Times New Roman"/>
          <w:b w:val="false"/>
          <w:i w:val="false"/>
          <w:color w:val="000000"/>
          <w:sz w:val="28"/>
        </w:rPr>
        <w:t xml:space="preserve"> № 26, 28, 28/2, 28/4, 28/6, 28/8, 28/10, 28/12, 28/14, 30, 32, 34, 36, 38, 42, 42/2, 42/4, 42/6, 42/8, 42/10, 42/12, 42/14, 42/16, 42/18, 42/20, 42/22, 42/24, 44, 44/1, 44/3, 44/5, 44/7, 44/9, 44/11, 44/13, 46, 48, 50, 52, 54, 56, 64, 66, 68, 70, 72, 74, 76; </w:t>
      </w:r>
      <w:r>
        <w:rPr>
          <w:rFonts w:ascii="Times New Roman"/>
          <w:b/>
          <w:i w:val="false"/>
          <w:color w:val="000000"/>
          <w:sz w:val="28"/>
        </w:rPr>
        <w:t>Западная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7, 9, 11, 13, 15, 16, 17, 18, 20, 22, 23, 24, 25, 26, 27, 29, 30, 31, 32, 33, 34, 35, 36, 37, 38, 39, 40, 41, 42, 43, 44, 45, 46, 47, 49, 50, 51, 52, 53, 54, 55, 56, 58, 59, 60, 61, 62, 63, 64, 65, 67, 68, 69, 70, 71, 72, 73, 74, 75, 76, 77, 78, 80, 82, 84, 86; </w:t>
      </w:r>
      <w:r>
        <w:rPr>
          <w:rFonts w:ascii="Times New Roman"/>
          <w:b/>
          <w:i w:val="false"/>
          <w:color w:val="000000"/>
          <w:sz w:val="28"/>
        </w:rPr>
        <w:t>Карбышев көшесі бойынша</w:t>
      </w:r>
      <w:r>
        <w:rPr>
          <w:rFonts w:ascii="Times New Roman"/>
          <w:b w:val="false"/>
          <w:i w:val="false"/>
          <w:color w:val="000000"/>
          <w:sz w:val="28"/>
        </w:rPr>
        <w:t xml:space="preserve"> №3, 5, 7, 9, 11, 13, 15, 17, 21, 23, 25, 27, 29, 31, 35,39, 41, 43, 43а, 43В, 45, 47, 49, 51, 57, 59, 61, 63, 65, 67, 69, 71, 73 (жеке сектор), 25, 27; </w:t>
      </w:r>
      <w:r>
        <w:rPr>
          <w:rFonts w:ascii="Times New Roman"/>
          <w:b/>
          <w:i w:val="false"/>
          <w:color w:val="000000"/>
          <w:sz w:val="28"/>
        </w:rPr>
        <w:t>Ленинградская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25, 25/1, 25/3, 25/5, 25/7, 25/9, 25/11, 27, 27/2, 27/4, 27/7, 27/8, 27/10, 27/12, 27/16, 29, 31, 31/1, 31/3, 31/7, 31/9, 31/11, 31/13, 31/15, 31/17, 31/19, 31/21, 32, 33, 33/1, 33/2, 33/4, 33/6, 33/8, 36, 39, 39/2, 39/4, 39/6, 39/8, 39/10, 40, 40а, 41, 41/1, 41/3, 41/5, 41/7, 41/9, 41/11, 42, 43, 43/1, 43/2, 43/4, 43/5, 43/6, 43/7, 43/8, 44, 45, 46, 47, 47/1, 47/3, 47/5, 47/7, 48, 49, 49/2, 49/4, 49/6, 50, 51, 55, 55/1, 55/2, 55/3, 55/4, 55/5, 55/6, 55/7, 55/8, 55/9, 55/10, 55/11, 56, 57, 58, 58/1, 58/2, 58/3, 58/4, 58/5, 58/6, 58/7, 58/8, 58/9, 58/10, 59, 59/1, 59/2, 59/3, 59/5, 59/7, 59/9, 60, 61, 62, 63, 64, 65, 66, 67, 68, 69, 71, 72/2, 73, 75, 77; </w:t>
      </w:r>
      <w:r>
        <w:rPr>
          <w:rFonts w:ascii="Times New Roman"/>
          <w:b/>
          <w:i w:val="false"/>
          <w:color w:val="000000"/>
          <w:sz w:val="28"/>
        </w:rPr>
        <w:t xml:space="preserve">Ленинград қалтарысы бойынша </w:t>
      </w:r>
      <w:r>
        <w:rPr>
          <w:rFonts w:ascii="Times New Roman"/>
          <w:b w:val="false"/>
          <w:i w:val="false"/>
          <w:color w:val="000000"/>
          <w:sz w:val="28"/>
        </w:rPr>
        <w:t xml:space="preserve">№ 27/7, 31/7, 31/13, 31/17, 33/2, 33/6, 55/8, 58/6; </w:t>
      </w:r>
      <w:r>
        <w:rPr>
          <w:rFonts w:ascii="Times New Roman"/>
          <w:b/>
          <w:i w:val="false"/>
          <w:color w:val="000000"/>
          <w:sz w:val="28"/>
        </w:rPr>
        <w:t>Лесная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№7, 9, 10, 11, 12, 13, 14, 15, 16, 18, 20, 21, 22, 23, 24, 25, 26, 27, 27/2, 27/4, 27/6, 28, 29, 30, 32, 34, 35, 36, 37, 38, 39, 40, 41, 43, 44, 45, 46, 47, 48, 50, 51, 52, 53, 54, 55, 56, 57, 58, 59, 61, 62, 63, 64, 65, 66, 68, 70, 72, 74, 76, 78; </w:t>
      </w:r>
      <w:r>
        <w:rPr>
          <w:rFonts w:ascii="Times New Roman"/>
          <w:b/>
          <w:i w:val="false"/>
          <w:color w:val="000000"/>
          <w:sz w:val="28"/>
        </w:rPr>
        <w:t>К.</w:t>
      </w:r>
      <w:r>
        <w:rPr>
          <w:rFonts w:ascii="Times New Roman"/>
          <w:b w:val="false"/>
          <w:i w:val="false"/>
          <w:color w:val="000000"/>
          <w:sz w:val="28"/>
        </w:rPr>
        <w:t xml:space="preserve"> </w:t>
      </w:r>
      <w:r>
        <w:rPr>
          <w:rFonts w:ascii="Times New Roman"/>
          <w:b/>
          <w:i w:val="false"/>
          <w:color w:val="000000"/>
          <w:sz w:val="28"/>
        </w:rPr>
        <w:t>Маркс көшесі бойынша</w:t>
      </w:r>
      <w:r>
        <w:rPr>
          <w:rFonts w:ascii="Times New Roman"/>
          <w:b w:val="false"/>
          <w:i w:val="false"/>
          <w:color w:val="000000"/>
          <w:sz w:val="28"/>
        </w:rPr>
        <w:t xml:space="preserve"> № 1, 3, 3б,5, 5/1, 5/3, 7, 9, 11, 13, 15, 15а, 16, 17, 18, 18/2, 18/4, 18/6, 18/8, 19, 20, 20/1, 20/3, 20/5, 21, 22, 23, 24, 24/2, 24/4, 24/6, 25, 26, 26/1, 26/3, 26/5, 27, 28, 29, 30, 31, 32, 32/2, 32/4, 32/6, 32/8, 32/10, 34, 34/1, 34/3, 34/5, 34/7, 35, 36, 37, 37/1, 37/3, 37/5, 37/7, 37/9, 38, 38/2, 38/4, 38/6, 38/8, 39, 39/2, 39/4, 39/6, 39/8, 39/10, 39/12, 39/14, 40, 40/1, 40/3, 40/5, 40/7, 41, 42, 43, 44, 46, 47, 48, 48а,48/2, 48/4, 48/6, 48/8, 48/10, 48/12, 48/14, 49, 49/1, 49/3, 49/5, 49/7, 49/9, 49/11, 49/13, 49/15, 50, 50/1, 50/3, 50/5, 50/7, 50/9, 50/11, 50/13, 51, 51/2, 51/4, 51/6, 51/8, 51/10, 51/12, 51/14, 51/16, 52, 53, 54, 56, 58, 59, 60, 60/2, 60/4, 60/6, 60/8, 60/10, 60/12, 60/14, 60/16, 61, 62, 62/1, 62/3, 62/5, 62/7, 62/9, 62/11, 62/13, 64, 66, 68, 70; </w:t>
      </w:r>
      <w:r>
        <w:rPr>
          <w:rFonts w:ascii="Times New Roman"/>
          <w:b/>
          <w:i w:val="false"/>
          <w:color w:val="000000"/>
          <w:sz w:val="28"/>
        </w:rPr>
        <w:t>Плеханов көшесі бойынша</w:t>
      </w:r>
      <w:r>
        <w:rPr>
          <w:rFonts w:ascii="Times New Roman"/>
          <w:b w:val="false"/>
          <w:i w:val="false"/>
          <w:color w:val="000000"/>
          <w:sz w:val="28"/>
        </w:rPr>
        <w:t xml:space="preserve"> №35, 37, 39, 41, 43, 45, 47, 49, 51, 53, 53а, 55, 57, 61, 61/1, 63, 63/1, 63/3, 65, 69, 71, 73, 75, 81; </w:t>
      </w:r>
      <w:r>
        <w:rPr>
          <w:rFonts w:ascii="Times New Roman"/>
          <w:b/>
          <w:i w:val="false"/>
          <w:color w:val="000000"/>
          <w:sz w:val="28"/>
        </w:rPr>
        <w:t>Рудненская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55, 57, 58, 59, 60, 61, 62, 63, 64, 66, 67, 68, 69, 70, 71, 72, 74, 76, 77, 78, 79, 80, 81, 82, 84, 85, 87, 87/1, 87/2, 87/3, 87/4, 87/5, 87/7, 87/8, , 87/9, 87/11, 89, 90, 91, 92, 93, 94, 96, 101, 103; </w:t>
      </w:r>
      <w:r>
        <w:rPr>
          <w:rFonts w:ascii="Times New Roman"/>
          <w:b/>
          <w:i w:val="false"/>
          <w:color w:val="000000"/>
          <w:sz w:val="28"/>
        </w:rPr>
        <w:t>Рудненский қалтарысы бойынша</w:t>
      </w:r>
      <w:r>
        <w:rPr>
          <w:rFonts w:ascii="Times New Roman"/>
          <w:b w:val="false"/>
          <w:i w:val="false"/>
          <w:color w:val="000000"/>
          <w:sz w:val="28"/>
        </w:rPr>
        <w:t xml:space="preserve"> №87/6; </w:t>
      </w:r>
      <w:r>
        <w:rPr>
          <w:rFonts w:ascii="Times New Roman"/>
          <w:b/>
          <w:i w:val="false"/>
          <w:color w:val="000000"/>
          <w:sz w:val="28"/>
        </w:rPr>
        <w:t>Сибирская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№70, 72, 73, 74, 75, 76, 77, 78, 79, 80, 81, 82, 83, 84, 86, 86/1, 86/3, 86/5, 89, 90, 90/1, 90/3, 91, 92, 93, 95, 96, 97, 98, 99, 100, 102, 103, 104, 105, 106, 107, 108, 109, 109а, 110, 110/1, 110/2, 110/3, 110/4, 110/5, 110/6, 110/7, 110/8, 110/9, 110/10, 110/11, 110/12, 110/13, 110/14, 110/15, 110/16, 112, 114, 115, 116, 118, 119, 120, 121, 122, 123, 133, 135; </w:t>
      </w:r>
      <w:r>
        <w:rPr>
          <w:rFonts w:ascii="Times New Roman"/>
          <w:b/>
          <w:i w:val="false"/>
          <w:color w:val="000000"/>
          <w:sz w:val="28"/>
        </w:rPr>
        <w:t>Сибирский қалтарысы бойынша</w:t>
      </w:r>
      <w:r>
        <w:rPr>
          <w:rFonts w:ascii="Times New Roman"/>
          <w:b w:val="false"/>
          <w:i w:val="false"/>
          <w:color w:val="000000"/>
          <w:sz w:val="28"/>
        </w:rPr>
        <w:t xml:space="preserve"> №110/12; </w:t>
      </w:r>
      <w:r>
        <w:rPr>
          <w:rFonts w:ascii="Times New Roman"/>
          <w:b/>
          <w:i w:val="false"/>
          <w:color w:val="000000"/>
          <w:sz w:val="28"/>
        </w:rPr>
        <w:t>Соколовская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66, 68, 70, 72, 74, 78, 80, 82, 84, 86, 88, 90, 92, 94, 96, 98, 100, 102, 104, 106, 112; </w:t>
      </w:r>
      <w:r>
        <w:rPr>
          <w:rFonts w:ascii="Times New Roman"/>
          <w:b/>
          <w:i w:val="false"/>
          <w:color w:val="000000"/>
          <w:sz w:val="28"/>
        </w:rPr>
        <w:t>Строительная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№20, 22, 26, 28, 30, 32, 34, 36, 36а, 38, 40, 44, 46, 48, 49, 50, 51, 52, 53, 54, 55, 56, 59, 60, 61, 62, 63, 64, 65, 66, 67, 68, 69, 70, 71, 75, 77, 77/1, 77/3, 77/7, 79, 79/6, 79/8, 79/10, 80, 81, 83, 85, 91, 93, 95, 97, 212.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Ленинградская көшесі, 34, "Қостанай қаласы әкімдігі білім бөлімінің №6 орта мектебі" Мемлекеттік мекемесінің ғимараты.</w:t>
      </w:r>
    </w:p>
    <w:p>
      <w:pPr>
        <w:spacing w:after="0"/>
        <w:ind w:left="0"/>
        <w:jc w:val="left"/>
      </w:pPr>
      <w:r>
        <w:rPr>
          <w:rFonts w:ascii="Times New Roman"/>
          <w:b/>
          <w:i w:val="false"/>
          <w:color w:val="000000"/>
        </w:rPr>
        <w:t xml:space="preserve"> № 54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Гвардейская көшесінен Садовая көшесі бойынша (жұп жағы № 98), әрі қарай бұрынғы "Военный городок" ауданының оңтүстік шекарасы бойынша Карбышев көшесінің бойы, осы көшедегі үйлерді қоспағанда, Гвардейская көшесіне дейін, Гвардейская көшесі бойынша (тақ жағы № 15-тен № 37 дейін) Садовая көшесіне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val="false"/>
          <w:i w:val="false"/>
          <w:color w:val="000000"/>
          <w:sz w:val="28"/>
        </w:rPr>
        <w:t xml:space="preserve"> </w:t>
      </w:r>
      <w:r>
        <w:rPr>
          <w:rFonts w:ascii="Times New Roman"/>
          <w:b/>
          <w:i w:val="false"/>
          <w:color w:val="000000"/>
          <w:sz w:val="28"/>
        </w:rPr>
        <w:t>Водяная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1, 2, 3, 4, 5, 6, 7, 7/2, 8; </w:t>
      </w:r>
      <w:r>
        <w:rPr>
          <w:rFonts w:ascii="Times New Roman"/>
          <w:b/>
          <w:i w:val="false"/>
          <w:color w:val="000000"/>
          <w:sz w:val="28"/>
        </w:rPr>
        <w:t>Гвардейская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№15, 17, 19, 21, 23, 25, 27,27а, 29, 33, 35, 37; </w:t>
      </w:r>
      <w:r>
        <w:rPr>
          <w:rFonts w:ascii="Times New Roman"/>
          <w:b/>
          <w:i w:val="false"/>
          <w:color w:val="000000"/>
          <w:sz w:val="28"/>
        </w:rPr>
        <w:t>Зеленая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1, 5, 8, 24, 25, 26, 27, 28, 29; </w:t>
      </w:r>
      <w:r>
        <w:rPr>
          <w:rFonts w:ascii="Times New Roman"/>
          <w:b/>
          <w:i w:val="false"/>
          <w:color w:val="000000"/>
          <w:sz w:val="28"/>
        </w:rPr>
        <w:t>Рудненская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97/1, 98а, 104, 106, 107, 107/2, 107/3, 107/5, 107/9, 108, 109, 109/6, 109/6а, 109/8, 110, 111, 111/1, 111/3, 111/5, 111/7, 111/9, 113, 113/2, 113/4, 113/6, 113/8, 113/10, 115, 115/1, 115/3, 115/5, 115/7, 115/9, 116, 117, 118, 119, 122, 123/8, 124, 126, 128, 138; </w:t>
      </w:r>
      <w:r>
        <w:rPr>
          <w:rFonts w:ascii="Times New Roman"/>
          <w:b/>
          <w:i w:val="false"/>
          <w:color w:val="000000"/>
          <w:sz w:val="28"/>
        </w:rPr>
        <w:t xml:space="preserve">1 Рудненская </w:t>
      </w:r>
      <w:r>
        <w:rPr>
          <w:rFonts w:ascii="Times New Roman"/>
          <w:b/>
          <w:i w:val="false"/>
          <w:color w:val="000000"/>
          <w:sz w:val="28"/>
        </w:rPr>
        <w:t>көшесі бойынша</w:t>
      </w:r>
      <w:r>
        <w:rPr>
          <w:rFonts w:ascii="Times New Roman"/>
          <w:b w:val="false"/>
          <w:i w:val="false"/>
          <w:color w:val="000000"/>
          <w:sz w:val="28"/>
        </w:rPr>
        <w:t xml:space="preserve"> № 109/2, 122, 126, 128; </w:t>
      </w:r>
      <w:r>
        <w:rPr>
          <w:rFonts w:ascii="Times New Roman"/>
          <w:b/>
          <w:i w:val="false"/>
          <w:color w:val="000000"/>
          <w:sz w:val="28"/>
        </w:rPr>
        <w:t>Садовая көшесі бойынша</w:t>
      </w:r>
      <w:r>
        <w:rPr>
          <w:rFonts w:ascii="Times New Roman"/>
          <w:b w:val="false"/>
          <w:i w:val="false"/>
          <w:color w:val="000000"/>
          <w:sz w:val="28"/>
        </w:rPr>
        <w:t xml:space="preserve"> № 98, 100А, 100Г, 100Д, 100Е, 100И,100К, 110/4</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Спортивная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1, 2, 3, 8, 10, 12, 18, 20, 24, 28, 29, 36, 36/15, 42/12; </w:t>
      </w:r>
      <w:r>
        <w:rPr>
          <w:rFonts w:ascii="Times New Roman"/>
          <w:b/>
          <w:i w:val="false"/>
          <w:color w:val="000000"/>
          <w:sz w:val="28"/>
        </w:rPr>
        <w:t>Центральная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1, 1а, 2, 2/1, 2/2, 2/3, 2/4, 2/5, 2/10, 3, 4, 5, 7, 8, 9, 11, 14, 16, 17, 17/1, 18, 22, 24, 28, 215; </w:t>
      </w:r>
      <w:r>
        <w:rPr>
          <w:rFonts w:ascii="Times New Roman"/>
          <w:b/>
          <w:i w:val="false"/>
          <w:color w:val="000000"/>
          <w:sz w:val="28"/>
        </w:rPr>
        <w:t>2-ші</w:t>
      </w:r>
      <w:r>
        <w:rPr>
          <w:rFonts w:ascii="Times New Roman"/>
          <w:b w:val="false"/>
          <w:i w:val="false"/>
          <w:color w:val="000000"/>
          <w:sz w:val="28"/>
        </w:rPr>
        <w:t xml:space="preserve"> </w:t>
      </w:r>
      <w:r>
        <w:rPr>
          <w:rFonts w:ascii="Times New Roman"/>
          <w:b/>
          <w:i w:val="false"/>
          <w:color w:val="000000"/>
          <w:sz w:val="28"/>
        </w:rPr>
        <w:t xml:space="preserve">Центральная </w:t>
      </w:r>
      <w:r>
        <w:rPr>
          <w:rFonts w:ascii="Times New Roman"/>
          <w:b/>
          <w:i w:val="false"/>
          <w:color w:val="000000"/>
          <w:sz w:val="28"/>
        </w:rPr>
        <w:t>көшесі бойынша</w:t>
      </w:r>
      <w:r>
        <w:rPr>
          <w:rFonts w:ascii="Times New Roman"/>
          <w:b w:val="false"/>
          <w:i w:val="false"/>
          <w:color w:val="000000"/>
          <w:sz w:val="28"/>
        </w:rPr>
        <w:t xml:space="preserve"> № 1, 3, 5, 6, 7, 14, 20; </w:t>
      </w:r>
      <w:r>
        <w:rPr>
          <w:rFonts w:ascii="Times New Roman"/>
          <w:b/>
          <w:i w:val="false"/>
          <w:color w:val="000000"/>
          <w:sz w:val="28"/>
        </w:rPr>
        <w:t xml:space="preserve">3-ші Центральная </w:t>
      </w:r>
      <w:r>
        <w:rPr>
          <w:rFonts w:ascii="Times New Roman"/>
          <w:b/>
          <w:i w:val="false"/>
          <w:color w:val="000000"/>
          <w:sz w:val="28"/>
        </w:rPr>
        <w:t>көшесі бойынша</w:t>
      </w:r>
      <w:r>
        <w:rPr>
          <w:rFonts w:ascii="Times New Roman"/>
          <w:b w:val="false"/>
          <w:i w:val="false"/>
          <w:color w:val="000000"/>
          <w:sz w:val="28"/>
        </w:rPr>
        <w:t xml:space="preserve"> № 6, 8, 9; </w:t>
      </w:r>
      <w:r>
        <w:rPr>
          <w:rFonts w:ascii="Times New Roman"/>
          <w:b/>
          <w:i w:val="false"/>
          <w:color w:val="000000"/>
          <w:sz w:val="28"/>
        </w:rPr>
        <w:t>Челябинская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2, 4, 8, 12, 15, 20; </w:t>
      </w:r>
      <w:r>
        <w:rPr>
          <w:rFonts w:ascii="Times New Roman"/>
          <w:b/>
          <w:i w:val="false"/>
          <w:color w:val="000000"/>
          <w:sz w:val="28"/>
        </w:rPr>
        <w:t xml:space="preserve">1-ші Челябинская </w:t>
      </w:r>
      <w:r>
        <w:rPr>
          <w:rFonts w:ascii="Times New Roman"/>
          <w:b/>
          <w:i w:val="false"/>
          <w:color w:val="000000"/>
          <w:sz w:val="28"/>
        </w:rPr>
        <w:t>көшесі бойынша</w:t>
      </w:r>
      <w:r>
        <w:rPr>
          <w:rFonts w:ascii="Times New Roman"/>
          <w:b w:val="false"/>
          <w:i w:val="false"/>
          <w:color w:val="000000"/>
          <w:sz w:val="28"/>
        </w:rPr>
        <w:t xml:space="preserve"> №3, 4, 5, 6, 7, 8, 12, 13, 14, 15, 16, 17, 17/1, 18, 20, 24, 25; </w:t>
      </w:r>
      <w:r>
        <w:rPr>
          <w:rFonts w:ascii="Times New Roman"/>
          <w:b/>
          <w:i w:val="false"/>
          <w:color w:val="000000"/>
          <w:sz w:val="28"/>
        </w:rPr>
        <w:t xml:space="preserve">2-ші Челябинская </w:t>
      </w:r>
      <w:r>
        <w:rPr>
          <w:rFonts w:ascii="Times New Roman"/>
          <w:b/>
          <w:i w:val="false"/>
          <w:color w:val="000000"/>
          <w:sz w:val="28"/>
        </w:rPr>
        <w:t>көшесі бойынша</w:t>
      </w:r>
      <w:r>
        <w:rPr>
          <w:rFonts w:ascii="Times New Roman"/>
          <w:b w:val="false"/>
          <w:i w:val="false"/>
          <w:color w:val="000000"/>
          <w:sz w:val="28"/>
        </w:rPr>
        <w:t xml:space="preserve"> № 6; </w:t>
      </w:r>
      <w:r>
        <w:rPr>
          <w:rFonts w:ascii="Times New Roman"/>
          <w:b/>
          <w:i w:val="false"/>
          <w:color w:val="000000"/>
          <w:sz w:val="28"/>
        </w:rPr>
        <w:t>3-ші</w:t>
      </w:r>
      <w:r>
        <w:rPr>
          <w:rFonts w:ascii="Times New Roman"/>
          <w:b w:val="false"/>
          <w:i w:val="false"/>
          <w:color w:val="000000"/>
          <w:sz w:val="28"/>
        </w:rPr>
        <w:t xml:space="preserve"> </w:t>
      </w:r>
      <w:r>
        <w:rPr>
          <w:rFonts w:ascii="Times New Roman"/>
          <w:b/>
          <w:i w:val="false"/>
          <w:color w:val="000000"/>
          <w:sz w:val="28"/>
        </w:rPr>
        <w:t xml:space="preserve">Челябинская </w:t>
      </w:r>
      <w:r>
        <w:rPr>
          <w:rFonts w:ascii="Times New Roman"/>
          <w:b/>
          <w:i w:val="false"/>
          <w:color w:val="000000"/>
          <w:sz w:val="28"/>
        </w:rPr>
        <w:t>көшесі бойынша</w:t>
      </w:r>
      <w:r>
        <w:rPr>
          <w:rFonts w:ascii="Times New Roman"/>
          <w:b w:val="false"/>
          <w:i w:val="false"/>
          <w:color w:val="000000"/>
          <w:sz w:val="28"/>
        </w:rPr>
        <w:t xml:space="preserve"> №2, 9; </w:t>
      </w:r>
      <w:r>
        <w:rPr>
          <w:rFonts w:ascii="Times New Roman"/>
          <w:b/>
          <w:i w:val="false"/>
          <w:color w:val="000000"/>
          <w:sz w:val="28"/>
        </w:rPr>
        <w:t xml:space="preserve">4-ші Челябинская </w:t>
      </w:r>
      <w:r>
        <w:rPr>
          <w:rFonts w:ascii="Times New Roman"/>
          <w:b/>
          <w:i w:val="false"/>
          <w:color w:val="000000"/>
          <w:sz w:val="28"/>
        </w:rPr>
        <w:t>көшесі бойынша</w:t>
      </w:r>
      <w:r>
        <w:rPr>
          <w:rFonts w:ascii="Times New Roman"/>
          <w:b w:val="false"/>
          <w:i w:val="false"/>
          <w:color w:val="000000"/>
          <w:sz w:val="28"/>
        </w:rPr>
        <w:t xml:space="preserve"> № 2, 3, 6, 7, 8, 11; </w:t>
      </w:r>
      <w:r>
        <w:rPr>
          <w:rFonts w:ascii="Times New Roman"/>
          <w:b/>
          <w:i w:val="false"/>
          <w:color w:val="000000"/>
          <w:sz w:val="28"/>
        </w:rPr>
        <w:t xml:space="preserve">5-ші Челябинская </w:t>
      </w:r>
      <w:r>
        <w:rPr>
          <w:rFonts w:ascii="Times New Roman"/>
          <w:b/>
          <w:i w:val="false"/>
          <w:color w:val="000000"/>
          <w:sz w:val="28"/>
        </w:rPr>
        <w:t>көшесі бойынша</w:t>
      </w:r>
      <w:r>
        <w:rPr>
          <w:rFonts w:ascii="Times New Roman"/>
          <w:b w:val="false"/>
          <w:i w:val="false"/>
          <w:color w:val="000000"/>
          <w:sz w:val="28"/>
        </w:rPr>
        <w:t xml:space="preserve"> №4, 7, 11; </w:t>
      </w:r>
      <w:r>
        <w:rPr>
          <w:rFonts w:ascii="Times New Roman"/>
          <w:b/>
          <w:i w:val="false"/>
          <w:color w:val="000000"/>
          <w:sz w:val="28"/>
        </w:rPr>
        <w:t xml:space="preserve">6-шы Челябинская </w:t>
      </w:r>
      <w:r>
        <w:rPr>
          <w:rFonts w:ascii="Times New Roman"/>
          <w:b/>
          <w:i w:val="false"/>
          <w:color w:val="000000"/>
          <w:sz w:val="28"/>
        </w:rPr>
        <w:t>көшесі бойынша</w:t>
      </w:r>
      <w:r>
        <w:rPr>
          <w:rFonts w:ascii="Times New Roman"/>
          <w:b w:val="false"/>
          <w:i w:val="false"/>
          <w:color w:val="000000"/>
          <w:sz w:val="28"/>
        </w:rPr>
        <w:t xml:space="preserve"> № 2, 19; </w:t>
      </w:r>
      <w:r>
        <w:rPr>
          <w:rFonts w:ascii="Times New Roman"/>
          <w:b/>
          <w:i w:val="false"/>
          <w:color w:val="000000"/>
          <w:sz w:val="28"/>
        </w:rPr>
        <w:t>Штабная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 3, 4, 5, 7, 8, 9, 10, 11, 13, 14, 15, 16.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Садовая көшесі, 102, "Қостанай қаласы әкімдігі білім бөлімінің №16 бөбекжай-бақшасы" Мемелекеттік коммуналдық қазыналық кәсіпорынының ғимараты.</w:t>
      </w:r>
    </w:p>
    <w:p>
      <w:pPr>
        <w:spacing w:after="0"/>
        <w:ind w:left="0"/>
        <w:jc w:val="left"/>
      </w:pPr>
      <w:r>
        <w:rPr>
          <w:rFonts w:ascii="Times New Roman"/>
          <w:b/>
          <w:i w:val="false"/>
          <w:color w:val="000000"/>
        </w:rPr>
        <w:t xml:space="preserve"> № 55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Воинов интернационалистов көшесінен 8 шағын аудан аумағы арқылы, мына үйлерді қоспағанда № 3, 4, 5, 6, 8, В. Чкалов көшесіне дейін, В.Чкалов көшесі бойынша (жұп жағы) 9 шағын аудан аумағы арқылы, мына үйлерді қоса алғанда № 1, 1б, 1в, 2, 3, 4, 4а, 4б, 5, 5а, 11, 12, 13, Воинов интернационалистов көшесіне дейін, Воинов интернационалистов көшесінің тақ жағы бойынша 8 және 9 шағын аудандар шекарасында.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Кіретін үйлер: </w:t>
      </w:r>
      <w:r>
        <w:rPr>
          <w:rFonts w:ascii="Times New Roman"/>
          <w:b/>
          <w:i w:val="false"/>
          <w:color w:val="000000"/>
          <w:sz w:val="28"/>
        </w:rPr>
        <w:t>8-ші шағын аудан</w:t>
      </w:r>
      <w:r>
        <w:rPr>
          <w:rFonts w:ascii="Times New Roman"/>
          <w:b w:val="false"/>
          <w:i w:val="false"/>
          <w:color w:val="000000"/>
          <w:sz w:val="28"/>
        </w:rPr>
        <w:t xml:space="preserve"> №3, 4, 5, 6, 8 , 30 , 35 </w:t>
      </w:r>
      <w:r>
        <w:rPr>
          <w:rFonts w:ascii="Times New Roman"/>
          <w:b/>
          <w:i w:val="false"/>
          <w:color w:val="000000"/>
          <w:sz w:val="28"/>
        </w:rPr>
        <w:t xml:space="preserve">9-шы шағын аудан </w:t>
      </w:r>
      <w:r>
        <w:rPr>
          <w:rFonts w:ascii="Times New Roman"/>
          <w:b w:val="false"/>
          <w:i w:val="false"/>
          <w:color w:val="000000"/>
          <w:sz w:val="28"/>
        </w:rPr>
        <w:t xml:space="preserve">№ 1а,1б, 1в, 2, 3, 4, 4а, 4б, 5, 5а, 11, 12, 13.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9 шағын аудан, "Қостанай қаласы әкімдігі білім бөлімінің №7 орта мектебі" Мемлекеттік мекемесінің ғимараты.</w:t>
      </w:r>
    </w:p>
    <w:p>
      <w:pPr>
        <w:spacing w:after="0"/>
        <w:ind w:left="0"/>
        <w:jc w:val="left"/>
      </w:pPr>
      <w:r>
        <w:rPr>
          <w:rFonts w:ascii="Times New Roman"/>
          <w:b/>
          <w:i w:val="false"/>
          <w:color w:val="000000"/>
        </w:rPr>
        <w:t xml:space="preserve"> № 56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В. Чкалов көшесінен 8-ші шағын аудан аумағының шығыс бөлігі арқылы, мына үйлерді қоспағанда № 3, 4, 5, 6, 8, Воинов интернационалистов көшесіне дейін, Воинов интернационалистов көшесі бойынша 8-ші шағын аудан аумағының батыс бөлігі арқылы, мына үйлерді қоспағанда №11. 12, 13, 14, 14а, 15, В. Чкалов көшесіне дейін, В.Чкалов көшесі бойынша 8-ші шағын аудан шекарасында. </w:t>
      </w:r>
      <w:r>
        <w:rPr>
          <w:rFonts w:ascii="Times New Roman"/>
          <w:b/>
          <w:i w:val="false"/>
          <w:color w:val="000000"/>
          <w:sz w:val="28"/>
        </w:rPr>
        <w:t>Кіретін үйлер</w:t>
      </w:r>
      <w:r>
        <w:rPr>
          <w:rFonts w:ascii="Times New Roman"/>
          <w:b/>
          <w:i w:val="false"/>
          <w:color w:val="000000"/>
          <w:sz w:val="28"/>
        </w:rPr>
        <w:t>: 8-ші шағын аудан</w:t>
      </w:r>
      <w:r>
        <w:rPr>
          <w:rFonts w:ascii="Times New Roman"/>
          <w:b w:val="false"/>
          <w:i w:val="false"/>
          <w:color w:val="000000"/>
          <w:sz w:val="28"/>
        </w:rPr>
        <w:t xml:space="preserve"> № 1, 1а, 2, 7, 9, 16, 17, 18, 19, 19/1.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8 шағын аудан, "Қостанай қаласы әкімдігі білім бөлімінің №16 орта мектебі" Мемлекеттік мекемесінің ғимараты.</w:t>
      </w:r>
    </w:p>
    <w:p>
      <w:pPr>
        <w:spacing w:after="0"/>
        <w:ind w:left="0"/>
        <w:jc w:val="left"/>
      </w:pPr>
      <w:r>
        <w:rPr>
          <w:rFonts w:ascii="Times New Roman"/>
          <w:b/>
          <w:i w:val="false"/>
          <w:color w:val="000000"/>
        </w:rPr>
        <w:t xml:space="preserve"> № 57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В. Чкалов көшесінен Абай даңғылы бойынша (тақ жағы № 21-ден № 27 дейін) Воинов Интернационалистов көшесіне дейін, Воинов Интернационалистов көшесі бойынша 9-шы шағын аудан аумағы арқылы В.Чкалов көшесіне дейін, В. Чкалов көшесі бойынша (жұп жағы № 16) Абай даңғылына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9 шағын аудан</w:t>
      </w:r>
      <w:r>
        <w:rPr>
          <w:rFonts w:ascii="Times New Roman"/>
          <w:b w:val="false"/>
          <w:i w:val="false"/>
          <w:color w:val="000000"/>
          <w:sz w:val="28"/>
        </w:rPr>
        <w:t xml:space="preserve"> 6, 7, 8, 9, 10, 14, 15, 9/3а; </w:t>
      </w:r>
      <w:r>
        <w:rPr>
          <w:rFonts w:ascii="Times New Roman"/>
          <w:b/>
          <w:i w:val="false"/>
          <w:color w:val="000000"/>
          <w:sz w:val="28"/>
        </w:rPr>
        <w:t>Абай даңғылы бойынша</w:t>
      </w:r>
      <w:r>
        <w:rPr>
          <w:rFonts w:ascii="Times New Roman"/>
          <w:b w:val="false"/>
          <w:i w:val="false"/>
          <w:color w:val="000000"/>
          <w:sz w:val="28"/>
        </w:rPr>
        <w:t xml:space="preserve"> №21, 23, 23б, 25, 25/3, 27; </w:t>
      </w:r>
      <w:r>
        <w:rPr>
          <w:rFonts w:ascii="Times New Roman"/>
          <w:b/>
          <w:i w:val="false"/>
          <w:color w:val="000000"/>
          <w:sz w:val="28"/>
        </w:rPr>
        <w:t>В. Чкалов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Абай даңғылы, 23, "Қостанай облысы әкімдігінің білім басқармасының "Қостанай тұрмыстық сервис колледжі" Коммуналдық мемлекеттік қазыналық кәсіпорынының ғимараты.</w:t>
      </w:r>
    </w:p>
    <w:p>
      <w:pPr>
        <w:spacing w:after="0"/>
        <w:ind w:left="0"/>
        <w:jc w:val="left"/>
      </w:pPr>
      <w:r>
        <w:rPr>
          <w:rFonts w:ascii="Times New Roman"/>
          <w:b/>
          <w:i w:val="false"/>
          <w:color w:val="000000"/>
        </w:rPr>
        <w:t xml:space="preserve"> № 58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w:t>
      </w:r>
      <w:r>
        <w:rPr>
          <w:rFonts w:ascii="Times New Roman"/>
          <w:b w:val="false"/>
          <w:i w:val="false"/>
          <w:color w:val="000000"/>
          <w:sz w:val="28"/>
        </w:rPr>
        <w:t xml:space="preserve"> В.Чкалов көшесінен 7-ші шағын аудан аумағы арқылы 6 және 7 шағын аудандарды бөліп тұратын көшенің бойы, Карбышев көшесіне дейін, Карбышев көшесі бойынша В.Чкалов көшесіне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Кіретін үйлер: </w:t>
      </w:r>
      <w:r>
        <w:rPr>
          <w:rFonts w:ascii="Times New Roman"/>
          <w:b/>
          <w:i w:val="false"/>
          <w:color w:val="000000"/>
          <w:sz w:val="28"/>
        </w:rPr>
        <w:t>7-ші</w:t>
      </w:r>
      <w:r>
        <w:rPr>
          <w:rFonts w:ascii="Times New Roman"/>
          <w:b w:val="false"/>
          <w:i w:val="false"/>
          <w:color w:val="000000"/>
          <w:sz w:val="28"/>
        </w:rPr>
        <w:t xml:space="preserve"> </w:t>
      </w:r>
      <w:r>
        <w:rPr>
          <w:rFonts w:ascii="Times New Roman"/>
          <w:b/>
          <w:i w:val="false"/>
          <w:color w:val="000000"/>
          <w:sz w:val="28"/>
        </w:rPr>
        <w:t>шағын аудан</w:t>
      </w:r>
      <w:r>
        <w:rPr>
          <w:rFonts w:ascii="Times New Roman"/>
          <w:b w:val="false"/>
          <w:i w:val="false"/>
          <w:color w:val="000000"/>
          <w:sz w:val="28"/>
        </w:rPr>
        <w:t xml:space="preserve"> № 1, 2, 3, 4, 4а, 6, 8, 8а, 9, 11, 11а, 12, 12/2, 13, 18.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7 шағын аудан, "Қостанай қаласы әкімдігі білім бөлімінің №11 бөбекжай-бақшасы" Мемлекеттік коммуналдық қазыналық кәсіпорынының ғимараты.</w:t>
      </w:r>
    </w:p>
    <w:p>
      <w:pPr>
        <w:spacing w:after="0"/>
        <w:ind w:left="0"/>
        <w:jc w:val="left"/>
      </w:pPr>
      <w:r>
        <w:rPr>
          <w:rFonts w:ascii="Times New Roman"/>
          <w:b/>
          <w:i w:val="false"/>
          <w:color w:val="000000"/>
        </w:rPr>
        <w:t xml:space="preserve"> № 59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w:t>
      </w:r>
      <w:r>
        <w:rPr>
          <w:rFonts w:ascii="Times New Roman"/>
          <w:b w:val="false"/>
          <w:i w:val="false"/>
          <w:color w:val="000000"/>
          <w:sz w:val="28"/>
        </w:rPr>
        <w:t xml:space="preserve"> Тобыл өзенінен өнеркәсіптік база аумағының бойы, оның аумағында орналасқан үйлерді қоса алғанда, Абай даңғылына дейін, Абай даңғылы бойынша (жұп жағы № 2а, 8/1, 10/1, 10/2, 12/1) Волынов көшесіне дейін, Волынов көшесі бойынша (тақ жағы № 13, № 15) А. Мирошниченко көшесіне дейін, А. Мирошниченко көшесі бойынша (жұп жағы №6-дан №20 дейін, тақ жағы №1, 3) КЖБИ аумағының бойы Тобыл өзеніне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 Абай даңғылы бойынша</w:t>
      </w:r>
      <w:r>
        <w:rPr>
          <w:rFonts w:ascii="Times New Roman"/>
          <w:b w:val="false"/>
          <w:i w:val="false"/>
          <w:color w:val="000000"/>
          <w:sz w:val="28"/>
        </w:rPr>
        <w:t xml:space="preserve"> № 2, 2а, 8/1, 10/1, 10/2, 12/1; </w:t>
      </w:r>
      <w:r>
        <w:rPr>
          <w:rFonts w:ascii="Times New Roman"/>
          <w:b/>
          <w:i w:val="false"/>
          <w:color w:val="000000"/>
          <w:sz w:val="28"/>
        </w:rPr>
        <w:t>Волынов көшесі бойынша</w:t>
      </w:r>
      <w:r>
        <w:rPr>
          <w:rFonts w:ascii="Times New Roman"/>
          <w:b w:val="false"/>
          <w:i w:val="false"/>
          <w:color w:val="000000"/>
          <w:sz w:val="28"/>
        </w:rPr>
        <w:t xml:space="preserve"> № 13, 15; </w:t>
      </w:r>
      <w:r>
        <w:rPr>
          <w:rFonts w:ascii="Times New Roman"/>
          <w:b/>
          <w:i w:val="false"/>
          <w:color w:val="000000"/>
          <w:sz w:val="28"/>
        </w:rPr>
        <w:t>Ворошилов көшесі бойынша</w:t>
      </w:r>
      <w:r>
        <w:rPr>
          <w:rFonts w:ascii="Times New Roman"/>
          <w:b w:val="false"/>
          <w:i w:val="false"/>
          <w:color w:val="000000"/>
          <w:sz w:val="28"/>
        </w:rPr>
        <w:t xml:space="preserve"> № 1а, 2, 3, 3а, 3б, 66, 68, 70, 72, 74, 98; </w:t>
      </w:r>
      <w:r>
        <w:rPr>
          <w:rFonts w:ascii="Times New Roman"/>
          <w:b/>
          <w:i w:val="false"/>
          <w:color w:val="000000"/>
          <w:sz w:val="28"/>
        </w:rPr>
        <w:t>Кочубей</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 2, 3, 4, 5, 6, 7, 8, 9, 11, 16, 17; </w:t>
      </w:r>
      <w:r>
        <w:rPr>
          <w:rFonts w:ascii="Times New Roman"/>
          <w:b/>
          <w:i w:val="false"/>
          <w:color w:val="000000"/>
          <w:sz w:val="28"/>
        </w:rPr>
        <w:t>А.Мирошниченко</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№3, 6, 8, 10, 12, 14, 16, 20; </w:t>
      </w:r>
      <w:r>
        <w:rPr>
          <w:rFonts w:ascii="Times New Roman"/>
          <w:b/>
          <w:i w:val="false"/>
          <w:color w:val="000000"/>
          <w:sz w:val="28"/>
        </w:rPr>
        <w:t xml:space="preserve">өнеркәсіптік </w:t>
      </w:r>
      <w:r>
        <w:rPr>
          <w:rFonts w:ascii="Times New Roman"/>
          <w:b/>
          <w:i w:val="false"/>
          <w:color w:val="000000"/>
          <w:sz w:val="28"/>
        </w:rPr>
        <w:t>база</w:t>
      </w:r>
      <w:r>
        <w:rPr>
          <w:rFonts w:ascii="Times New Roman"/>
          <w:b w:val="false"/>
          <w:i w:val="false"/>
          <w:color w:val="000000"/>
          <w:sz w:val="28"/>
        </w:rPr>
        <w:t xml:space="preserve"> № 1, 2, 3, 4, 5, 6, 7, 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А. Мирошниченко көшесі, 1, "Қостанай қаласы әкімдігі білім бөлімінің №27 бөбекжай-бақшасы" Мемлекеттік мекемесінің ғимараты.</w:t>
      </w:r>
    </w:p>
    <w:p>
      <w:pPr>
        <w:spacing w:after="0"/>
        <w:ind w:left="0"/>
        <w:jc w:val="left"/>
      </w:pPr>
      <w:r>
        <w:rPr>
          <w:rFonts w:ascii="Times New Roman"/>
          <w:b/>
          <w:i w:val="false"/>
          <w:color w:val="000000"/>
        </w:rPr>
        <w:t xml:space="preserve"> № 60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i w:val="false"/>
          <w:color w:val="000000"/>
          <w:sz w:val="28"/>
        </w:rPr>
        <w:t>:</w:t>
      </w:r>
      <w:r>
        <w:rPr>
          <w:rFonts w:ascii="Times New Roman"/>
          <w:b w:val="false"/>
          <w:i w:val="false"/>
          <w:color w:val="000000"/>
          <w:sz w:val="28"/>
        </w:rPr>
        <w:t xml:space="preserve"> В. Чкалов көшесінен Абай даңғылы бойынша (жұп жағы № 26) Быковский көшесіне дейін, Быковский көшесінің бойы, № 9 үйді қоса алғанда, Маяковский көшесіне дейін, Маяковский көшесі бойынша (жұп жағы № 108) В.Чкалов көшесіне дейін, В. Чкалов көшесі бойынша (жұп жағы № 6-дан № 14 дейін) Абай даңғылына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 Абай</w:t>
      </w:r>
      <w:r>
        <w:rPr>
          <w:rFonts w:ascii="Times New Roman"/>
          <w:b/>
          <w:i w:val="false"/>
          <w:color w:val="000000"/>
          <w:sz w:val="28"/>
        </w:rPr>
        <w:t xml:space="preserve"> даңғылы бойынша</w:t>
      </w:r>
      <w:r>
        <w:rPr>
          <w:rFonts w:ascii="Times New Roman"/>
          <w:b w:val="false"/>
          <w:i w:val="false"/>
          <w:color w:val="000000"/>
          <w:sz w:val="28"/>
        </w:rPr>
        <w:t xml:space="preserve"> №26, 26/1, 26/2, 34А; </w:t>
      </w:r>
      <w:r>
        <w:rPr>
          <w:rFonts w:ascii="Times New Roman"/>
          <w:b/>
          <w:i w:val="false"/>
          <w:color w:val="000000"/>
          <w:sz w:val="28"/>
        </w:rPr>
        <w:t>Быковский көшесі бойынша</w:t>
      </w:r>
      <w:r>
        <w:rPr>
          <w:rFonts w:ascii="Times New Roman"/>
          <w:b w:val="false"/>
          <w:i w:val="false"/>
          <w:color w:val="000000"/>
          <w:sz w:val="28"/>
        </w:rPr>
        <w:t xml:space="preserve"> № 9; </w:t>
      </w:r>
      <w:r>
        <w:rPr>
          <w:rFonts w:ascii="Times New Roman"/>
          <w:b/>
          <w:i w:val="false"/>
          <w:color w:val="000000"/>
          <w:sz w:val="28"/>
        </w:rPr>
        <w:t>Маяковский көшесі бойынша</w:t>
      </w:r>
      <w:r>
        <w:rPr>
          <w:rFonts w:ascii="Times New Roman"/>
          <w:b w:val="false"/>
          <w:i w:val="false"/>
          <w:color w:val="000000"/>
          <w:sz w:val="28"/>
        </w:rPr>
        <w:t xml:space="preserve"> №104, 106, 108, 108/1; </w:t>
      </w:r>
      <w:r>
        <w:rPr>
          <w:rFonts w:ascii="Times New Roman"/>
          <w:b/>
          <w:i w:val="false"/>
          <w:color w:val="000000"/>
          <w:sz w:val="28"/>
        </w:rPr>
        <w:t>В. Чкалов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6, 10, 14 , 15, 15А, 15Б.</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Быковский көшесі, 9, Қостанай облысы әкімдігінің білім басқармасының "Қостанай педагогикалық колледжі" Коммуналдық мемлекеттік қазыналық кәсіпорынының ғимараты.</w:t>
      </w:r>
    </w:p>
    <w:p>
      <w:pPr>
        <w:spacing w:after="0"/>
        <w:ind w:left="0"/>
        <w:jc w:val="left"/>
      </w:pPr>
      <w:r>
        <w:rPr>
          <w:rFonts w:ascii="Times New Roman"/>
          <w:b/>
          <w:i w:val="false"/>
          <w:color w:val="000000"/>
        </w:rPr>
        <w:t xml:space="preserve"> № 61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i w:val="false"/>
          <w:color w:val="000000"/>
          <w:sz w:val="28"/>
        </w:rPr>
        <w:t>:</w:t>
      </w:r>
      <w:r>
        <w:rPr>
          <w:rFonts w:ascii="Times New Roman"/>
          <w:b w:val="false"/>
          <w:i w:val="false"/>
          <w:color w:val="000000"/>
          <w:sz w:val="28"/>
        </w:rPr>
        <w:t xml:space="preserve"> Тобыл өзенінен В. Чкалов көшесі бойынша (жұп жағы №2, 2а, 2/1, 4 және тақ жағы №1,1а) шағын аудан аумағы арқылы Быковский көшесіне дейін, Быковский көшесі бойынша (жұп жағы) Маяковский көшесіне дейін, Маяковский көшесі бойынша (тақ жағы № 101) Воинов интернационалистов көшесіне дейін, Воинов интернационалистов көшесі бойынша, осы көшедегі үйлерді қоспағанда, Тобыл өзеніне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i w:val="false"/>
          <w:color w:val="000000"/>
          <w:sz w:val="28"/>
        </w:rPr>
        <w:t xml:space="preserve">: </w:t>
      </w:r>
      <w:r>
        <w:rPr>
          <w:rFonts w:ascii="Times New Roman"/>
          <w:b/>
          <w:i w:val="false"/>
          <w:color w:val="000000"/>
          <w:sz w:val="28"/>
        </w:rPr>
        <w:t>Быковский көшесі бойынша</w:t>
      </w:r>
      <w:r>
        <w:rPr>
          <w:rFonts w:ascii="Times New Roman"/>
          <w:b w:val="false"/>
          <w:i w:val="false"/>
          <w:color w:val="000000"/>
          <w:sz w:val="28"/>
        </w:rPr>
        <w:t xml:space="preserve"> 1а; </w:t>
      </w:r>
      <w:r>
        <w:rPr>
          <w:rFonts w:ascii="Times New Roman"/>
          <w:b/>
          <w:i w:val="false"/>
          <w:color w:val="000000"/>
          <w:sz w:val="28"/>
        </w:rPr>
        <w:t>Гашек</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№8, 12, 12/1, 14, 16; </w:t>
      </w:r>
      <w:r>
        <w:rPr>
          <w:rFonts w:ascii="Times New Roman"/>
          <w:b/>
          <w:i w:val="false"/>
          <w:color w:val="000000"/>
          <w:sz w:val="28"/>
        </w:rPr>
        <w:t>Маяковский көшесі бойынша</w:t>
      </w:r>
      <w:r>
        <w:rPr>
          <w:rFonts w:ascii="Times New Roman"/>
          <w:b w:val="false"/>
          <w:i w:val="false"/>
          <w:color w:val="000000"/>
          <w:sz w:val="28"/>
        </w:rPr>
        <w:t xml:space="preserve"> №101; </w:t>
      </w:r>
      <w:r>
        <w:rPr>
          <w:rFonts w:ascii="Times New Roman"/>
          <w:b/>
          <w:i w:val="false"/>
          <w:color w:val="000000"/>
          <w:sz w:val="28"/>
        </w:rPr>
        <w:t>В. Чкалов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 1а, 2, 2а, 2/1, 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Маяковский көшесі, 101, "№3 кәсіптік мектебі" Мемлекеттік мекемесінің ғимараты.</w:t>
      </w:r>
    </w:p>
    <w:p>
      <w:pPr>
        <w:spacing w:after="0"/>
        <w:ind w:left="0"/>
        <w:jc w:val="left"/>
      </w:pPr>
      <w:r>
        <w:rPr>
          <w:rFonts w:ascii="Times New Roman"/>
          <w:b/>
          <w:i w:val="false"/>
          <w:color w:val="000000"/>
        </w:rPr>
        <w:t xml:space="preserve"> № 62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Тобыл өзенінен Волынов көшесі бойынша, осы көшедегі үйлерді қоспағанда, Маяковский көшесіне дейін, Маяковский көшесі бойынша (тақ жағы № 113-тен № 125 дейін) В.Чкалов көшесіне дейін, В.Чкалов көшесі бойынша, №1, 1а, 5 үйлерді қоспағанда Тобыл өзеніне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i w:val="false"/>
          <w:color w:val="000000"/>
          <w:sz w:val="28"/>
        </w:rPr>
        <w:t xml:space="preserve">: </w:t>
      </w:r>
      <w:r>
        <w:rPr>
          <w:rFonts w:ascii="Times New Roman"/>
          <w:b/>
          <w:i w:val="false"/>
          <w:color w:val="000000"/>
          <w:sz w:val="28"/>
        </w:rPr>
        <w:t>Гашек көшесі бойынша</w:t>
      </w:r>
      <w:r>
        <w:rPr>
          <w:rFonts w:ascii="Times New Roman"/>
          <w:b w:val="false"/>
          <w:i w:val="false"/>
          <w:color w:val="000000"/>
          <w:sz w:val="28"/>
        </w:rPr>
        <w:t xml:space="preserve"> № 1, 1/1, 1/5, 1а, 1б, 2, 2/1, 4/1, 6, 6/1, 6/2; </w:t>
      </w:r>
      <w:r>
        <w:rPr>
          <w:rFonts w:ascii="Times New Roman"/>
          <w:b/>
          <w:i w:val="false"/>
          <w:color w:val="000000"/>
          <w:sz w:val="28"/>
        </w:rPr>
        <w:t>Маяковский көшесі бойынша</w:t>
      </w:r>
      <w:r>
        <w:rPr>
          <w:rFonts w:ascii="Times New Roman"/>
          <w:b w:val="false"/>
          <w:i w:val="false"/>
          <w:color w:val="000000"/>
          <w:sz w:val="28"/>
        </w:rPr>
        <w:t xml:space="preserve"> №113, 115, 117, 117/1, 121, 123, 125; </w:t>
      </w:r>
      <w:r>
        <w:rPr>
          <w:rFonts w:ascii="Times New Roman"/>
          <w:b/>
          <w:i w:val="false"/>
          <w:color w:val="000000"/>
          <w:sz w:val="28"/>
        </w:rPr>
        <w:t>В.Чкалов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Маяковский көшесі, 119, "Мирас" Мәдениет үйінің ғимараты.</w:t>
      </w:r>
    </w:p>
    <w:p>
      <w:pPr>
        <w:spacing w:after="0"/>
        <w:ind w:left="0"/>
        <w:jc w:val="left"/>
      </w:pPr>
      <w:r>
        <w:rPr>
          <w:rFonts w:ascii="Times New Roman"/>
          <w:b/>
          <w:i w:val="false"/>
          <w:color w:val="000000"/>
        </w:rPr>
        <w:t xml:space="preserve"> № 63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Волынов көшесінен Абай даңғылы бойынша (жұп жағы № 14-тен № 24 дейін) В.Чкалов көшесіне дейін, В. Чкалов көшесі бойынша (тақ жағы №5-тен № 9 дейін) Маяковский көшесіне дейін, Маяковский көшесі бойынша (жұп жағы № 110-нан № 120 дейін) Волынов көшесіне дейін, Волынов көшесі бойынша (жұп жағы № 12-ден №18 дейін) Абай даңғылына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val="false"/>
          <w:i w:val="false"/>
          <w:color w:val="000000"/>
          <w:sz w:val="28"/>
        </w:rPr>
        <w:t xml:space="preserve"> </w:t>
      </w:r>
      <w:r>
        <w:rPr>
          <w:rFonts w:ascii="Times New Roman"/>
          <w:b/>
          <w:i w:val="false"/>
          <w:color w:val="000000"/>
          <w:sz w:val="28"/>
        </w:rPr>
        <w:t>Абай</w:t>
      </w:r>
      <w:r>
        <w:rPr>
          <w:rFonts w:ascii="Times New Roman"/>
          <w:b/>
          <w:i w:val="false"/>
          <w:color w:val="000000"/>
          <w:sz w:val="28"/>
        </w:rPr>
        <w:t xml:space="preserve"> даңғылы бойынша</w:t>
      </w:r>
      <w:r>
        <w:rPr>
          <w:rFonts w:ascii="Times New Roman"/>
          <w:b w:val="false"/>
          <w:i w:val="false"/>
          <w:color w:val="000000"/>
          <w:sz w:val="28"/>
        </w:rPr>
        <w:t xml:space="preserve"> №14, 16, 20, 22, 24, 24а; </w:t>
      </w:r>
      <w:r>
        <w:rPr>
          <w:rFonts w:ascii="Times New Roman"/>
          <w:b/>
          <w:i w:val="false"/>
          <w:color w:val="000000"/>
          <w:sz w:val="28"/>
        </w:rPr>
        <w:t>Волынов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№12, 14, 16, 18; </w:t>
      </w:r>
      <w:r>
        <w:rPr>
          <w:rFonts w:ascii="Times New Roman"/>
          <w:b/>
          <w:i w:val="false"/>
          <w:color w:val="000000"/>
          <w:sz w:val="28"/>
        </w:rPr>
        <w:t>Маяковский көшесі бойынша</w:t>
      </w:r>
      <w:r>
        <w:rPr>
          <w:rFonts w:ascii="Times New Roman"/>
          <w:b w:val="false"/>
          <w:i w:val="false"/>
          <w:color w:val="000000"/>
          <w:sz w:val="28"/>
        </w:rPr>
        <w:t xml:space="preserve"> №110, 114, 118, 120; </w:t>
      </w:r>
      <w:r>
        <w:rPr>
          <w:rFonts w:ascii="Times New Roman"/>
          <w:b/>
          <w:i w:val="false"/>
          <w:color w:val="000000"/>
          <w:sz w:val="28"/>
        </w:rPr>
        <w:t>В. Чкалов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5, 7, 7/1, 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Маяковский көшесі, 112, "Қостанай қаласы әкімдігінің білім бөлімінің №20 орта мектебі" мемлекеттік мекемесінің ғимараты.</w:t>
      </w:r>
    </w:p>
    <w:p>
      <w:pPr>
        <w:spacing w:after="0"/>
        <w:ind w:left="0"/>
        <w:jc w:val="left"/>
      </w:pPr>
      <w:r>
        <w:rPr>
          <w:rFonts w:ascii="Times New Roman"/>
          <w:b/>
          <w:i w:val="false"/>
          <w:color w:val="000000"/>
        </w:rPr>
        <w:t xml:space="preserve"> № 64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Тобыл өзенінен КЖБИ аумағы шекарасының бойы А.Мирошниченко көшесіне дейін, А. Мирошниченко көшесі бойынша, осы көшедегі үйлерді қоспағанда, Волынов көшесіне дейін, Волынов көшесі бойынша (№3-тен №11 дейін, №6-дан №10 дейін) Тобыл өзеніне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i w:val="false"/>
          <w:color w:val="000000"/>
          <w:sz w:val="28"/>
        </w:rPr>
        <w:t xml:space="preserve">: </w:t>
      </w:r>
      <w:r>
        <w:rPr>
          <w:rFonts w:ascii="Times New Roman"/>
          <w:b/>
          <w:i w:val="false"/>
          <w:color w:val="000000"/>
          <w:sz w:val="28"/>
        </w:rPr>
        <w:t>Волынов көшесі бойынша</w:t>
      </w:r>
      <w:r>
        <w:rPr>
          <w:rFonts w:ascii="Times New Roman"/>
          <w:b w:val="false"/>
          <w:i w:val="false"/>
          <w:color w:val="000000"/>
          <w:sz w:val="28"/>
        </w:rPr>
        <w:t xml:space="preserve"> №1, 3, 5, 6, 7, 8, 9, 10, 11; </w:t>
      </w:r>
      <w:r>
        <w:rPr>
          <w:rFonts w:ascii="Times New Roman"/>
          <w:b/>
          <w:i w:val="false"/>
          <w:color w:val="000000"/>
          <w:sz w:val="28"/>
        </w:rPr>
        <w:t>Ворошилов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№3/1, 3/2, 5, 7, 8, 9, 11, 30, 50, 52, 54, 56,58, 60, 62, 64.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Волынов көшесі, 9, "Қостанай қаласы әкімдігінің білім бөлімінің №19 орта мектебі" мемлекеттік мекемесінің ғимараты.</w:t>
      </w:r>
    </w:p>
    <w:p>
      <w:pPr>
        <w:spacing w:after="0"/>
        <w:ind w:left="0"/>
        <w:jc w:val="left"/>
      </w:pPr>
      <w:r>
        <w:rPr>
          <w:rFonts w:ascii="Times New Roman"/>
          <w:b/>
          <w:i w:val="false"/>
          <w:color w:val="000000"/>
        </w:rPr>
        <w:t xml:space="preserve"> № 65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қаланың оңтүстік шекарасынан 5 шағын аудан аумағы арқылы, Генерал Арыстанбеков көшесінің бойы, осы көшедегі үйлерді қоспағанда, және заң академиясы аумағының шекаралары, "Костанай Су" Мемлекеттік кәсіпорын аумағының шекарасын В.В.Чкалов көшесіне дейін, В.Чкалов көшесі бойынша Абай даңғылына дейін, Абай даңғылы бойынша (№ 9-дан № 19 дейін, № 6-дан № 12 дейін) қаланың оңтүстік шекарасына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val="false"/>
          <w:i w:val="false"/>
          <w:color w:val="000000"/>
          <w:sz w:val="28"/>
        </w:rPr>
        <w:t xml:space="preserve"> </w:t>
      </w:r>
      <w:r>
        <w:rPr>
          <w:rFonts w:ascii="Times New Roman"/>
          <w:b/>
          <w:i w:val="false"/>
          <w:color w:val="000000"/>
          <w:sz w:val="28"/>
        </w:rPr>
        <w:t>5-ші шағын аудан</w:t>
      </w:r>
      <w:r>
        <w:rPr>
          <w:rFonts w:ascii="Times New Roman"/>
          <w:b w:val="false"/>
          <w:i w:val="false"/>
          <w:color w:val="000000"/>
          <w:sz w:val="28"/>
        </w:rPr>
        <w:t xml:space="preserve"> № 1, 1а, 3, 5, 7, 7а, 7б, 8, 9, 10Б, 11, 18; </w:t>
      </w:r>
      <w:r>
        <w:rPr>
          <w:rFonts w:ascii="Times New Roman"/>
          <w:b/>
          <w:i w:val="false"/>
          <w:color w:val="000000"/>
          <w:sz w:val="28"/>
        </w:rPr>
        <w:t>Абай даңғылы бойынша</w:t>
      </w:r>
      <w:r>
        <w:rPr>
          <w:rFonts w:ascii="Times New Roman"/>
          <w:b w:val="false"/>
          <w:i w:val="false"/>
          <w:color w:val="000000"/>
          <w:sz w:val="28"/>
        </w:rPr>
        <w:t xml:space="preserve"> № 1Б, 1/2, 1/3, 1/4, 1/6, 1/7, 1/8, 1/9, 1/11, 1/15, 1/19, 1/20, 1/21, 1/22, 1/23, 1/24, 1/25, 1/27, 1/28, 1/29, 1/30, 1/34, 1/36, 1/37, 1/42, 1/44, 1/46, 1/58, 1/59, 1/68, 1/78, 1/93, 1/98, 6, 8, 9, 9/1, 10, 11, 12.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Абай даңғылы, 17, "Қостанай қаласы әкімдігінің білім бөлімінің физика-математика лицейі" мемлекеттік мекемесінің ғимараты.</w:t>
      </w:r>
    </w:p>
    <w:p>
      <w:pPr>
        <w:spacing w:after="0"/>
        <w:ind w:left="0"/>
        <w:jc w:val="left"/>
      </w:pPr>
      <w:r>
        <w:rPr>
          <w:rFonts w:ascii="Times New Roman"/>
          <w:b/>
          <w:i w:val="false"/>
          <w:color w:val="000000"/>
        </w:rPr>
        <w:t xml:space="preserve"> № 66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С. Баймағамбетов көшесі, 5, Қостанай облысы әкімдігінің денсаулық сақтау басқармасының "Қостанай облыстық туберкулезге қарсы диспансері" Мемлекеттік коммуналдық мекемесінің ғимараты.</w:t>
      </w:r>
    </w:p>
    <w:p>
      <w:pPr>
        <w:spacing w:after="0"/>
        <w:ind w:left="0"/>
        <w:jc w:val="left"/>
      </w:pPr>
      <w:r>
        <w:rPr>
          <w:rFonts w:ascii="Times New Roman"/>
          <w:b/>
          <w:i w:val="false"/>
          <w:color w:val="000000"/>
        </w:rPr>
        <w:t xml:space="preserve"> № 67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Карбышев көшесінен В. Чкалов көшесі бойынша 8-ші шағын аудан аумағы арқылы, осы ауданның № 11, 12, 13, 14, 14а, 15 үйлерін қоса алғанда, Карбышев көшесіне дейін, Карбышев көшесінің бойы, осы көшедегі №55 үйді қосқанда, В.Чкалов көшесіне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val="false"/>
          <w:i w:val="false"/>
          <w:color w:val="000000"/>
          <w:sz w:val="28"/>
        </w:rPr>
        <w:t xml:space="preserve"> </w:t>
      </w:r>
      <w:r>
        <w:rPr>
          <w:rFonts w:ascii="Times New Roman"/>
          <w:b/>
          <w:i w:val="false"/>
          <w:color w:val="000000"/>
          <w:sz w:val="28"/>
        </w:rPr>
        <w:t>8-ші шағын аудан</w:t>
      </w:r>
      <w:r>
        <w:rPr>
          <w:rFonts w:ascii="Times New Roman"/>
          <w:b w:val="false"/>
          <w:i w:val="false"/>
          <w:color w:val="000000"/>
          <w:sz w:val="28"/>
        </w:rPr>
        <w:t xml:space="preserve"> № 11, 12, 13, 14, 14а, 15, </w:t>
      </w:r>
      <w:r>
        <w:rPr>
          <w:rFonts w:ascii="Times New Roman"/>
          <w:b/>
          <w:i w:val="false"/>
          <w:color w:val="000000"/>
          <w:sz w:val="28"/>
        </w:rPr>
        <w:t>Воинов интернационалистов көшесі бойынша</w:t>
      </w:r>
      <w:r>
        <w:rPr>
          <w:rFonts w:ascii="Times New Roman"/>
          <w:b w:val="false"/>
          <w:i w:val="false"/>
          <w:color w:val="000000"/>
          <w:sz w:val="28"/>
        </w:rPr>
        <w:t xml:space="preserve"> № 24; </w:t>
      </w:r>
      <w:r>
        <w:rPr>
          <w:rFonts w:ascii="Times New Roman"/>
          <w:b/>
          <w:i w:val="false"/>
          <w:color w:val="000000"/>
          <w:sz w:val="28"/>
        </w:rPr>
        <w:t>Карбышев көшесі бойынша</w:t>
      </w:r>
      <w:r>
        <w:rPr>
          <w:rFonts w:ascii="Times New Roman"/>
          <w:b w:val="false"/>
          <w:i w:val="false"/>
          <w:color w:val="000000"/>
          <w:sz w:val="28"/>
        </w:rPr>
        <w:t xml:space="preserve"> № 55.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8-ші шағын аудан, "Қостанай қаласы әкімдігі білім бөлімінің Қостанай қаласы әкімдігінің №8 бөбекжай-бақшасы" Мемлекеттік коммуналдық қазыналық кәсіпорынының ғимараты.</w:t>
      </w:r>
    </w:p>
    <w:p>
      <w:pPr>
        <w:spacing w:after="0"/>
        <w:ind w:left="0"/>
        <w:jc w:val="left"/>
      </w:pPr>
      <w:r>
        <w:rPr>
          <w:rFonts w:ascii="Times New Roman"/>
          <w:b/>
          <w:i w:val="false"/>
          <w:color w:val="000000"/>
        </w:rPr>
        <w:t xml:space="preserve"> № 68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Маяковский көшесінен Быковский көшесі бойынша (тақ жағы №1, 3) шағын аудан аумағы арқылы В. Чкалов көшесіне дейін, В.Чкалов көшесі бойынша, осы көшедегі үйлерді қоспағанда, Маяковский көшесіне дейін, Маяковский көшесі бойынша (тақ жағы № 103-тен № 109/1 дейін) Быковский көшесіне дейін, Быковский көшесінің бойы (тақ жағы №7,11) Абай даңғылына дейін, Абай даңғылы бойынша (жұп жағы) №23 орта мектебі аумағының бойы Маяковский көшесіне дейін, Маяковский көшесі бойынша (жұп жағы) Быковский көшесіне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val="false"/>
          <w:i w:val="false"/>
          <w:color w:val="000000"/>
          <w:sz w:val="28"/>
        </w:rPr>
        <w:t xml:space="preserve"> </w:t>
      </w:r>
      <w:r>
        <w:rPr>
          <w:rFonts w:ascii="Times New Roman"/>
          <w:b/>
          <w:i w:val="false"/>
          <w:color w:val="000000"/>
          <w:sz w:val="28"/>
        </w:rPr>
        <w:t>Быковский көшесі бойынша</w:t>
      </w:r>
      <w:r>
        <w:rPr>
          <w:rFonts w:ascii="Times New Roman"/>
          <w:b w:val="false"/>
          <w:i w:val="false"/>
          <w:color w:val="000000"/>
          <w:sz w:val="28"/>
        </w:rPr>
        <w:t xml:space="preserve"> № 1, 3, 3/1, 7, 11; </w:t>
      </w:r>
      <w:r>
        <w:rPr>
          <w:rFonts w:ascii="Times New Roman"/>
          <w:b/>
          <w:i w:val="false"/>
          <w:color w:val="000000"/>
          <w:sz w:val="28"/>
        </w:rPr>
        <w:t>Маяковский көшесі бойынша</w:t>
      </w:r>
      <w:r>
        <w:rPr>
          <w:rFonts w:ascii="Times New Roman"/>
          <w:b w:val="false"/>
          <w:i w:val="false"/>
          <w:color w:val="000000"/>
          <w:sz w:val="28"/>
        </w:rPr>
        <w:t xml:space="preserve"> №103, 105, 105/1, 107, 107/2, 109, 109/1, 109/4, 109/7.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Маяковский көшесі, 131, "Қостанай қаласы әкімдігі білім бөлімінің №23 орта мектебі" мемлекеттік мекемесінің ғимараты.</w:t>
      </w:r>
    </w:p>
    <w:p>
      <w:pPr>
        <w:spacing w:after="0"/>
        <w:ind w:left="0"/>
        <w:jc w:val="left"/>
      </w:pPr>
      <w:r>
        <w:rPr>
          <w:rFonts w:ascii="Times New Roman"/>
          <w:b/>
          <w:i w:val="false"/>
          <w:color w:val="000000"/>
        </w:rPr>
        <w:t xml:space="preserve"> № 69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"Амангелді" тұрғын үй алабының аумағы.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val="false"/>
          <w:i w:val="false"/>
          <w:color w:val="000000"/>
          <w:sz w:val="28"/>
        </w:rPr>
        <w:t xml:space="preserve"> </w:t>
      </w:r>
      <w:r>
        <w:rPr>
          <w:rFonts w:ascii="Times New Roman"/>
          <w:b/>
          <w:i w:val="false"/>
          <w:color w:val="000000"/>
          <w:sz w:val="28"/>
        </w:rPr>
        <w:t>Абай көшесі бойынша</w:t>
      </w:r>
      <w:r>
        <w:rPr>
          <w:rFonts w:ascii="Times New Roman"/>
          <w:b w:val="false"/>
          <w:i w:val="false"/>
          <w:color w:val="000000"/>
          <w:sz w:val="28"/>
        </w:rPr>
        <w:t xml:space="preserve"> № 1, 2, 3, 4, 4а, 5, 7, 8, 9, 10, 11,11а, 12, 13, 23; </w:t>
      </w:r>
      <w:r>
        <w:rPr>
          <w:rFonts w:ascii="Times New Roman"/>
          <w:b/>
          <w:i w:val="false"/>
          <w:color w:val="000000"/>
          <w:sz w:val="28"/>
        </w:rPr>
        <w:t>Гоголь көшесі бойынша</w:t>
      </w:r>
      <w:r>
        <w:rPr>
          <w:rFonts w:ascii="Times New Roman"/>
          <w:b w:val="false"/>
          <w:i w:val="false"/>
          <w:color w:val="000000"/>
          <w:sz w:val="28"/>
        </w:rPr>
        <w:t xml:space="preserve"> № 1, 2, 3, 4, 6, 5, 7, 8, 9, 10, 11, 12, 13, 14, 15, 15а, 16, 17, 18, 20, 22, 24; </w:t>
      </w:r>
      <w:r>
        <w:rPr>
          <w:rFonts w:ascii="Times New Roman"/>
          <w:b/>
          <w:i w:val="false"/>
          <w:color w:val="000000"/>
          <w:sz w:val="28"/>
        </w:rPr>
        <w:t>Дружба көшесі бойынша</w:t>
      </w:r>
      <w:r>
        <w:rPr>
          <w:rFonts w:ascii="Times New Roman"/>
          <w:b w:val="false"/>
          <w:i w:val="false"/>
          <w:color w:val="000000"/>
          <w:sz w:val="28"/>
        </w:rPr>
        <w:t xml:space="preserve"> №1, 2, 3, 4, 5, 6, 7, 8, 9, 10, 11, 12, 12/1, 13, 14, 15, 16, 17, 18, 19, 20, 21, 22, 23, 24, 24а, 25, 26, 27, 28, 29, 30, 31, 32, 33, 34, 35, 36, 37, 38, 39, 40, 41, 43, 45, 47, 49, 51, 57; </w:t>
      </w:r>
      <w:r>
        <w:rPr>
          <w:rFonts w:ascii="Times New Roman"/>
          <w:b/>
          <w:i w:val="false"/>
          <w:color w:val="000000"/>
          <w:sz w:val="28"/>
        </w:rPr>
        <w:t>Ленин көшесі бойынша</w:t>
      </w:r>
      <w:r>
        <w:rPr>
          <w:rFonts w:ascii="Times New Roman"/>
          <w:b w:val="false"/>
          <w:i w:val="false"/>
          <w:color w:val="000000"/>
          <w:sz w:val="28"/>
        </w:rPr>
        <w:t xml:space="preserve"> №1, 2, 3, 4, 5, 6, 7, 8, 9, 10, 11, 12, 13, 14, 15, 16, 17, 18, 19, 20, 21, 22, 23, 24, 25, 26, 27, 28, 29, 30, 31, 32, 33, 34, 35, 36, 37, 38а, 39, 40, 40/1, 40/3, 40/4, 41, 42, 42/1, 42/2, 42/3, 42/4, 43, 44, 44/1, 44/2, 45, 46, 46/1, 46/2, 46/3, 46/4, 46/5, 47, 48, 49, 50, 50/1, 50а, 51, 52, 52/2, 53, 55, 55а, 57, 57/1, 57/2, 57/3, 57/4, 57а, 58/1, 58/2, 58/3, 58/4, 58/5, 58/6, 58/7, 58/8, 59; </w:t>
      </w:r>
      <w:r>
        <w:rPr>
          <w:rFonts w:ascii="Times New Roman"/>
          <w:b/>
          <w:i w:val="false"/>
          <w:color w:val="000000"/>
          <w:sz w:val="28"/>
        </w:rPr>
        <w:t>К. Маркс</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 2, 3, 4, 5, 5/1, 5/2, 5а, 6, 7, 8, 8а, 9, 10, 10а, 11, 12, 13, 14, 15, 16, 17, 17б, 17в, 18, 19, 19/1, 19/2, 20, 21, 22, 23, 23а, 24, 25, 26, 27, 28, 29, 30, 31, 32, 33, 34, 35, 36, 37, 38, 39, 40, 41, 42, 43, 43а, 44, 45, 46, 46/1, 46/2, 47, 48, 50, 52, 54, 56, 56/1, 58, 60, 62, 64, 64а, 66, 68, 68а, 70, 72, 74, 76, 78, 80, 82, 84, 86, 88, 90; </w:t>
      </w:r>
      <w:r>
        <w:rPr>
          <w:rFonts w:ascii="Times New Roman"/>
          <w:b/>
          <w:i w:val="false"/>
          <w:color w:val="000000"/>
          <w:sz w:val="28"/>
        </w:rPr>
        <w:t>Мир көшесі бойынша</w:t>
      </w:r>
      <w:r>
        <w:rPr>
          <w:rFonts w:ascii="Times New Roman"/>
          <w:b w:val="false"/>
          <w:i w:val="false"/>
          <w:color w:val="000000"/>
          <w:sz w:val="28"/>
        </w:rPr>
        <w:t xml:space="preserve"> № 1, 1а, 1/1 2, 3, 4, 5, 6, 7, 8, 9, 10, 11, 11а, 12, 12а, 13, 13а, 14, 15, 16, 16а, 17, 18, 19, 20, 20а, 21, 22, 25, 28; </w:t>
      </w:r>
      <w:r>
        <w:rPr>
          <w:rFonts w:ascii="Times New Roman"/>
          <w:b/>
          <w:i w:val="false"/>
          <w:color w:val="000000"/>
          <w:sz w:val="28"/>
        </w:rPr>
        <w:t>Набережная көшесі бойынша</w:t>
      </w:r>
      <w:r>
        <w:rPr>
          <w:rFonts w:ascii="Times New Roman"/>
          <w:b w:val="false"/>
          <w:i w:val="false"/>
          <w:color w:val="000000"/>
          <w:sz w:val="28"/>
        </w:rPr>
        <w:t xml:space="preserve"> № 1, 2, 3, 4, 4а, 5, 6, 7, 8, 9, 9а, 9б, 10, 11, 12, 13, 14, 15, 16, 17, 18, 18а, 19, 19а, 20, 21, 22, 23, 24, 25, 26, 27, 28, 29, 30, 31, 32, 33, 34, 35, 36, 38, 39, 40, 41, 42, 42/1, 42/2, 43, 44, 45, 46, 46/1, 46/2, 47, 47/1, 49, 51; </w:t>
      </w:r>
      <w:r>
        <w:rPr>
          <w:rFonts w:ascii="Times New Roman"/>
          <w:b/>
          <w:i w:val="false"/>
          <w:color w:val="000000"/>
          <w:sz w:val="28"/>
        </w:rPr>
        <w:t>Парковая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1, 2, 3, 4, 5, 6, 7, 7а, 8, 9, 10, 11, 12, 13, 14, 14А, 15, 16, 17, 18, 19, 20, 21, 22, 23, 24, 25, 26, 27, 28, 29, 30, 31, 33, 35, 37, 37а; </w:t>
      </w:r>
      <w:r>
        <w:rPr>
          <w:rFonts w:ascii="Times New Roman"/>
          <w:b/>
          <w:i w:val="false"/>
          <w:color w:val="000000"/>
          <w:sz w:val="28"/>
        </w:rPr>
        <w:t>Рудненская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1, 1В, 2, 3, 4, 5, 6, 7, 7А, 8, 8а, 9, 9а, 10, 10а, 10б, 11, 11а, 12, 12а, 12А/1, 12б, 13, 13а, 14, 14а, 15, 15а, 16, 16а, 17, 17а, 18, 18а, 19, 20, 21, 23, 24, 36; </w:t>
      </w:r>
      <w:r>
        <w:rPr>
          <w:rFonts w:ascii="Times New Roman"/>
          <w:b/>
          <w:i w:val="false"/>
          <w:color w:val="000000"/>
          <w:sz w:val="28"/>
        </w:rPr>
        <w:t>Северная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1, 2, 2А, 3, 4, 5, 5А, 6, 7, 8, 9, 10, 11, 12, 13, 14, 15, 16, 17, 19, 21, 23, 30; </w:t>
      </w:r>
      <w:r>
        <w:rPr>
          <w:rFonts w:ascii="Times New Roman"/>
          <w:b/>
          <w:i w:val="false"/>
          <w:color w:val="000000"/>
          <w:sz w:val="28"/>
        </w:rPr>
        <w:t>Тепличн</w:t>
      </w:r>
      <w:r>
        <w:rPr>
          <w:rFonts w:ascii="Times New Roman"/>
          <w:b/>
          <w:i w:val="false"/>
          <w:color w:val="000000"/>
          <w:sz w:val="28"/>
        </w:rPr>
        <w:t xml:space="preserve">ая </w:t>
      </w:r>
      <w:r>
        <w:rPr>
          <w:rFonts w:ascii="Times New Roman"/>
          <w:b/>
          <w:i w:val="false"/>
          <w:color w:val="000000"/>
          <w:sz w:val="28"/>
        </w:rPr>
        <w:t>көшесі бойынша</w:t>
      </w:r>
      <w:r>
        <w:rPr>
          <w:rFonts w:ascii="Times New Roman"/>
          <w:b w:val="false"/>
          <w:i w:val="false"/>
          <w:color w:val="000000"/>
          <w:sz w:val="28"/>
        </w:rPr>
        <w:t xml:space="preserve"> № 1, 2, 3, 5, 7, 7а; </w:t>
      </w:r>
      <w:r>
        <w:rPr>
          <w:rFonts w:ascii="Times New Roman"/>
          <w:b/>
          <w:i w:val="false"/>
          <w:color w:val="000000"/>
          <w:sz w:val="28"/>
        </w:rPr>
        <w:t>Целинная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1, 2, 3, 4, 5, 6, 7, 8, 9, 10, 11, 12, 13, 14, 15, 15/1, 16, 17, 18, 19, 20, 21, 22, 23, 24, 25, 26, 27, 29, 31, 33, 35, 37, 39, 41; </w:t>
      </w:r>
      <w:r>
        <w:rPr>
          <w:rFonts w:ascii="Times New Roman"/>
          <w:b/>
          <w:i w:val="false"/>
          <w:color w:val="000000"/>
          <w:sz w:val="28"/>
        </w:rPr>
        <w:t>Школьная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1, 1а, 2, 3, 4, 5, 6, 7, 8, 9, 11, 12, 13, 14, 15, 15А, 16, 17, 18, 19, 20, 21, 22, 23, 24, 25, 26, 27, 28, 29, 30, 31, 32, 56.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Амангелді тұрғын үй алабы, "Қостанай қаласы әкімдігі білім бөлімінің №30 орта мектебі" мемлекеттік мекемесінің ғимараты.</w:t>
      </w:r>
    </w:p>
    <w:p>
      <w:pPr>
        <w:spacing w:after="0"/>
        <w:ind w:left="0"/>
        <w:jc w:val="left"/>
      </w:pPr>
      <w:r>
        <w:rPr>
          <w:rFonts w:ascii="Times New Roman"/>
          <w:b/>
          <w:i w:val="false"/>
          <w:color w:val="000000"/>
        </w:rPr>
        <w:t xml:space="preserve"> № 70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"Геофизик" және Мехколонна-58 тұрғын үй алабының аумағы.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val="false"/>
          <w:i w:val="false"/>
          <w:color w:val="000000"/>
          <w:sz w:val="28"/>
        </w:rPr>
        <w:t xml:space="preserve"> </w:t>
      </w:r>
      <w:r>
        <w:rPr>
          <w:rFonts w:ascii="Times New Roman"/>
          <w:b/>
          <w:i w:val="false"/>
          <w:color w:val="000000"/>
          <w:sz w:val="28"/>
        </w:rPr>
        <w:t>Геологическая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1, 2, 3, 4, 5, 6, 7, 8, 9, 10, 11, 12, 13, 14, 14а, 15, 16, 17, 18, 19, 21, 23, 25; </w:t>
      </w:r>
      <w:r>
        <w:rPr>
          <w:rFonts w:ascii="Times New Roman"/>
          <w:b/>
          <w:i w:val="false"/>
          <w:color w:val="000000"/>
          <w:sz w:val="28"/>
        </w:rPr>
        <w:t>Зеленая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1, 2, 3, 4, 5, 6, 7, 8, 9, 10, 11, 12, 13, 14, 15, 16, 17, 18, 19, 20; </w:t>
      </w:r>
      <w:r>
        <w:rPr>
          <w:rFonts w:ascii="Times New Roman"/>
          <w:b/>
          <w:i w:val="false"/>
          <w:color w:val="000000"/>
          <w:sz w:val="28"/>
        </w:rPr>
        <w:t>Набережная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1, 1а, 1б, 3, 5, 7, 13, 15, 17, 19; </w:t>
      </w:r>
      <w:r>
        <w:rPr>
          <w:rFonts w:ascii="Times New Roman"/>
          <w:b/>
          <w:i w:val="false"/>
          <w:color w:val="000000"/>
          <w:sz w:val="28"/>
        </w:rPr>
        <w:t>Степная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1, 1а, 2, 2/1, 2а, 3, 4, 5, 6, 7, 7а, 8, 9, 9а, 10, 10а, 11, 12, 13; </w:t>
      </w:r>
      <w:r>
        <w:rPr>
          <w:rFonts w:ascii="Times New Roman"/>
          <w:b/>
          <w:i w:val="false"/>
          <w:color w:val="000000"/>
          <w:sz w:val="28"/>
        </w:rPr>
        <w:t>Водник</w:t>
      </w:r>
      <w:r>
        <w:rPr>
          <w:rFonts w:ascii="Times New Roman"/>
          <w:b w:val="false"/>
          <w:i w:val="false"/>
          <w:color w:val="000000"/>
          <w:sz w:val="28"/>
        </w:rPr>
        <w:t xml:space="preserve"> </w:t>
      </w:r>
      <w:r>
        <w:rPr>
          <w:rFonts w:ascii="Times New Roman"/>
          <w:b/>
          <w:i w:val="false"/>
          <w:color w:val="000000"/>
          <w:sz w:val="28"/>
        </w:rPr>
        <w:t xml:space="preserve">бақ қоғамдастығы </w:t>
      </w:r>
      <w:r>
        <w:rPr>
          <w:rFonts w:ascii="Times New Roman"/>
          <w:b w:val="false"/>
          <w:i w:val="false"/>
          <w:color w:val="000000"/>
          <w:sz w:val="28"/>
        </w:rPr>
        <w:t xml:space="preserve">№1, 13, 14, 15, 23, 58; </w:t>
      </w:r>
      <w:r>
        <w:rPr>
          <w:rFonts w:ascii="Times New Roman"/>
          <w:b/>
          <w:i w:val="false"/>
          <w:color w:val="000000"/>
          <w:sz w:val="28"/>
        </w:rPr>
        <w:t>Иноземцев көшесі бойынша</w:t>
      </w:r>
      <w:r>
        <w:rPr>
          <w:rFonts w:ascii="Times New Roman"/>
          <w:b w:val="false"/>
          <w:i w:val="false"/>
          <w:color w:val="000000"/>
          <w:sz w:val="28"/>
        </w:rPr>
        <w:t xml:space="preserve"> № 1, 2, 3, 4, 5, 6, 7, 8, 9, 10, 11, 12, 13, 14, 15, 15А, 16, 17, 18, 19, 20, 21, 22; </w:t>
      </w:r>
      <w:r>
        <w:rPr>
          <w:rFonts w:ascii="Times New Roman"/>
          <w:b/>
          <w:i w:val="false"/>
          <w:color w:val="000000"/>
          <w:sz w:val="28"/>
        </w:rPr>
        <w:t xml:space="preserve">Кравцов көшесі бойынша </w:t>
      </w:r>
      <w:r>
        <w:rPr>
          <w:rFonts w:ascii="Times New Roman"/>
          <w:b w:val="false"/>
          <w:i w:val="false"/>
          <w:color w:val="000000"/>
          <w:sz w:val="28"/>
        </w:rPr>
        <w:t xml:space="preserve">№1, 2, 3, 3а, 4, 5, 5/1, 6, 7, 8, 9, 10, 11, 12, 13, 14, 15, 16, 17, 18, 19, 20, 21, 23, 25, 27, 29, 31, 33, 35, 35а, 37, 39, 41, 41/1, 41/2, 41/3, 41/5; </w:t>
      </w:r>
      <w:r>
        <w:rPr>
          <w:rFonts w:ascii="Times New Roman"/>
          <w:b/>
          <w:i w:val="false"/>
          <w:color w:val="000000"/>
          <w:sz w:val="28"/>
        </w:rPr>
        <w:t>Миляев көшесі бойынша</w:t>
      </w:r>
      <w:r>
        <w:rPr>
          <w:rFonts w:ascii="Times New Roman"/>
          <w:b w:val="false"/>
          <w:i w:val="false"/>
          <w:color w:val="000000"/>
          <w:sz w:val="28"/>
        </w:rPr>
        <w:t xml:space="preserve"> № 1, 2, 3, 4, 5, 6, 7, 8, 9, 10, 11, 12, 13, 14, 15а, 16, 17, 17а, 18, 19, 20, 21, 22, 23, 24, 25, 26, 27, 28, 29, 30, 31, 32, 33, 35, 37, 39; </w:t>
      </w:r>
      <w:r>
        <w:rPr>
          <w:rFonts w:ascii="Times New Roman"/>
          <w:b/>
          <w:i w:val="false"/>
          <w:color w:val="000000"/>
          <w:sz w:val="28"/>
        </w:rPr>
        <w:t>Речная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1, 1г, 2, 3, 4, 5, 6, 7, 7Б, 8, 9, 10, 11, 12, 12/1, 13, 14, 14а, 15, 16, 17, 18, 19, 20, 21, 22, 23, 25, 27, 36, 38, 56, 58, 60, 68; </w:t>
      </w:r>
      <w:r>
        <w:rPr>
          <w:rFonts w:ascii="Times New Roman"/>
          <w:b/>
          <w:i w:val="false"/>
          <w:color w:val="000000"/>
          <w:sz w:val="28"/>
        </w:rPr>
        <w:t>1-ші Речная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8, 9, 11, 12, 13, 14, 20, 22, 34, 36; </w:t>
      </w:r>
      <w:r>
        <w:rPr>
          <w:rFonts w:ascii="Times New Roman"/>
          <w:b/>
          <w:i w:val="false"/>
          <w:color w:val="000000"/>
          <w:sz w:val="28"/>
        </w:rPr>
        <w:t>2-ші Речная көшесі бойынша</w:t>
      </w:r>
      <w:r>
        <w:rPr>
          <w:rFonts w:ascii="Times New Roman"/>
          <w:b w:val="false"/>
          <w:i w:val="false"/>
          <w:color w:val="000000"/>
          <w:sz w:val="28"/>
        </w:rPr>
        <w:t xml:space="preserve"> №7, 9, 21, 22, 24, 34, 35, 36, 37, 52, 56, 58, 60; </w:t>
      </w:r>
      <w:r>
        <w:rPr>
          <w:rFonts w:ascii="Times New Roman"/>
          <w:b/>
          <w:i w:val="false"/>
          <w:color w:val="000000"/>
          <w:sz w:val="28"/>
        </w:rPr>
        <w:t>Тухачевский көшесі бойынша</w:t>
      </w:r>
      <w:r>
        <w:rPr>
          <w:rFonts w:ascii="Times New Roman"/>
          <w:b w:val="false"/>
          <w:i w:val="false"/>
          <w:color w:val="000000"/>
          <w:sz w:val="28"/>
        </w:rPr>
        <w:t xml:space="preserve"> № 1, 2, 3, 4, 5, 6, 7, 8, 9, 9а, 10, 11, 12, 13, 14, 15, 16, 17, 18, 19, 20, 21, 22, 23, 24, 26, 28, 29, 30, 32, 34; </w:t>
      </w:r>
      <w:r>
        <w:rPr>
          <w:rFonts w:ascii="Times New Roman"/>
          <w:b/>
          <w:i w:val="false"/>
          <w:color w:val="000000"/>
          <w:sz w:val="28"/>
        </w:rPr>
        <w:t>Энергетиков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№1, 2, 3, 4, 5, 6, 7, 8, 9, 10, 11, 12, 13, 13а, 14, 15, 15а, 16, 17, 18, 19, 20, 21, 21/1, 21/2, 22, 23, 24, 25, 26, 27, 27/4, 27/6, 27/8, 27/10, 28, 29, 29/6, 29/7, 29/9, 29/11, 29/15, 29/17, 31, 31/1, 33, 35.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Геофизик тұрғын үй алабы, "Костанайская поисково-съемочная экспедиция" Жауапкершілігі шектеулі серіктестігінің ғимараты.</w:t>
      </w:r>
    </w:p>
    <w:p>
      <w:pPr>
        <w:spacing w:after="0"/>
        <w:ind w:left="0"/>
        <w:jc w:val="left"/>
      </w:pPr>
      <w:r>
        <w:rPr>
          <w:rFonts w:ascii="Times New Roman"/>
          <w:b/>
          <w:i w:val="false"/>
          <w:color w:val="000000"/>
        </w:rPr>
        <w:t xml:space="preserve"> № 71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"Тепличный" тұрғын үй алабы ауданы.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 Береговая көшесі бойынша</w:t>
      </w:r>
      <w:r>
        <w:rPr>
          <w:rFonts w:ascii="Times New Roman"/>
          <w:b w:val="false"/>
          <w:i w:val="false"/>
          <w:color w:val="000000"/>
          <w:sz w:val="28"/>
        </w:rPr>
        <w:t xml:space="preserve"> №3, 5; </w:t>
      </w:r>
      <w:r>
        <w:rPr>
          <w:rFonts w:ascii="Times New Roman"/>
          <w:b/>
          <w:i w:val="false"/>
          <w:color w:val="000000"/>
          <w:sz w:val="28"/>
        </w:rPr>
        <w:t>Э</w:t>
      </w:r>
      <w:r>
        <w:rPr>
          <w:rFonts w:ascii="Times New Roman"/>
          <w:b w:val="false"/>
          <w:i w:val="false"/>
          <w:color w:val="000000"/>
          <w:sz w:val="28"/>
        </w:rPr>
        <w:t xml:space="preserve">. </w:t>
      </w:r>
      <w:r>
        <w:rPr>
          <w:rFonts w:ascii="Times New Roman"/>
          <w:b/>
          <w:i w:val="false"/>
          <w:color w:val="000000"/>
          <w:sz w:val="28"/>
        </w:rPr>
        <w:t>Гольдаде көшесі бойынша</w:t>
      </w:r>
      <w:r>
        <w:rPr>
          <w:rFonts w:ascii="Times New Roman"/>
          <w:b w:val="false"/>
          <w:i w:val="false"/>
          <w:color w:val="000000"/>
          <w:sz w:val="28"/>
        </w:rPr>
        <w:t xml:space="preserve"> №1, 1а, 2, 3, 3а, 4, 5, 5а, 5/1, 6, 7, 7а, 8 ,9, 9а, 9/1, 10, 11а, 12, 13, 13а, 14, 15, 15а, 16, 17, 18, 19, 20, 21, 22, 23, 24, 25, 26, 27, 28, 30, 32, 33, 33а, 34, 35, 35а, 36, 38, 39, 40, 41, 43, 44, 46, 64; </w:t>
      </w:r>
      <w:r>
        <w:rPr>
          <w:rFonts w:ascii="Times New Roman"/>
          <w:b/>
          <w:i w:val="false"/>
          <w:color w:val="000000"/>
          <w:sz w:val="28"/>
        </w:rPr>
        <w:t>Тепличная көшесі бойынша</w:t>
      </w:r>
      <w:r>
        <w:rPr>
          <w:rFonts w:ascii="Times New Roman"/>
          <w:b w:val="false"/>
          <w:i w:val="false"/>
          <w:color w:val="000000"/>
          <w:sz w:val="28"/>
        </w:rPr>
        <w:t xml:space="preserve"> № 1, 3, 3а, 4, 4/12, 7, 8, 10, 11, 17/1, 18, 20/1, 22/2, 24, 25, 27/1, 28, 28а, 29/2, 31, 34, 63а, 64, 64а, 65, 65а, 66а, 67, 67а, 68, 103, 106, 106а; </w:t>
      </w:r>
      <w:r>
        <w:rPr>
          <w:rFonts w:ascii="Times New Roman"/>
          <w:b/>
          <w:i w:val="false"/>
          <w:color w:val="000000"/>
          <w:sz w:val="28"/>
        </w:rPr>
        <w:t>"Тепличный"</w:t>
      </w:r>
      <w:r>
        <w:rPr>
          <w:rFonts w:ascii="Times New Roman"/>
          <w:b w:val="false"/>
          <w:i w:val="false"/>
          <w:color w:val="000000"/>
          <w:sz w:val="28"/>
        </w:rPr>
        <w:t xml:space="preserve"> </w:t>
      </w:r>
      <w:r>
        <w:rPr>
          <w:rFonts w:ascii="Times New Roman"/>
          <w:b/>
          <w:i w:val="false"/>
          <w:color w:val="000000"/>
          <w:sz w:val="28"/>
        </w:rPr>
        <w:t>тұрғын үй алабы</w:t>
      </w:r>
      <w:r>
        <w:rPr>
          <w:rFonts w:ascii="Times New Roman"/>
          <w:b w:val="false"/>
          <w:i w:val="false"/>
          <w:color w:val="000000"/>
          <w:sz w:val="28"/>
        </w:rPr>
        <w:t xml:space="preserve"> № 1, 2, 3, 4, 4/6, 5, 6, 6а, 6/7а, 7, 8, 9, 9/8, 10, 10/8а, 11, 12, 14а, 16, 17, 18, 19, 19/1, 20, 21, 22, 23, 24, 26, 27, 28, 29, 31, 60, 89, 169; </w:t>
      </w:r>
      <w:r>
        <w:rPr>
          <w:rFonts w:ascii="Times New Roman"/>
          <w:b/>
          <w:i w:val="false"/>
          <w:color w:val="000000"/>
          <w:sz w:val="28"/>
        </w:rPr>
        <w:t>Цветочная көшесі бойынша</w:t>
      </w:r>
      <w:r>
        <w:rPr>
          <w:rFonts w:ascii="Times New Roman"/>
          <w:b w:val="false"/>
          <w:i w:val="false"/>
          <w:color w:val="000000"/>
          <w:sz w:val="28"/>
        </w:rPr>
        <w:t xml:space="preserve"> №1, 2, 3, 9, 12, 16, 380, 381, 382, 383, 387, 389, 390, 396, 399; </w:t>
      </w:r>
      <w:r>
        <w:rPr>
          <w:rFonts w:ascii="Times New Roman"/>
          <w:b/>
          <w:i w:val="false"/>
          <w:color w:val="000000"/>
          <w:sz w:val="28"/>
        </w:rPr>
        <w:t>1-ші Цветочная көшесі бойынша</w:t>
      </w:r>
      <w:r>
        <w:rPr>
          <w:rFonts w:ascii="Times New Roman"/>
          <w:b w:val="false"/>
          <w:i w:val="false"/>
          <w:color w:val="000000"/>
          <w:sz w:val="28"/>
        </w:rPr>
        <w:t xml:space="preserve"> №5, 13, 12, 14, 16, 19, 21, 25, 27, 29, 33, 36, 402, 403, 410, 412, 414, 415, 416, 418,419, 420, 422, 424; </w:t>
      </w:r>
      <w:r>
        <w:rPr>
          <w:rFonts w:ascii="Times New Roman"/>
          <w:b/>
          <w:i w:val="false"/>
          <w:color w:val="000000"/>
          <w:sz w:val="28"/>
        </w:rPr>
        <w:t>2-ші Цветочная көшесі бойынша</w:t>
      </w:r>
      <w:r>
        <w:rPr>
          <w:rFonts w:ascii="Times New Roman"/>
          <w:b w:val="false"/>
          <w:i w:val="false"/>
          <w:color w:val="000000"/>
          <w:sz w:val="28"/>
        </w:rPr>
        <w:t xml:space="preserve"> № 1, 2, 3, 4, 5, 6, 7, 8, 10, 11, 12, 14, 15, 16, 17, 18, 19, 20, 21, 23, 25, 27, 40; </w:t>
      </w:r>
      <w:r>
        <w:rPr>
          <w:rFonts w:ascii="Times New Roman"/>
          <w:b/>
          <w:i w:val="false"/>
          <w:color w:val="000000"/>
          <w:sz w:val="28"/>
        </w:rPr>
        <w:t>3-ші Цветочная көшесі бойынша</w:t>
      </w:r>
      <w:r>
        <w:rPr>
          <w:rFonts w:ascii="Times New Roman"/>
          <w:b w:val="false"/>
          <w:i w:val="false"/>
          <w:color w:val="000000"/>
          <w:sz w:val="28"/>
        </w:rPr>
        <w:t xml:space="preserve"> №18; </w:t>
      </w:r>
      <w:r>
        <w:rPr>
          <w:rFonts w:ascii="Times New Roman"/>
          <w:b/>
          <w:i w:val="false"/>
          <w:color w:val="000000"/>
          <w:sz w:val="28"/>
        </w:rPr>
        <w:t>Цветочный көшесінің 2 өткелі бойынша</w:t>
      </w:r>
      <w:r>
        <w:rPr>
          <w:rFonts w:ascii="Times New Roman"/>
          <w:b w:val="false"/>
          <w:i w:val="false"/>
          <w:color w:val="000000"/>
          <w:sz w:val="28"/>
        </w:rPr>
        <w:t xml:space="preserve"> № 9, 10, 11.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Тепличный тұрғын үй алабы., "Жанұя" отбасылық типтегі балалар үйі ғимараты.</w:t>
      </w:r>
    </w:p>
    <w:p>
      <w:pPr>
        <w:spacing w:after="0"/>
        <w:ind w:left="0"/>
        <w:jc w:val="left"/>
      </w:pPr>
      <w:r>
        <w:rPr>
          <w:rFonts w:ascii="Times New Roman"/>
          <w:b/>
          <w:i w:val="false"/>
          <w:color w:val="000000"/>
        </w:rPr>
        <w:t xml:space="preserve"> № 72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Ы. Алтынсарин көшесінен Қостанай-сай сайының бойы С.Баймағамбетов көшесіне дейін, С. Баймағамбетов көшесі бойынша (жұп жағы №120-дан №148 дейін) Наримановская көшесіне дейін, Наримановская көшесі бойынша (тақ жағы) Элеваторная көшесіне дейін, Элеваторная көшесі бойынша (тақ жағы №3-тен №37 дейін) В. М. Комаров көшесіне дейін, В. М. Комаров көшесі бойынша (жұп жағы №24-тен №56 дейін) 5 декабрь көшесіне дейін, 5 декабрь көшесі бойынша (жұп жағы № 48-ден № 68дейін) Л. Беда көшесіне дейін, Л. Беда көшесі бойынша (жұп жағы № 58-ден № 68 дейін) Ы. Алтынсарин көшесіне дейін, Ы. Алтынсарин көшесі бойынша (тақ жағы № 33-тен № 93 дейін) Қостанай-сай сайына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 5 Декабрь</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1, 1а, 2а, 3, 4, 5, 6, 7, 8, 9, 11, 12, 13, 14, 15, 17, 18, 19, 20, 21, 22, 23, 24, 25, 27, 28, 29, 30, 31, 32, 33, 34, 34а, 35, 36, 36а, 37, 38, 39, 40, 41, 42, 43, 44, 45, 46, 48, 49, 50, 52, 54, 56, 58, 60, 62, 62/1, 62/1а, 62/5, 62/7, 62/9, 62а, 64, 64/2, 64/4, 64/6, 64/8, 64/10, 64/12, 64/14, 64/16, 66, 66/6, 68; </w:t>
      </w:r>
      <w:r>
        <w:rPr>
          <w:rFonts w:ascii="Times New Roman"/>
          <w:b/>
          <w:i w:val="false"/>
          <w:color w:val="000000"/>
          <w:sz w:val="28"/>
        </w:rPr>
        <w:t>Ы. Алтынсарин</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№33, 35, 37, 39, 41, 43, 45, 47, 49, 51, 53, 55, 57, 59, 59/1, 59/2, 59/3, 59/4, 59/5, 59/6, 59/7, 59/8, 59/9, 59/10, 59/11, 59/13, 59/19, 61, 63, 63/10, 65, 67, 69, 71, 73, 75, 77, 79, 81, 83, 85, 87, 89, 91, 93, 95; </w:t>
      </w:r>
      <w:r>
        <w:rPr>
          <w:rFonts w:ascii="Times New Roman"/>
          <w:b/>
          <w:i w:val="false"/>
          <w:color w:val="000000"/>
          <w:sz w:val="28"/>
        </w:rPr>
        <w:t>С. Баймағамбетов көшесі бойынша</w:t>
      </w:r>
      <w:r>
        <w:rPr>
          <w:rFonts w:ascii="Times New Roman"/>
          <w:b w:val="false"/>
          <w:i w:val="false"/>
          <w:color w:val="000000"/>
          <w:sz w:val="28"/>
        </w:rPr>
        <w:t xml:space="preserve"> №84, 86, 88, 90, 92, 94, 96, 98, 104, 106, 108, 109, 110, 110А, 111, 112, 113, 114, 115, 116, 117, 118, 119, 120, 121, 124, 124а, 125, 126, 127, 127/2, 127/4, 127/6, 127/8, 127/10, 128, 129, 129/1, 129/3, 129/5, 129/7, 129/9, 129/11, 129/13, 131, 132, 133, 134/1, 134/2, 134/3, 134/4, 134/5, 134/6, 134/7, 134/8, 134/9, 134/10, 134/11, 134/12, 135, 136, 137, 138, 139, 140, 141, 141/1, 142, 143, 144/1, 145, 146, 148/1, 148/2, 148/3, 148/4, 148/5, 148/6, 148/7, 148/8, 148/9, 148/10, 148/12; </w:t>
      </w:r>
      <w:r>
        <w:rPr>
          <w:rFonts w:ascii="Times New Roman"/>
          <w:b/>
          <w:i w:val="false"/>
          <w:color w:val="000000"/>
          <w:sz w:val="28"/>
        </w:rPr>
        <w:t>Л. Беда көшесі бойынша</w:t>
      </w:r>
      <w:r>
        <w:rPr>
          <w:rFonts w:ascii="Times New Roman"/>
          <w:b w:val="false"/>
          <w:i w:val="false"/>
          <w:color w:val="000000"/>
          <w:sz w:val="28"/>
        </w:rPr>
        <w:t xml:space="preserve"> № 39, 41, 43, 45, 47, 49, 53, 55, 57, 58, 59, 60, 61, 62, 63, 64, 66, 67, 68, 69, 71, 72, 73, 74, 75, 76, 78, 79,80, 82, 86, 88, 90, 92а, 94, 98, 100, 102, 104, 104/1, 104/2, 104/3, 104/4, 104/5, 104/6, 104/7, 104/8, 104/9, 104/11, 104/13, 106, 108, 110, 110а; </w:t>
      </w:r>
      <w:r>
        <w:rPr>
          <w:rFonts w:ascii="Times New Roman"/>
          <w:b/>
          <w:i w:val="false"/>
          <w:color w:val="000000"/>
          <w:sz w:val="28"/>
        </w:rPr>
        <w:t>В. М. Комаров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№24, 26, 30, 32, 32а, 38, 40, 40/1, 40/2, 40/2а, 40/4, 40/4а, 40/5, 40/6, 40/7, 40/8, 40/9, 40/10, 40/11, 42, 44, 46, 48, 50, 50а, 52, 54, 56, 58; </w:t>
      </w:r>
      <w:r>
        <w:rPr>
          <w:rFonts w:ascii="Times New Roman"/>
          <w:b/>
          <w:i w:val="false"/>
          <w:color w:val="000000"/>
          <w:sz w:val="28"/>
        </w:rPr>
        <w:t>Кооперативная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2, 3, 4, 4а, 5, 7, 7/1, 8, 9, 10, 11, 11/1, 11/2, 11/3, 11/4, 11/5, 11/6, 11/7, 11/8а, 11/9, 11/10, 11/11, 11/12, 11/13, 11/14, 12, 13, 14, 14/12, 15, 16, 17, 18, 20, 21, 22, 23, 24, 25, 26, 26/1, 27, 28, 28а, 30, 31, 32, 35, 36, 36/1, 36/2, 36/3, 36/4, 36/5, 36/6, 36/7, 36/8, 36/9, 36/11, 36/12, 37, 39, 40, 40а, 42, 44, 45, 46, 47, 48, 49, 50, 51, 52, 53, 54, 57, 58, 59, 60, 63; </w:t>
      </w:r>
      <w:r>
        <w:rPr>
          <w:rFonts w:ascii="Times New Roman"/>
          <w:b/>
          <w:i w:val="false"/>
          <w:color w:val="000000"/>
          <w:sz w:val="28"/>
        </w:rPr>
        <w:t>Наримановская</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№86, 88, 89, 90, 91, 92, 93, 95, 97, 98, 99, 100, 102, 103, 104, 105, 106, 109, 110, 111, 112, 112/1, 114, 116, 117, 118, 119, 120, 120а, 121, 127а, 129, 131, 133, 136, 137; </w:t>
      </w:r>
      <w:r>
        <w:rPr>
          <w:rFonts w:ascii="Times New Roman"/>
          <w:b/>
          <w:i w:val="false"/>
          <w:color w:val="000000"/>
          <w:sz w:val="28"/>
        </w:rPr>
        <w:t>Н. С.</w:t>
      </w:r>
      <w:r>
        <w:rPr>
          <w:rFonts w:ascii="Times New Roman"/>
          <w:b w:val="false"/>
          <w:i w:val="false"/>
          <w:color w:val="000000"/>
          <w:sz w:val="28"/>
        </w:rPr>
        <w:t xml:space="preserve"> </w:t>
      </w:r>
      <w:r>
        <w:rPr>
          <w:rFonts w:ascii="Times New Roman"/>
          <w:b/>
          <w:i w:val="false"/>
          <w:color w:val="000000"/>
          <w:sz w:val="28"/>
        </w:rPr>
        <w:t xml:space="preserve">Фролов </w:t>
      </w:r>
      <w:r>
        <w:rPr>
          <w:rFonts w:ascii="Times New Roman"/>
          <w:b/>
          <w:i w:val="false"/>
          <w:color w:val="000000"/>
          <w:sz w:val="28"/>
        </w:rPr>
        <w:t>көшесі бойынша</w:t>
      </w:r>
      <w:r>
        <w:rPr>
          <w:rFonts w:ascii="Times New Roman"/>
          <w:b w:val="false"/>
          <w:i w:val="false"/>
          <w:color w:val="000000"/>
          <w:sz w:val="28"/>
        </w:rPr>
        <w:t xml:space="preserve"> № 84, 85, 86, 87, 88, 89, 89а, 90, 91, 91а, 93, 94, 96, 97, 99, 100, 101, 101а, 102, 103, 103а, 104, 105, 105а, 06, 107, 108, 110, 11, 112, 114, 115, 116, 117, 118, 120, 122, 124, 126; </w:t>
      </w:r>
      <w:r>
        <w:rPr>
          <w:rFonts w:ascii="Times New Roman"/>
          <w:b/>
          <w:i w:val="false"/>
          <w:color w:val="000000"/>
          <w:sz w:val="28"/>
        </w:rPr>
        <w:t>Элеваторная көшесі бойынша</w:t>
      </w:r>
      <w:r>
        <w:rPr>
          <w:rFonts w:ascii="Times New Roman"/>
          <w:b w:val="false"/>
          <w:i w:val="false"/>
          <w:color w:val="000000"/>
          <w:sz w:val="28"/>
        </w:rPr>
        <w:t xml:space="preserve"> №1, 3, 5, 7, 9, 11, 13, 15, 17, 21, 23, 25, 27, 29, 31, 33, 35, 35а.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Л. Беда көшесі, 122, "Қостанай қаласы әкімдігі білім бөлімінің №1 кешкі (ауысымды) жалпы білім беру мектебі" Мемлекеттік мекемесінің ғимараты.</w:t>
      </w:r>
    </w:p>
    <w:p>
      <w:pPr>
        <w:spacing w:after="0"/>
        <w:ind w:left="0"/>
        <w:jc w:val="left"/>
      </w:pPr>
      <w:r>
        <w:rPr>
          <w:rFonts w:ascii="Times New Roman"/>
          <w:b/>
          <w:i w:val="false"/>
          <w:color w:val="000000"/>
        </w:rPr>
        <w:t xml:space="preserve"> № 73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i w:val="false"/>
          <w:color w:val="000000"/>
          <w:sz w:val="28"/>
        </w:rPr>
        <w:t>:</w:t>
      </w:r>
      <w:r>
        <w:rPr>
          <w:rFonts w:ascii="Times New Roman"/>
          <w:b w:val="false"/>
          <w:i w:val="false"/>
          <w:color w:val="000000"/>
          <w:sz w:val="28"/>
        </w:rPr>
        <w:t xml:space="preserve"> қаланың батыс шекарасынан Гвардейская көшесі бойынша (тақ жағы) шағын аудан аумағы арқылы Карбышев көшесінің шекарасында, №55 үйді қоспағанда,қаланың батыс шекарасына дейін. </w:t>
      </w:r>
      <w:r>
        <w:rPr>
          <w:rFonts w:ascii="Times New Roman"/>
          <w:b/>
          <w:i w:val="false"/>
          <w:color w:val="000000"/>
          <w:sz w:val="28"/>
        </w:rPr>
        <w:t>Кіретін үйлер</w:t>
      </w:r>
      <w:r>
        <w:rPr>
          <w:rFonts w:ascii="Times New Roman"/>
          <w:b/>
          <w:i w:val="false"/>
          <w:color w:val="000000"/>
          <w:sz w:val="28"/>
        </w:rPr>
        <w:t xml:space="preserve">: </w:t>
      </w:r>
      <w:r>
        <w:rPr>
          <w:rFonts w:ascii="Times New Roman"/>
          <w:b/>
          <w:i w:val="false"/>
          <w:color w:val="000000"/>
          <w:sz w:val="28"/>
        </w:rPr>
        <w:t>Карбышев көшесі бойынша</w:t>
      </w:r>
      <w:r>
        <w:rPr>
          <w:rFonts w:ascii="Times New Roman"/>
          <w:b w:val="false"/>
          <w:i w:val="false"/>
          <w:color w:val="000000"/>
          <w:sz w:val="28"/>
        </w:rPr>
        <w:t xml:space="preserve"> № 10, 14, 43, 45, 47, 49, 51, 53.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Карбышев көшесі, 10, "КазТрансГазАймақ" Акционерлік қоғамының Қостанайдағы өндірістік филиалының ғимараты.</w:t>
      </w:r>
    </w:p>
    <w:p>
      <w:pPr>
        <w:spacing w:after="0"/>
        <w:ind w:left="0"/>
        <w:jc w:val="left"/>
      </w:pPr>
      <w:r>
        <w:rPr>
          <w:rFonts w:ascii="Times New Roman"/>
          <w:b/>
          <w:i w:val="false"/>
          <w:color w:val="000000"/>
        </w:rPr>
        <w:t xml:space="preserve"> № 74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w:t>
      </w:r>
      <w:r>
        <w:rPr>
          <w:rFonts w:ascii="Times New Roman"/>
          <w:b/>
          <w:i w:val="false"/>
          <w:color w:val="000000"/>
          <w:sz w:val="28"/>
        </w:rPr>
        <w:t>:</w:t>
      </w:r>
      <w:r>
        <w:rPr>
          <w:rFonts w:ascii="Times New Roman"/>
          <w:b w:val="false"/>
          <w:i w:val="false"/>
          <w:color w:val="000000"/>
          <w:sz w:val="28"/>
        </w:rPr>
        <w:t xml:space="preserve"> 6 шағын аудан шекарасынан Карбышев көшесі бойынша Волынов көшесіне дейін, Волынов көшесі бойынша 7 шағын аудан аумағы арқылы, осы шағын ауданның № 14, 15, 16, 17, 21, 25 үйлерін қоса алғанда, В.Чкалов көшесіне дейін, В. Чкалов көшесі бойынша "Қостанай Су" Мемлекеттік қазыналық кәсіпорын аумағы шекарасының бойы Волынов көшесіне дейін, Волынов көшесі бойынша шағын аудан аумағы арқылы Генерал Арыстанбеков көшесінің шекарасында, осы көшеде орналасқан үйлерді қоса алғанда, 6 шағын аудан шекарасына дейін, Карбышев көшесіне дейінгі 6 шағын аудан шекарасы.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6-шы шағын аудан</w:t>
      </w:r>
      <w:r>
        <w:rPr>
          <w:rFonts w:ascii="Times New Roman"/>
          <w:b w:val="false"/>
          <w:i w:val="false"/>
          <w:color w:val="000000"/>
          <w:sz w:val="28"/>
        </w:rPr>
        <w:t xml:space="preserve"> №1, 2, 3а, 3, 34, 5, 53, 6, 6а, 71, 72, 8, 82; </w:t>
      </w:r>
      <w:r>
        <w:rPr>
          <w:rFonts w:ascii="Times New Roman"/>
          <w:b/>
          <w:i w:val="false"/>
          <w:color w:val="000000"/>
          <w:sz w:val="28"/>
        </w:rPr>
        <w:t xml:space="preserve">7-ші </w:t>
      </w:r>
      <w:r>
        <w:rPr>
          <w:rFonts w:ascii="Times New Roman"/>
          <w:b/>
          <w:i w:val="false"/>
          <w:color w:val="000000"/>
          <w:sz w:val="28"/>
        </w:rPr>
        <w:t>шағын аудан</w:t>
      </w:r>
      <w:r>
        <w:rPr>
          <w:rFonts w:ascii="Times New Roman"/>
          <w:b w:val="false"/>
          <w:i w:val="false"/>
          <w:color w:val="000000"/>
          <w:sz w:val="28"/>
        </w:rPr>
        <w:t xml:space="preserve"> № 14, 15, 16, 17, 17а, 19, 21, 25 </w:t>
      </w:r>
      <w:r>
        <w:rPr>
          <w:rFonts w:ascii="Times New Roman"/>
          <w:b/>
          <w:i w:val="false"/>
          <w:color w:val="000000"/>
          <w:sz w:val="28"/>
        </w:rPr>
        <w:t>Генерал Ар</w:t>
      </w:r>
      <w:r>
        <w:rPr>
          <w:rFonts w:ascii="Times New Roman"/>
          <w:b/>
          <w:i w:val="false"/>
          <w:color w:val="000000"/>
          <w:sz w:val="28"/>
        </w:rPr>
        <w:t>ы</w:t>
      </w:r>
      <w:r>
        <w:rPr>
          <w:rFonts w:ascii="Times New Roman"/>
          <w:b/>
          <w:i w:val="false"/>
          <w:color w:val="000000"/>
          <w:sz w:val="28"/>
        </w:rPr>
        <w:t>станбеков</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3, 3а, 5, 8а, 9, 9а, 13а, 14, 15, 15/2, 17, 19, 21, 26.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7-ші шағын аудан, "Қостанай қаласы әкімдігі білім бөлімінің №10 орта мектебі" Мемлекеттік мекемесінің ғимараты.</w:t>
      </w:r>
    </w:p>
    <w:p>
      <w:pPr>
        <w:spacing w:after="0"/>
        <w:ind w:left="0"/>
        <w:jc w:val="left"/>
      </w:pPr>
      <w:r>
        <w:rPr>
          <w:rFonts w:ascii="Times New Roman"/>
          <w:b/>
          <w:i w:val="false"/>
          <w:color w:val="000000"/>
        </w:rPr>
        <w:t xml:space="preserve"> № 75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темір жол желісінен шағын аудан аумағы арқылы Мәуленов көшесіне дейін, Мәуленов көшесі бойынша (тақ жағы №1-ден №11дейін) Омар Досжанов көшесіне дейін, Омар Досжанов көшесі бойынша (тақ жағы №123-тен №133 дейін) А. Бородин көшесіне дейін, А. Бородин көшесі бойынша (тақ жағы №1-ден №41 дейін) Қостанай-сай сайының бойы В. М. Комаров көшесіне дейін, В. М. Комаров көшесі бойынша шағын аудан аумағы арқылы темір жол желісіне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 А. Бородин</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1, 1а, 3, 5, 5а, 7, 9, 11, 13, 15, 17, 19, 21, 25, 27, 27а, 29, 31, 33, 35, 37, 39, 41, 41а; </w:t>
      </w:r>
      <w:r>
        <w:rPr>
          <w:rFonts w:ascii="Times New Roman"/>
          <w:b/>
          <w:i w:val="false"/>
          <w:color w:val="000000"/>
          <w:sz w:val="28"/>
        </w:rPr>
        <w:t xml:space="preserve">Омар Досжанов </w:t>
      </w:r>
      <w:r>
        <w:rPr>
          <w:rFonts w:ascii="Times New Roman"/>
          <w:b/>
          <w:i w:val="false"/>
          <w:color w:val="000000"/>
          <w:sz w:val="28"/>
        </w:rPr>
        <w:t xml:space="preserve">көшесі бойынша </w:t>
      </w:r>
      <w:r>
        <w:rPr>
          <w:rFonts w:ascii="Times New Roman"/>
          <w:b w:val="false"/>
          <w:i w:val="false"/>
          <w:color w:val="000000"/>
          <w:sz w:val="28"/>
        </w:rPr>
        <w:t xml:space="preserve">123, 123/1, 123/2, 123/4, 123/6, 123/8, 123/10, 123/12, 125, 127, 127/1, 129, 133; </w:t>
      </w:r>
      <w:r>
        <w:rPr>
          <w:rFonts w:ascii="Times New Roman"/>
          <w:b/>
          <w:i w:val="false"/>
          <w:color w:val="000000"/>
          <w:sz w:val="28"/>
        </w:rPr>
        <w:t>Железнодорожная көшесі бойынша</w:t>
      </w:r>
      <w:r>
        <w:rPr>
          <w:rFonts w:ascii="Times New Roman"/>
          <w:b w:val="false"/>
          <w:i w:val="false"/>
          <w:color w:val="000000"/>
          <w:sz w:val="28"/>
        </w:rPr>
        <w:t xml:space="preserve"> № 4, 6, 8, 8а, 10, 12, 14, 16, 20а, 22, 24, 26, 28, 30, 32, 34; </w:t>
      </w:r>
      <w:r>
        <w:rPr>
          <w:rFonts w:ascii="Times New Roman"/>
          <w:b/>
          <w:i w:val="false"/>
          <w:color w:val="000000"/>
          <w:sz w:val="28"/>
        </w:rPr>
        <w:t>Юлия</w:t>
      </w:r>
      <w:r>
        <w:rPr>
          <w:rFonts w:ascii="Times New Roman"/>
          <w:b w:val="false"/>
          <w:i w:val="false"/>
          <w:color w:val="000000"/>
          <w:sz w:val="28"/>
        </w:rPr>
        <w:t xml:space="preserve"> </w:t>
      </w:r>
      <w:r>
        <w:rPr>
          <w:rFonts w:ascii="Times New Roman"/>
          <w:b/>
          <w:i w:val="false"/>
          <w:color w:val="000000"/>
          <w:sz w:val="28"/>
        </w:rPr>
        <w:t>Журавлева</w:t>
      </w:r>
      <w:r>
        <w:rPr>
          <w:rFonts w:ascii="Times New Roman"/>
          <w:b w:val="false"/>
          <w:i w:val="false"/>
          <w:color w:val="000000"/>
          <w:sz w:val="28"/>
        </w:rPr>
        <w:t xml:space="preserve"> </w:t>
      </w:r>
      <w:r>
        <w:rPr>
          <w:rFonts w:ascii="Times New Roman"/>
          <w:b/>
          <w:i w:val="false"/>
          <w:color w:val="000000"/>
          <w:sz w:val="28"/>
        </w:rPr>
        <w:t>көшесі бойынша</w:t>
      </w:r>
      <w:r>
        <w:rPr>
          <w:rFonts w:ascii="Times New Roman"/>
          <w:b w:val="false"/>
          <w:i w:val="false"/>
          <w:color w:val="000000"/>
          <w:sz w:val="28"/>
        </w:rPr>
        <w:t xml:space="preserve"> № 87, 89, 93, 95, 97, 128, 130, 132, 136, 138, 140;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Мәуленов көшесі бойынша</w:t>
      </w:r>
      <w:r>
        <w:rPr>
          <w:rFonts w:ascii="Times New Roman"/>
          <w:b w:val="false"/>
          <w:i w:val="false"/>
          <w:color w:val="000000"/>
          <w:sz w:val="28"/>
        </w:rPr>
        <w:t xml:space="preserve"> №1, 1а, 3, 3а, 5, 7, 9, 9а, 10а, 11, 11а, 11б, 12/1, 12/2, 12/3, 12/3а, 12/3б, 13, 15, 16, 17, 18, 18/1, 18/3, 19, 20, 22, 23, 23/1, 25, 25/1, 27, 27/1, 27/2, 29, 29/1, 29/3, 30, 30а, 33, 33/1, 33/3, 33/5, 33/6, 33/7, 33/б, 35, 35б; </w:t>
      </w:r>
      <w:r>
        <w:rPr>
          <w:rFonts w:ascii="Times New Roman"/>
          <w:b/>
          <w:i w:val="false"/>
          <w:color w:val="000000"/>
          <w:sz w:val="28"/>
        </w:rPr>
        <w:t>Н. С.</w:t>
      </w:r>
      <w:r>
        <w:rPr>
          <w:rFonts w:ascii="Times New Roman"/>
          <w:b w:val="false"/>
          <w:i w:val="false"/>
          <w:color w:val="000000"/>
          <w:sz w:val="28"/>
        </w:rPr>
        <w:t xml:space="preserve"> </w:t>
      </w:r>
      <w:r>
        <w:rPr>
          <w:rFonts w:ascii="Times New Roman"/>
          <w:b/>
          <w:i w:val="false"/>
          <w:color w:val="000000"/>
          <w:sz w:val="28"/>
        </w:rPr>
        <w:t xml:space="preserve">Фролов көшесі </w:t>
      </w:r>
      <w:r>
        <w:rPr>
          <w:rFonts w:ascii="Times New Roman"/>
          <w:b/>
          <w:i w:val="false"/>
          <w:color w:val="000000"/>
          <w:sz w:val="28"/>
        </w:rPr>
        <w:t>бойынша</w:t>
      </w:r>
      <w:r>
        <w:rPr>
          <w:rFonts w:ascii="Times New Roman"/>
          <w:b w:val="false"/>
          <w:i w:val="false"/>
          <w:color w:val="000000"/>
          <w:sz w:val="28"/>
        </w:rPr>
        <w:t xml:space="preserve"> № 172, 174, 176, 176/1, 176/2, 176/3, 176/4, 176/5, 176/6, 176/7, 176/8, 176/9, 178, 178/1, 180, 182, 185а, 187, 187а, 189; </w:t>
      </w:r>
      <w:r>
        <w:rPr>
          <w:rFonts w:ascii="Times New Roman"/>
          <w:b/>
          <w:i w:val="false"/>
          <w:color w:val="000000"/>
          <w:sz w:val="28"/>
        </w:rPr>
        <w:t>Л. Беда</w:t>
      </w:r>
      <w:r>
        <w:rPr>
          <w:rFonts w:ascii="Times New Roman"/>
          <w:b w:val="false"/>
          <w:i w:val="false"/>
          <w:color w:val="000000"/>
          <w:sz w:val="28"/>
        </w:rPr>
        <w:t xml:space="preserve"> </w:t>
      </w:r>
      <w:r>
        <w:rPr>
          <w:rFonts w:ascii="Times New Roman"/>
          <w:b/>
          <w:i w:val="false"/>
          <w:color w:val="000000"/>
          <w:sz w:val="28"/>
        </w:rPr>
        <w:t xml:space="preserve">көшесі бойынша </w:t>
      </w:r>
      <w:r>
        <w:rPr>
          <w:rFonts w:ascii="Times New Roman"/>
          <w:b w:val="false"/>
          <w:i w:val="false"/>
          <w:color w:val="000000"/>
          <w:sz w:val="28"/>
        </w:rPr>
        <w:t>№ 237А.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Л. Беда көшесі, 237/2, "Колледж Зерек" жеке мекеменің ғимараты.</w:t>
      </w:r>
    </w:p>
    <w:p>
      <w:pPr>
        <w:spacing w:after="0"/>
        <w:ind w:left="0"/>
        <w:jc w:val="left"/>
      </w:pPr>
      <w:r>
        <w:rPr>
          <w:rFonts w:ascii="Times New Roman"/>
          <w:b/>
          <w:i w:val="false"/>
          <w:color w:val="000000"/>
        </w:rPr>
        <w:t xml:space="preserve"> № 76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Луговая, Школьная, Трудовая, Строительная, Степная, Пионерская, 40 лет Победы, 70 лет Октября, Парковая, Садовая, Дружбинская, Достык көшелері.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i w:val="false"/>
          <w:color w:val="000000"/>
          <w:sz w:val="28"/>
        </w:rPr>
        <w:t xml:space="preserve"> 40 лет Победы көшесі бойынша</w:t>
      </w:r>
      <w:r>
        <w:rPr>
          <w:rFonts w:ascii="Times New Roman"/>
          <w:b w:val="false"/>
          <w:i w:val="false"/>
          <w:color w:val="000000"/>
          <w:sz w:val="28"/>
        </w:rPr>
        <w:t xml:space="preserve"> № 1, 10, 12, 13, 14, 16, 18, 2, 24, 24/2, 26, 28, 3, 30, 31, 34, 4, 5, 6, 7, 8</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70 лет Октября көшесі бойынша</w:t>
      </w:r>
      <w:r>
        <w:rPr>
          <w:rFonts w:ascii="Times New Roman"/>
          <w:b w:val="false"/>
          <w:i w:val="false"/>
          <w:color w:val="000000"/>
          <w:sz w:val="28"/>
        </w:rPr>
        <w:t xml:space="preserve"> № 1, 10, 11, 12, 13, 15, 16, 17, 17/1, 19, 21, 23, 25, 26, 27, 28, 3, 34, 4, 5, 6, 7, 73, 9; </w:t>
      </w:r>
      <w:r>
        <w:rPr>
          <w:rFonts w:ascii="Times New Roman"/>
          <w:b/>
          <w:i w:val="false"/>
          <w:color w:val="000000"/>
          <w:sz w:val="28"/>
        </w:rPr>
        <w:t>Дружбинская көшесі бойынша</w:t>
      </w:r>
      <w:r>
        <w:rPr>
          <w:rFonts w:ascii="Times New Roman"/>
          <w:b w:val="false"/>
          <w:i w:val="false"/>
          <w:color w:val="000000"/>
          <w:sz w:val="28"/>
        </w:rPr>
        <w:t xml:space="preserve"> № 12, 16, 3, 4; </w:t>
      </w:r>
      <w:r>
        <w:rPr>
          <w:rFonts w:ascii="Times New Roman"/>
          <w:b/>
          <w:i w:val="false"/>
          <w:color w:val="000000"/>
          <w:sz w:val="28"/>
        </w:rPr>
        <w:t>Луговая көшесі бойынша</w:t>
      </w:r>
      <w:r>
        <w:rPr>
          <w:rFonts w:ascii="Times New Roman"/>
          <w:b w:val="false"/>
          <w:i w:val="false"/>
          <w:color w:val="000000"/>
          <w:sz w:val="28"/>
        </w:rPr>
        <w:t xml:space="preserve"> № 10, 12, 13, 14, 16, 16/2, 18, 2, 20, 20/2, 30, 4, 40, 6, 8; </w:t>
      </w:r>
      <w:r>
        <w:rPr>
          <w:rFonts w:ascii="Times New Roman"/>
          <w:b/>
          <w:i w:val="false"/>
          <w:color w:val="000000"/>
          <w:sz w:val="28"/>
        </w:rPr>
        <w:t>Молодежная көшесі бойынша</w:t>
      </w:r>
      <w:r>
        <w:rPr>
          <w:rFonts w:ascii="Times New Roman"/>
          <w:b w:val="false"/>
          <w:i w:val="false"/>
          <w:color w:val="000000"/>
          <w:sz w:val="28"/>
        </w:rPr>
        <w:t xml:space="preserve"> № 1, 10, 11, 12, 13, 15, 17, 19, 2 А, 21, 23, 25, 27, 29, 3, 31, 35, 4, 4 А, 44, 5, 6, 7, 8, 8/1, 81, 9; </w:t>
      </w:r>
      <w:r>
        <w:rPr>
          <w:rFonts w:ascii="Times New Roman"/>
          <w:b/>
          <w:i w:val="false"/>
          <w:color w:val="000000"/>
          <w:sz w:val="28"/>
        </w:rPr>
        <w:t>Парковая көшесі бойынша</w:t>
      </w:r>
      <w:r>
        <w:rPr>
          <w:rFonts w:ascii="Times New Roman"/>
          <w:b w:val="false"/>
          <w:i w:val="false"/>
          <w:color w:val="000000"/>
          <w:sz w:val="28"/>
        </w:rPr>
        <w:t xml:space="preserve"> № 10, 10/1, 10/2, 11, 13, 17, 5, 9; </w:t>
      </w:r>
      <w:r>
        <w:rPr>
          <w:rFonts w:ascii="Times New Roman"/>
          <w:b/>
          <w:i w:val="false"/>
          <w:color w:val="000000"/>
          <w:sz w:val="28"/>
        </w:rPr>
        <w:t xml:space="preserve">Пионерская көшесі бойынша </w:t>
      </w:r>
      <w:r>
        <w:rPr>
          <w:rFonts w:ascii="Times New Roman"/>
          <w:b w:val="false"/>
          <w:i w:val="false"/>
          <w:color w:val="000000"/>
          <w:sz w:val="28"/>
        </w:rPr>
        <w:t xml:space="preserve">№ 1, 10, 12, 14, 16, 18, 2, 20, 22, 24, 26, 28, 3, 4, 54, 6, 8; </w:t>
      </w:r>
      <w:r>
        <w:rPr>
          <w:rFonts w:ascii="Times New Roman"/>
          <w:b/>
          <w:i w:val="false"/>
          <w:color w:val="000000"/>
          <w:sz w:val="28"/>
        </w:rPr>
        <w:t>Садовая көшесі бойынша</w:t>
      </w:r>
      <w:r>
        <w:rPr>
          <w:rFonts w:ascii="Times New Roman"/>
          <w:b w:val="false"/>
          <w:i w:val="false"/>
          <w:color w:val="000000"/>
          <w:sz w:val="28"/>
        </w:rPr>
        <w:t xml:space="preserve"> № 10, 11а, 12, 14, 16, 18, 2, 20, 21, 21/1, 22, 24, 26, 28, 30, 32, 34, 36, 38, 4, 40, 6, 8; </w:t>
      </w:r>
      <w:r>
        <w:rPr>
          <w:rFonts w:ascii="Times New Roman"/>
          <w:b/>
          <w:i w:val="false"/>
          <w:color w:val="000000"/>
          <w:sz w:val="28"/>
        </w:rPr>
        <w:t>Солнечная көшесі бойынша</w:t>
      </w:r>
      <w:r>
        <w:rPr>
          <w:rFonts w:ascii="Times New Roman"/>
          <w:b w:val="false"/>
          <w:i w:val="false"/>
          <w:color w:val="000000"/>
          <w:sz w:val="28"/>
        </w:rPr>
        <w:t xml:space="preserve"> № 2; </w:t>
      </w:r>
      <w:r>
        <w:rPr>
          <w:rFonts w:ascii="Times New Roman"/>
          <w:b/>
          <w:i w:val="false"/>
          <w:color w:val="000000"/>
          <w:sz w:val="28"/>
        </w:rPr>
        <w:t xml:space="preserve">Степная көшесі бойынша </w:t>
      </w:r>
      <w:r>
        <w:rPr>
          <w:rFonts w:ascii="Times New Roman"/>
          <w:b w:val="false"/>
          <w:i w:val="false"/>
          <w:color w:val="000000"/>
          <w:sz w:val="28"/>
        </w:rPr>
        <w:t xml:space="preserve">№ 1, 10, 11, 12, 13, 14, 2, 2/1, 3, 4, 4/1, 5, 6, 7, 8, 9; </w:t>
      </w:r>
      <w:r>
        <w:rPr>
          <w:rFonts w:ascii="Times New Roman"/>
          <w:b/>
          <w:i w:val="false"/>
          <w:color w:val="000000"/>
          <w:sz w:val="28"/>
        </w:rPr>
        <w:t>Строительная көшесі бойынша</w:t>
      </w:r>
      <w:r>
        <w:rPr>
          <w:rFonts w:ascii="Times New Roman"/>
          <w:b w:val="false"/>
          <w:i w:val="false"/>
          <w:color w:val="000000"/>
          <w:sz w:val="28"/>
        </w:rPr>
        <w:t xml:space="preserve"> № 1, 10, 11, 12, 13, 14, 15, 17, 2, 3, 4, 4/1, 5, 6, 7, 8, 9; </w:t>
      </w:r>
      <w:r>
        <w:rPr>
          <w:rFonts w:ascii="Times New Roman"/>
          <w:b/>
          <w:i w:val="false"/>
          <w:color w:val="000000"/>
          <w:sz w:val="28"/>
        </w:rPr>
        <w:t>Трудовая көшесі бойынша</w:t>
      </w:r>
      <w:r>
        <w:rPr>
          <w:rFonts w:ascii="Times New Roman"/>
          <w:b w:val="false"/>
          <w:i w:val="false"/>
          <w:color w:val="000000"/>
          <w:sz w:val="28"/>
        </w:rPr>
        <w:t xml:space="preserve"> № 1, 11, 13, 15, 17, 19, 2, 3, 4, 5, 6, 7, 8, 9; </w:t>
      </w:r>
      <w:r>
        <w:rPr>
          <w:rFonts w:ascii="Times New Roman"/>
          <w:b/>
          <w:i w:val="false"/>
          <w:color w:val="000000"/>
          <w:sz w:val="28"/>
        </w:rPr>
        <w:t>Школьная көшесі бойынша</w:t>
      </w:r>
      <w:r>
        <w:rPr>
          <w:rFonts w:ascii="Times New Roman"/>
          <w:b w:val="false"/>
          <w:i w:val="false"/>
          <w:color w:val="000000"/>
          <w:sz w:val="28"/>
        </w:rPr>
        <w:t xml:space="preserve"> № 21, 4, 4/2, 4/24,4/8.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Дружба тұрғын үй алабы, "Қостанай қаласы әкімдігінің білім бөлімінің "Дружба орта мектебі" Мемлекеттік мекемесінің ғимараты</w:t>
      </w:r>
    </w:p>
    <w:p>
      <w:pPr>
        <w:spacing w:after="0"/>
        <w:ind w:left="0"/>
        <w:jc w:val="left"/>
      </w:pPr>
      <w:r>
        <w:rPr>
          <w:rFonts w:ascii="Times New Roman"/>
          <w:b/>
          <w:i w:val="false"/>
          <w:color w:val="000000"/>
        </w:rPr>
        <w:t xml:space="preserve"> № 77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Шекаралары: </w:t>
      </w:r>
      <w:r>
        <w:rPr>
          <w:rFonts w:ascii="Times New Roman"/>
          <w:b w:val="false"/>
          <w:i w:val="false"/>
          <w:color w:val="000000"/>
          <w:sz w:val="28"/>
        </w:rPr>
        <w:t xml:space="preserve">Болашақ, Шаңырақ, Бәйтерек, Тасбұлақ көшелері.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Кіретін үйлер:</w:t>
      </w:r>
      <w:r>
        <w:rPr>
          <w:rFonts w:ascii="Times New Roman"/>
          <w:b/>
          <w:i w:val="false"/>
          <w:color w:val="000000"/>
          <w:sz w:val="28"/>
        </w:rPr>
        <w:t xml:space="preserve"> Б</w:t>
      </w:r>
      <w:r>
        <w:rPr>
          <w:rFonts w:ascii="Times New Roman"/>
          <w:b/>
          <w:i w:val="false"/>
          <w:color w:val="000000"/>
          <w:sz w:val="28"/>
        </w:rPr>
        <w:t>ә</w:t>
      </w:r>
      <w:r>
        <w:rPr>
          <w:rFonts w:ascii="Times New Roman"/>
          <w:b/>
          <w:i w:val="false"/>
          <w:color w:val="000000"/>
          <w:sz w:val="28"/>
        </w:rPr>
        <w:t>йтерек көшесі бойынша</w:t>
      </w:r>
      <w:r>
        <w:rPr>
          <w:rFonts w:ascii="Times New Roman"/>
          <w:b w:val="false"/>
          <w:i w:val="false"/>
          <w:color w:val="000000"/>
          <w:sz w:val="28"/>
        </w:rPr>
        <w:t xml:space="preserve"> № 1, 13, 14, 16, 17, 18, 19, 2, 20, 24, 29, 3, 31, 35, 37, 39, 43, 45, 47, 6, 7, 8, 9; </w:t>
      </w:r>
      <w:r>
        <w:rPr>
          <w:rFonts w:ascii="Times New Roman"/>
          <w:b/>
          <w:i w:val="false"/>
          <w:color w:val="000000"/>
          <w:sz w:val="28"/>
        </w:rPr>
        <w:t>Болашақ көшесі бойынша</w:t>
      </w:r>
      <w:r>
        <w:rPr>
          <w:rFonts w:ascii="Times New Roman"/>
          <w:b w:val="false"/>
          <w:i w:val="false"/>
          <w:color w:val="000000"/>
          <w:sz w:val="28"/>
        </w:rPr>
        <w:t xml:space="preserve"> № 1, 11, 14, 16, 18, 23, 24, 26, 28,29, 3, 31, 34, 35, 36, 38, 39, 4, 40, 42, 44, 48, 52, 54, 58, 60, 62, 64, 8, 9; </w:t>
      </w:r>
      <w:r>
        <w:rPr>
          <w:rFonts w:ascii="Times New Roman"/>
          <w:b/>
          <w:i w:val="false"/>
          <w:color w:val="000000"/>
          <w:sz w:val="28"/>
        </w:rPr>
        <w:t>Тасбұлақ көшесі бойынша</w:t>
      </w:r>
      <w:r>
        <w:rPr>
          <w:rFonts w:ascii="Times New Roman"/>
          <w:b w:val="false"/>
          <w:i w:val="false"/>
          <w:color w:val="000000"/>
          <w:sz w:val="28"/>
        </w:rPr>
        <w:t xml:space="preserve"> № 1/17, 1/А, 7, 8, 9, 11, 12, 13, 14, 18, 2, 20, 3, 4, 5, 6; </w:t>
      </w:r>
      <w:r>
        <w:rPr>
          <w:rFonts w:ascii="Times New Roman"/>
          <w:b/>
          <w:i w:val="false"/>
          <w:color w:val="000000"/>
          <w:sz w:val="28"/>
        </w:rPr>
        <w:t>Шаңырақ көшесі бойынша</w:t>
      </w:r>
      <w:r>
        <w:rPr>
          <w:rFonts w:ascii="Times New Roman"/>
          <w:b w:val="false"/>
          <w:i w:val="false"/>
          <w:color w:val="000000"/>
          <w:sz w:val="28"/>
        </w:rPr>
        <w:t xml:space="preserve"> № 12, 15, 16, 2, 22, 24, 26, 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Қонай тұрғын үй алабы "Қостанай қаласы әкімдігінің білім бөлімінің "Чапай негізгі мектебі" Мемлекеттік мекемесінің ғимараты.</w:t>
      </w:r>
    </w:p>
    <w:p>
      <w:pPr>
        <w:spacing w:after="0"/>
        <w:ind w:left="0"/>
        <w:jc w:val="left"/>
      </w:pPr>
      <w:r>
        <w:rPr>
          <w:rFonts w:ascii="Times New Roman"/>
          <w:b/>
          <w:i w:val="false"/>
          <w:color w:val="000000"/>
        </w:rPr>
        <w:t xml:space="preserve"> № 78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xml:space="preserve"> Центральная, Минская, Луговая, Зеленая, Степная, Придорожная көшелері. </w:t>
      </w:r>
      <w:r>
        <w:rPr>
          <w:rFonts w:ascii="Times New Roman"/>
          <w:b/>
          <w:i w:val="false"/>
          <w:color w:val="000000"/>
          <w:sz w:val="28"/>
        </w:rPr>
        <w:t xml:space="preserve">Кіретін үйлер: </w:t>
      </w:r>
      <w:r>
        <w:rPr>
          <w:rFonts w:ascii="Times New Roman"/>
          <w:b/>
          <w:i w:val="false"/>
          <w:color w:val="000000"/>
          <w:sz w:val="28"/>
        </w:rPr>
        <w:t>Зеленая көшесі бойынша</w:t>
      </w:r>
      <w:r>
        <w:rPr>
          <w:rFonts w:ascii="Times New Roman"/>
          <w:b w:val="false"/>
          <w:i w:val="false"/>
          <w:color w:val="000000"/>
          <w:sz w:val="28"/>
        </w:rPr>
        <w:t xml:space="preserve"> № 1, 10, 12, 18, 2, 3, 6, 7, 8; </w:t>
      </w:r>
      <w:r>
        <w:rPr>
          <w:rFonts w:ascii="Times New Roman"/>
          <w:b/>
          <w:i w:val="false"/>
          <w:color w:val="000000"/>
          <w:sz w:val="28"/>
        </w:rPr>
        <w:t>Луговая көшесі бойынша</w:t>
      </w:r>
      <w:r>
        <w:rPr>
          <w:rFonts w:ascii="Times New Roman"/>
          <w:b w:val="false"/>
          <w:i w:val="false"/>
          <w:color w:val="000000"/>
          <w:sz w:val="28"/>
        </w:rPr>
        <w:t xml:space="preserve"> № 1, 1/1, 11, 13, 15, 2, 3, 4, 5, 6, 7, 9; </w:t>
      </w:r>
      <w:r>
        <w:rPr>
          <w:rFonts w:ascii="Times New Roman"/>
          <w:b/>
          <w:i w:val="false"/>
          <w:color w:val="000000"/>
          <w:sz w:val="28"/>
        </w:rPr>
        <w:t>Минская көшесі бойынша</w:t>
      </w:r>
      <w:r>
        <w:rPr>
          <w:rFonts w:ascii="Times New Roman"/>
          <w:b w:val="false"/>
          <w:i w:val="false"/>
          <w:color w:val="000000"/>
          <w:sz w:val="28"/>
        </w:rPr>
        <w:t xml:space="preserve"> № 1, 12, 14, 16, 2, 4, 6, 8; </w:t>
      </w:r>
      <w:r>
        <w:rPr>
          <w:rFonts w:ascii="Times New Roman"/>
          <w:b/>
          <w:i w:val="false"/>
          <w:color w:val="000000"/>
          <w:sz w:val="28"/>
        </w:rPr>
        <w:t>Придорожная көшесі бойынша</w:t>
      </w:r>
      <w:r>
        <w:rPr>
          <w:rFonts w:ascii="Times New Roman"/>
          <w:b w:val="false"/>
          <w:i w:val="false"/>
          <w:color w:val="000000"/>
          <w:sz w:val="28"/>
        </w:rPr>
        <w:t xml:space="preserve"> № 1, 2, 3, 4, 7; </w:t>
      </w:r>
      <w:r>
        <w:rPr>
          <w:rFonts w:ascii="Times New Roman"/>
          <w:b/>
          <w:i w:val="false"/>
          <w:color w:val="000000"/>
          <w:sz w:val="28"/>
        </w:rPr>
        <w:t>Степная көшесі бойынша</w:t>
      </w:r>
      <w:r>
        <w:rPr>
          <w:rFonts w:ascii="Times New Roman"/>
          <w:b w:val="false"/>
          <w:i w:val="false"/>
          <w:color w:val="000000"/>
          <w:sz w:val="28"/>
        </w:rPr>
        <w:t xml:space="preserve"> № 1, 10, 11, 2, 3, 4, 5, 6, 8, 9; </w:t>
      </w:r>
      <w:r>
        <w:rPr>
          <w:rFonts w:ascii="Times New Roman"/>
          <w:b/>
          <w:i w:val="false"/>
          <w:color w:val="000000"/>
          <w:sz w:val="28"/>
        </w:rPr>
        <w:t>Центральная көшесі бойынша</w:t>
      </w:r>
      <w:r>
        <w:rPr>
          <w:rFonts w:ascii="Times New Roman"/>
          <w:b w:val="false"/>
          <w:i w:val="false"/>
          <w:color w:val="000000"/>
          <w:sz w:val="28"/>
        </w:rPr>
        <w:t xml:space="preserve"> № 1, 11, 2, 3, 4, 5, 6, 7, 8, 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Ударник тұрғын үй алабы, "Аула клубы" Мемлекеттік коммуналдық қазыналық кәсіпорынының ғимараты.</w:t>
      </w:r>
    </w:p>
    <w:p>
      <w:pPr>
        <w:spacing w:after="0"/>
        <w:ind w:left="0"/>
        <w:jc w:val="left"/>
      </w:pPr>
      <w:r>
        <w:rPr>
          <w:rFonts w:ascii="Times New Roman"/>
          <w:b/>
          <w:i w:val="false"/>
          <w:color w:val="000000"/>
        </w:rPr>
        <w:t xml:space="preserve"> № 851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Шекарасы:</w:t>
      </w:r>
      <w:r>
        <w:rPr>
          <w:rFonts w:ascii="Times New Roman"/>
          <w:b w:val="false"/>
          <w:i w:val="false"/>
          <w:color w:val="000000"/>
          <w:sz w:val="28"/>
        </w:rPr>
        <w:t xml:space="preserve"> Северо-западный шағын ауданы Ю. Гагарин көшесі ("Алтын Арман" шағын ауданы) бойынша үйлер және "Таун Хаус" шағын ауданы кіреді.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Северо-западный</w:t>
      </w:r>
      <w:r>
        <w:rPr>
          <w:rFonts w:ascii="Times New Roman"/>
          <w:b w:val="false"/>
          <w:i w:val="false"/>
          <w:color w:val="000000"/>
          <w:sz w:val="28"/>
        </w:rPr>
        <w:t xml:space="preserve"> </w:t>
      </w:r>
      <w:r>
        <w:rPr>
          <w:rFonts w:ascii="Times New Roman"/>
          <w:b/>
          <w:i w:val="false"/>
          <w:color w:val="000000"/>
          <w:sz w:val="28"/>
        </w:rPr>
        <w:t>шағын ауданы:</w:t>
      </w:r>
      <w:r>
        <w:rPr>
          <w:rFonts w:ascii="Times New Roman"/>
          <w:b w:val="false"/>
          <w:i w:val="false"/>
          <w:color w:val="000000"/>
          <w:sz w:val="28"/>
        </w:rPr>
        <w:t xml:space="preserve"> 35-15, 37-3, 37-4, 37-5, 37-6, 37-7, 37-8, 37-9, 37-10, 37-11, 37-12, 37-13, 37-14, 37-15, 37-15, 37-16, 37-17, 37-18, 37-19, 37-20, 37-21, 37-22, 37-23, 37-24, 37-25, 37-26, 37-27, 37-28, 37-29, 37-30, 37-31, 37-32, 38-2, 38-3, 38-4, 38-5, 38-6, 38-7, 38-8, 38-9, 38-10, 38-11, 38-12, 38-13, 38-14, 38-15, 38-16, 38-18, 38-19, 38-20, 38-21, 38-22, 38-23, 38-25, 38-26, 38-27, 38-28, 38-29, 39-1, 39-2, 39-3, 39-4, 39-5, 39-6, 39-7, 39-7а, 39-8, 39-10, 39-11, 39-12, 39-13, 39-14, 39-15, 39-16, 39-17, 39-18, 39-19, 39-20, 39-21, 39-21а, 39-21в, 39-22, 39-23, 39-25, 39-26, 39-27, 39-28, 40-1, 40-2, 40-3, 40-5, 40-6, 40-7, 40-8, 40-9, 40-10, 40-11, 40-12, 40-13, 40-13а, 40-14, 40-15, 40-16, 40-17, 40-18, 40-19, 40-20, 40-21, 40-22, 40-23, 40-24, 40-25, 40-26, 40-27, 40-28, 41-1, 41-2, 41-3, 41-4, 41-5, 41-5а, 41-6, 41-7, 41-8, 41-10, 41-11, 41-12, 41-13, 41-14, 41-15, 41-16, 41-17, 41-18, 42-4, 42-5, 42-6, 42-8, 42-9, 42-10, 42-11, 42-12, 42-13, 42-14, 42-16, 42-17, 42-18, 42-19, 42-20, 43-,,3, 43-4,43-5, 43-6, 43-7, 43-8, 43-9, 43-10, 43-12, 43-13, 43-15, 43-17, 43-18, 43-19, 43-20, 43-21, 43-22, 43-23, 43-24, 44-2, 44-3, 44-4, 44-5, 44-6, 44-7, 44-9, 44-10, 44-11, 44-12, 44-13, 44-15, 44-16, 44-17, 44-19, 44-20, 44-21, 44-22, 44-23, 44-24, 45-1, 45-3, 45-5, 45-6, 45-7, 45-8, 45-9, 45-10, 45-11, 45-12, 45-13, 45-14, 45-15, 45-16, 45-18, 45-19, 45-20, 45-21, 45-22, 46-1, 46-2, 46-3, 46-4, 46-6, 46-7, 46-8, 46-9, 46-10, 46-11, 46-12, 46-13, 46-14, 46-15, 46-16, 46-17, 46-18, 46-19, 46-20, 46-21, 46-22, 47-2, 47-3, 47-4, 47-5, 47-7, 47-8, 47-10, 47-11, 47-12, 47-13, 47-14, 47-15, 47-16, 47-17, 48-2, 48-3, 48-4, 48-5, 48-6, 48-7, 48-8, 48-10, 48-11, 48-12, 48-13, 48-14, 48-15, 48-16, 48-18, 48а-1, 48а-2, 48а-4, 48а-5, 49-1, 49-3, 49-4, 49-5, 49-6, 49-7, 49-8, 49-9, 49-10, 49-11, 49-12, 49-13, 49-14, 49-15, 49-16, 49-17, 49-18, 49-19, 50-1, 50-2, 50-3, 50-4, 50-5, 50-7, 50-8, 50-9, 50-10, 51-1, 51-2, 51-3, 51-4, 51-5, 51-6, 51-9, 51-10, 52-1, 52-2, 52-3, 52-4, 52-5, 52-6, 52-7, 52-8, 52-9, 52-10, 52-11, 52-13, 52-14, 52-15, 52-16, 52-17, 52-18, 52-22, 52-23, 53-1, 53-2, 53-3, 53-4, 54-1, 54-2, 54-3, 54-4, 54-7, 54-8, 54-9, 54-10, 54-11, 54-12, 54-13, 54-14, 54-15, 54-16, 54-17, 54-18, 54-19, 54-20, 54-21, 54-22, 54-23, 54-24, 54-25, 55-1, 55-2, 55-3, 55-5, 55-6, 55-7, 55-8, 55-9, 55-10, 55-13, 55-14, 55-15, 55-16, 55-17, 55-17А, 55-18, 55-19, 56-1, 56-2, 56-3, 56-4, 56-6, 56-7, 56-8, 56-9, 56-10, 56-11, 56-12, 56-14, 56-15, 56-16, 56-17, 56-18, 56-20, 56-21, 56-22, 57-1, 57-2, 57-3, 57-4, 57-5, 57-6, 57-7, 57-8, 57-9, 57-10, 57-11, 57-12, 57-13, 57-14, 57-16, 57-17, 57-18, 57-19, 57-20, 57-21, 57-22, 57-23, 57-23А, 57-24, 57-25, 57-26, 57-27, 57-28, 58-1, 58-2, 58-3, 58-4, 58-5, 58-6, 58-7, 58-8, 58-10, 58-11, 58-12, 58-13, 58-14, 58-15, 58-17, 58-18, 58-19, 58-20, 58-21, 58-22, 58-24, 58-25, 58-26, 58-27, 59-1, 59-2, 59-3, 59-4, 59-5, 59-7, 59-8, 59-9, 59-10, 59-12, 59-13, 59-14, 59-15, 59-17, 59-18, 59-19, 59-20, 59-21, 59-22, 59-23, 59-24, 59-25, 59-26, 59-27, 59-28, 60-1, 60-2, 60-3, 60-4, 60-5, 60-6, 60-7, 60-8, 60-10, 60-12, 60-13, 60-14, 60-15, 60-17, 60-18, 60-19, 60-20, 60-21, 60-22, 60-23, 60-24, 60-25, 60-26, 60-27, 60-28, 60-29, 60-30, 60-31, 60-32, 61-1, 61-2, 61-3, 61-4, 61-5, 61-6, 61-7, 61-8, 61-9, 61-10, 61-11, 61-12, 61-13, 61-14, 61-15, 16-18, 61-19, 61-20, 61-21, 61-22, 61-24, 61-25, 61-26, 61-28, 61-29, 61-30, 62-4, 62-6, 62-7, 63-1, 63-2, 63-3, 63-4, 63-5, 63-6, 63-7, 63-8, 63-9, 63-10, 63-11, 63-13, 63-14, 63-15, 64-1, 64-2, 64-3, 64-4, 64-5, 64-6, 64-7, 64-8, 64-11, 64-12, 64-13, 64-14, 64-15, 64-16, 64-17, 64-18, 64-19, 64-20, 64-21, 64-22, 65-1, 65-2, 65-3, 65-5, 65-6 65-7, 65-8, 65-9, 65-10, 65-11, 65-13, 65-14, 65-16, 66-1, 66-2, 66-3, 66-4, 66-5, 66-6, 66-7, 66-8, 66-9, 66-10, 66-11, 66-12, 66-13, 66-14, 66-15, 66-16, 67-1, 67-2, 67-3, 67-4, 67-5, 67-6, 67-7, 67-9, 67-10, 67-11, 67-12, 67-14, 67-15, 67-16, 67-17, 68-1, 68-2, 68-3, 68-4, 68-5, 68-6, 68-7, 68-8, кв.68-9, 68-12, 68-13, 68-14, 68-15, 68-16, 68-17, 69-1, 69-2, 69-3, 69-4, 69-6, 69-7, 69-8, 69-9, 69-10, 69-11, 69-13, 69-13А, 69-15, 69-16, 69-17, 70-1, 70-4, 70-6, 70-7, 70-8, 70-10, 70-11, 70-12, 70-13, 70-14, 70-19, 70-20, 70-21, 70-22, 70-23, 70-25, 70-26, 70-27, 70-28, 70-29, 70-30, 70-34, 71-1, 71-2, 71-3, 71-4, 71-5, 71-6, 71-7, 71-8, 71-9, 71-10, 71-11, 71-12, 71-13, 71-14, 71-15,71-16, 71-17, 71-18, 71-19, 71-20, 71-21, 71-22, 71-23, 71-24, 71-25, 71-26, 71-27, 71-28, 72-10, 72-17, 72-63, 72-64, 73-2, 73-2А, 73-3, 73-4, 73-5, 73-6, 73-7, 73-8, 73-9, 73-10, 73-11, 73-12, 73-13, 73-14, 73-15, 73-16 кварталдары;</w:t>
      </w:r>
      <w:r>
        <w:rPr>
          <w:rFonts w:ascii="Times New Roman"/>
          <w:b/>
          <w:i w:val="false"/>
          <w:color w:val="000000"/>
          <w:sz w:val="28"/>
        </w:rPr>
        <w:t xml:space="preserve"> "Таун Хаус" шағын ауданы: </w:t>
      </w:r>
      <w:r>
        <w:rPr>
          <w:rFonts w:ascii="Times New Roman"/>
          <w:b w:val="false"/>
          <w:i w:val="false"/>
          <w:color w:val="000000"/>
          <w:sz w:val="28"/>
        </w:rPr>
        <w:t>75-1, 75-2, 75-3, 75-4, 75-5, 75-6, 75-7, 75-8, 75-9, 75-10, 75-11, 75-12, 75-13, 75-14, 75-15, 75-16, 75-17, 75-18, 75-19, 75-20, 75-21, 75-22, 75-23, 75-24, 75-25, 75-26, 75-27, 75-28, 75-29, 75-32, 75-33, 75-36, 75-37, 75-38, 75-39, 75-40, 75-41, 75-42, 75-43, 75-44, 75-47, 75-48 квартал.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Ю. Гагарин көшесі ("Алтын Арман" шағын ауданы): </w:t>
      </w:r>
      <w:r>
        <w:rPr>
          <w:rFonts w:ascii="Times New Roman"/>
          <w:b w:val="false"/>
          <w:i w:val="false"/>
          <w:color w:val="000000"/>
          <w:sz w:val="28"/>
        </w:rPr>
        <w:t>№ 207, № 209, № 211, № 213.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Учаскенің орналасқан жері:</w:t>
      </w:r>
      <w:r>
        <w:rPr>
          <w:rFonts w:ascii="Times New Roman"/>
          <w:b w:val="false"/>
          <w:i w:val="false"/>
          <w:color w:val="000000"/>
          <w:sz w:val="28"/>
        </w:rPr>
        <w:t xml:space="preserve"> Қостанай қаласы, Северо-западный шағын ауданы, "Қостанай қаласы әкімдігінің білім бөлімінің № 15 орта мектебі" Мемлекеттік мекемесінің ғимараты.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