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322a0" w14:textId="a6322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2014 жылғы 6 наурыздағы № 539 қаулысы. Қостанай облысының Әділет департаментінде 2014 жылғы 11 сәуірде № 4592 болып тіркелді. Күші жойылды - Қостанай облысы Қостанай қаласы әкімдігінің 2014 жылғы 21 қазандағы № 2743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Қостанай қаласы әкімдігінің 21.10.2014 </w:t>
      </w:r>
      <w:r>
        <w:rPr>
          <w:rFonts w:ascii="Times New Roman"/>
          <w:b w:val="false"/>
          <w:i w:val="false"/>
          <w:color w:val="ff0000"/>
          <w:sz w:val="28"/>
        </w:rPr>
        <w:t>№ 2743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 және 2014 жылдың 1 қыркүйегінен бастап туындаған қатынастарға таратылады).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жергiлiктi мемлекеттiк басқару және өзiн-өзi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"Білім туралы" Қазақстан Республикасының 2007 жылғы 27 шілдедегі Заңының 6-бабы 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 Қостанай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2014 жылға арналған Қостанай қаласының мектепке дейінгі білім беру ұйымдарындағы мектепке дейінгі тәрбие мен оқытуға мемлекеттік білім беру тапсырысын, жан басына шаққандағы қаржыландыру және ата-ананың ақы төлеу мөлшері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Қостанай қаласы әкімінің орынбасары М.Ж. Қалиевқа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жарияланғаннан кейін күнтізбелік он күн өткен соң қолданысқа енгізіледі және 2014 жылдың 01 қаңтарынан бастап туындаған қатынастарға таратылады.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                                       Ғ. Нұрмұхамбетов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Қостанай қаласы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әкімдігінің 2014 жылғы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 наурыздағы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539 қаулысына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 қосымша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бюджет қаражаты есебінен</w:t>
      </w:r>
      <w:r>
        <w:br/>
      </w:r>
      <w:r>
        <w:rPr>
          <w:rFonts w:ascii="Times New Roman"/>
          <w:b/>
          <w:i w:val="false"/>
          <w:color w:val="000000"/>
        </w:rPr>
        <w:t>
қаржыландырылатын, 2014 жылға арналған Қостанай</w:t>
      </w:r>
      <w:r>
        <w:br/>
      </w:r>
      <w:r>
        <w:rPr>
          <w:rFonts w:ascii="Times New Roman"/>
          <w:b/>
          <w:i w:val="false"/>
          <w:color w:val="000000"/>
        </w:rPr>
        <w:t>
қаласының мектепке дейінгі білім беру ұйымдарындағы мектепке</w:t>
      </w:r>
      <w:r>
        <w:br/>
      </w:r>
      <w:r>
        <w:rPr>
          <w:rFonts w:ascii="Times New Roman"/>
          <w:b/>
          <w:i w:val="false"/>
          <w:color w:val="000000"/>
        </w:rPr>
        <w:t>
дейінгі тәрбие мен оқытуға мемлекеттік білім беру тапсырысы,</w:t>
      </w:r>
      <w:r>
        <w:br/>
      </w:r>
      <w:r>
        <w:rPr>
          <w:rFonts w:ascii="Times New Roman"/>
          <w:b/>
          <w:i w:val="false"/>
          <w:color w:val="000000"/>
        </w:rPr>
        <w:t>
жан басына шаққандағы қаржыландыру және ата-ананың</w:t>
      </w:r>
      <w:r>
        <w:br/>
      </w:r>
      <w:r>
        <w:rPr>
          <w:rFonts w:ascii="Times New Roman"/>
          <w:b/>
          <w:i w:val="false"/>
          <w:color w:val="000000"/>
        </w:rPr>
        <w:t>
ақы төлеу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 жаңа редакцияда - Қостанай облысы Қостанай қаласы әкімдігінің 04.07.2014 </w:t>
      </w:r>
      <w:r>
        <w:rPr>
          <w:rFonts w:ascii="Times New Roman"/>
          <w:b w:val="false"/>
          <w:i w:val="false"/>
          <w:color w:val="ff0000"/>
          <w:sz w:val="28"/>
        </w:rPr>
        <w:t>№ 1628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 және 2014 жылдың 01 сәуірінен бастап туындаған қатынастарға таратылады).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1241"/>
        <w:gridCol w:w="986"/>
        <w:gridCol w:w="824"/>
        <w:gridCol w:w="1009"/>
        <w:gridCol w:w="1079"/>
        <w:gridCol w:w="1148"/>
        <w:gridCol w:w="1172"/>
        <w:gridCol w:w="987"/>
        <w:gridCol w:w="732"/>
        <w:gridCol w:w="848"/>
        <w:gridCol w:w="995"/>
      </w:tblGrid>
      <w:tr>
        <w:trPr>
          <w:trHeight w:val="705" w:hRule="atLeast"/>
        </w:trPr>
        <w:tc>
          <w:tcPr>
            <w:tcW w:w="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1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әкімшілік-аумақтық орналасуы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тәрбиеленушілер саны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қаржыландырудың жан басына шаққанда бір айдағы мөлшері (теңге)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 ата-аналарының бір айдағы төлемақы мөлшері (теңге)</w:t>
            </w:r>
          </w:p>
        </w:tc>
      </w:tr>
      <w:tr>
        <w:trPr>
          <w:trHeight w:val="15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 базасында ұйымдастырылған шағын орталықтар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 базасында ұйымдастырылған шағын орталықтар</w:t>
            </w:r>
          </w:p>
        </w:tc>
        <w:tc>
          <w:tcPr>
            <w:tcW w:w="1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 базасында ұйымдастырылған шағын орталықтар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</w:t>
            </w:r>
          </w:p>
        </w:tc>
      </w:tr>
      <w:tr>
        <w:trPr>
          <w:trHeight w:val="15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күндік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 күндік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күндік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 күндік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күндік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 күндік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Бөбекжай топтар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 жасқа дейін)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топтар (3 жастан 6 жасқа дейін)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12998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7980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Қостанай қаласы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әкімдігінің 2014 жылғы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 наурыздағы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№ 539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 қосымша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бюджет қаражаттары есебінен</w:t>
      </w:r>
      <w:r>
        <w:br/>
      </w:r>
      <w:r>
        <w:rPr>
          <w:rFonts w:ascii="Times New Roman"/>
          <w:b/>
          <w:i w:val="false"/>
          <w:color w:val="000000"/>
        </w:rPr>
        <w:t>
қаржыландырылатын, 2014 жылға арналған Қостанай</w:t>
      </w:r>
      <w:r>
        <w:br/>
      </w:r>
      <w:r>
        <w:rPr>
          <w:rFonts w:ascii="Times New Roman"/>
          <w:b/>
          <w:i w:val="false"/>
          <w:color w:val="000000"/>
        </w:rPr>
        <w:t>
қаласының мектепке дейінгі білім беру ұйымдарындағы мектепке</w:t>
      </w:r>
      <w:r>
        <w:br/>
      </w:r>
      <w:r>
        <w:rPr>
          <w:rFonts w:ascii="Times New Roman"/>
          <w:b/>
          <w:i w:val="false"/>
          <w:color w:val="000000"/>
        </w:rPr>
        <w:t>
дейінгі тәрбие мен оқытуға мемлекеттік білім беру тапсырысы,</w:t>
      </w:r>
      <w:r>
        <w:br/>
      </w:r>
      <w:r>
        <w:rPr>
          <w:rFonts w:ascii="Times New Roman"/>
          <w:b/>
          <w:i w:val="false"/>
          <w:color w:val="000000"/>
        </w:rPr>
        <w:t>
жан басына шаққандағы қаржыландыру және</w:t>
      </w:r>
      <w:r>
        <w:br/>
      </w:r>
      <w:r>
        <w:rPr>
          <w:rFonts w:ascii="Times New Roman"/>
          <w:b/>
          <w:i w:val="false"/>
          <w:color w:val="000000"/>
        </w:rPr>
        <w:t>
ата-ананың ақы төлеу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2671"/>
        <w:gridCol w:w="3233"/>
        <w:gridCol w:w="1224"/>
        <w:gridCol w:w="1894"/>
        <w:gridCol w:w="2154"/>
      </w:tblGrid>
      <w:tr>
        <w:trPr>
          <w:trHeight w:val="18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әкімшілік-аумақтық орналасуы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білім беру ұйымдарының атауы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Тәрбиеленушілер саны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жан басына шаққандағы қаржыландыру мөлшері (теңге)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ата-ананың ақы төлеу мөлшері (теңге)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қаласы әкімдігінің білім бөлімінің Қостанай қаласы әкімдігінің № 1 бөбекжай-бақшасы" мемлекеттік коммуналдық қазыналық кәсіпорны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жасқа дейін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3-6 жасқа дейін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қаласы әкімдігінің білім бөлімінің Қостанай қаласы әкімдігінің № 2 бөбекжай-бақшасы" мемлекеттік коммуналдық қазыналық кәсіпорны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17965,5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6720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3-6 жасқа дейін 7980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қаласы әкімдігінің білім бөлімінің Қостанай қаласы әкімдігінің № 3 бөбекжай-бақшасы" мемлекеттік коммуналдық қазыналық кәсіпорны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6720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3-6 жасқа дейін 7980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қаласы әкімдігінің білім бөлімінің Қостанай қаласы әкімдігінің № 4 балалар-бақшасы" мемлекеттік коммуналдық қазыналық кәсіпорны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33024,6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6720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3-6 жасқа дейін 7980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қаласы әкімдігінің білім бөлімінің Қостанай қаласы әкімдігінің № 5 бөбекжай-бақшасы" мемлекеттік коммуналдық қазыналық кәсіпорны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6720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3-6 жасқа дейін 7980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қаласы әкімдігінің білім бөлімінің Қостанай қаласы әкімдігінің № 6 бөбекжай-бақшасы" мемлекеттік коммуналдық қазыналық кәсіпорны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6720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3-6 жасқа дейін 7980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қаласы әкімдігінің білім бөлімінің Қостанай қаласы әкімдігінің № 7 бөбекжай-бақшасы" мемлекеттік коммуналдық қазыналық кәсіпорны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6720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3-6 жасқа дейін 7980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қаласы әкімдігінің білім бөлімінің Қостанай қаласы әкімдігінің № 8 бөбекжай-бақшасы" мемлекеттік коммуналдық қазыналық кәсіпорны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6720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3-6 жасқа дейін 7980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қаласы әкімдігінің білім бөлімінің Қостанай қаласы әкімдігінің № 9 бөбекжай-бақшасы" мемлекеттік коммуналдық қазыналық кәсіпорны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6720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3-6 жасқа дейін 7980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қаласы әкімдігінің білім бөлімінің Қостанай қаласы әкімдігінің № 11 бөбекжай-бақшасы" мемлекеттік коммуналдық қазыналық кәсіпорны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6720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3-6 жасқа дейін 7980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қаласы әкімдігінің білім бөлімінің Қостанай қаласы әкімдігінің № 12 бөбекжай-бақшасы" мемлекеттік коммуналдық қазыналық кәсіпорны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5880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3-6 жасқа дейін 7140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қаласы әкімдігінің білім бөлімінің Қостанай қаласы әкімдігінің № 13 бөбекжай-бақшасы" мемлекеттік коммуналдық қазыналық кәсіпорны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6720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3-6 жасқа дейін 7980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қаласы әкімдігінің білім бөлімінің Қостанай қаласы әкімдігінің № 14 бөбекжай-бақшасы" мемлекеттік коммуналдық қазыналық кәсіпорны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6720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3-6 жасқа дейін 7980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қаласы әкімдігінің білім бөлімінің Қостанай қаласы әкімдігінің № 15 бөбекжай-бақшасы" мемлекеттік коммуналдық қазыналық кәсіпорны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16209,1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6720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3-6 жасқа дейін 7980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қаласы әкімдігінің білім бөлімінің Қостанай қаласы әкімдігінің № 16 бөбекжай-бақшасы" мемлекеттік коммуналдық қазыналық кәсіпорны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6720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3-6 жасқа дейін 7980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қаласы әкімдігінің білім бөлімінің Қостанай қаласы әкімдігінің № 27 бөбекжай-бақшасы" мемлекеттік коммуналдық қазыналық кәсіпорны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14289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6720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3-6 жасқа дейін 7980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қаласы әкімдігінің білім бөлімінің Қостанай қаласы әкімдігінің № 40 бөбекжай-бақшасы" мемлекеттік коммуналдық қазыналық кәсіпорны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15747,4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6720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3-6 жасқа дейін 7980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қаласы әкімдігінің білім бөлімінің Қостанай қаласы әкімдігінің № 44 бөбекжай-бақшасы" мемлекеттік коммуналдық қазыналық кәсіпорны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16128,5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6720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3-6 жасқа дейін 7980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қаласы әкімдігінің білім бөлімінің Қостанай қаласы әкімдігінің № 51 бөбекжай-бақшасы" мемлекеттік коммуналдық қазыналық кәсіпорны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6720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3-6 жасқа дейін 7980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қаласы әкімдігінің білім бөлімінің Қостанай қаласы әкімдігінің № 54 бөбекжай-бақшасы" мемлекеттік коммуналдық қазыналық кәсіпорны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19736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6720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3-6 жасқа дейін 7980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қаласы әкімдігінің білім бөлімінің Қостанай қаласы әкімдігінің № 61 бөбекжай-бақшасы" мемлекеттік коммуналдық қазыналық кәсіпорны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14122,7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6720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3-6 жасқа дейін 7980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қаласы әкімдігінің білім бөлімінің Қостанай қаласы әкімдігінің № 69 бөбекжай-бақшасы" мемлекеттік коммуналдық қазыналық кәсіпорны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28957,5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6720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3-6 жасқа дейін 7980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