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3d92" w14:textId="1d13d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194 "Қостанай қаласының 2014-2016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2014 жылғы 4 тамыздағы № 255 шешімі. Қостанай облысының Әділет департаментінде 2014 жылғы 8 тамызда № 4989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желтоқсандағы № 194 "Қостанай қаласының 2014-2016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4379 тіркелген, 2014 жылғы 9 қаңтарда "Наш Костанай"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– 28823207,9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16722672,0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81347,0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1244854,0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бойынша – 10774334,9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28869895,8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173052,0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173052,0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-219739,9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219739,9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3-1-тармағы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2014 жылға арналған қалалық бюджетте мынадай мөлшерлерде нысаналы трансферттердің қайтарылуы көзделгені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30277,0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27957,4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2014 жылға арналған қалалық бюджетте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121152,1 мың теңге сомасында қаражаттар түсімінің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трансферттерді бөлу Қостанай қаласы әкімдігінің қаулысы негізінде жүзеге асырылады.";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2014 жылға арналған қалалық бюджетте облыстық бюджеттен мынадай мөлшерлерде ағымдағы нысаналы трансферттердің және даму трансферттерінің түсімі: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Мүгедектердің құқықтарын қамтамасыз ету және өмір сүру сапасын жақсарту жөніндегі іс-әрекеттер жоспарын іске асыруға 3620,0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жылдың 1 мамырынан бастап Ұлы Отан соғысының қатысушылары мен мүгедектеріне тұрмыстық қажеттіліктеріне әлеуметтік көмектің мөлшерін 6-дан 10 АЕК-ке дейін ұлғайтуға 9237,9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абаттандыруға және көгалдандыруға 32039,0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жұмыс істеуін және көшелер мен жалпы пайдалану орындарын ағымдағы ұстауын қамтамасыз етуіне 193500,0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Қостанай қаласы бойынша қатты тұрмыстық қоқыстың пайда болу және жиналу нормаларын анықтауға 6223,0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инженерлік-коммуникациялық инфрақұрылымды жобалау, дамыту, жайластыру және (немесе) сатып алуға 74320,4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коммуналдық тұрғын үй қорының тұрғын үйін жобалау, салу және (немесе) сатып алуға 176079,0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43778,0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халыққа қызмет көрсету орталықтарының құрылысына 41261,0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жүйесін дамытуға 358373,0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93790,0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инфрақұрылымын дамытуға 1410303,6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инженерлік инфрақұрылымды дамытуға 77730,0 мың теңге сомасында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2014 жылға арналған қаланың жергілікті атқарушы органының резерві 60000,0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№ 7 сайлау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бойынша депутаты                    Н. Медетов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Халықов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Р. Айтқожинова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Н. Дорошок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 2014 жылғы 4 тамыздағы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255 шешіміне 1-қосымша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 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194 шешіміне 1-қосымша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қаласының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93"/>
        <w:gridCol w:w="573"/>
        <w:gridCol w:w="7793"/>
        <w:gridCol w:w="23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28823207,9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16722672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8052378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8052378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5923123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5923123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1921362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1202656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567938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471739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41366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223420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36026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354070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354070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81347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44347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меншігіндегі, заңды тұлғалардағы қатысу үлесіне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1244854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1116854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1116854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10774334,9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10774334,9</w:t>
            </w:r>
          </w:p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10774334,9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13"/>
        <w:gridCol w:w="753"/>
        <w:gridCol w:w="753"/>
        <w:gridCol w:w="293"/>
        <w:gridCol w:w="6553"/>
        <w:gridCol w:w="2413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28869895,8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269654,6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143013,2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126468,2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118919,8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7548,4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66195,4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66195,4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10810,4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36477,5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35477,5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35477,5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6472553,3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1532637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1532637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1179762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3935503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3935503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3640279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1004413,3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557746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446667,3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446667,3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670856,7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575203,7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575203,7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198841,9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82023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50307,8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70217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95653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77555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63892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9378189,5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4152973,2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42294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4098002,2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2806315,9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1291686,3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4275792,7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3438694,7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134760,7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3281934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837098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744994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949423,6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949423,6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761136,8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Мәдени–демалыс жұмысын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117168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82488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79763,5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77445,5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39570,5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33796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5774,5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127101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113986,5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102013,5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54183,9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27970,9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26470,9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31612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3131607,9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3131607,9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3131607,9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1430303,6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1701304,3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962072,8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949104,8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47611,8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47428,5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183,3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инженерлік инфрақұрылымын дамыту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58234,4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7153504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-219739,9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