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db91" w14:textId="582d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14 ақпандағы № 400 "2014 жылы төленетін қоғамдық жұмыстарды ұйымдастыру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2014 жылғы 4 тамыздағы № 1927 қаулысы. Қостанай облысының Әділет департаментінде 2014 жылғы 15 тамызда № 5009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"2014 жылы төленетін қоғамдық жұмыстарды ұйымдастыру туралы" Қостанай қаласы әкімдігінің 2014 жылғы 14 ақпандағы № 400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4513 тіркелген, 2014 жылғы 08 сәуірде "Біздің Қостанай"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"2014 жылы жұмыссыздар үшін ұйымдастырылатын ұйымдардың тізбесі, қоғамдық жұмыстардың түрлері, көлемі мен нақты жағдайлары" деген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реттік нөмірі 9–жолмен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740"/>
        <w:gridCol w:w="2675"/>
        <w:gridCol w:w="1090"/>
        <w:gridCol w:w="2455"/>
        <w:gridCol w:w="2432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"Көмек" қоғамдық қоры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кәсіптік даярлаудан өтуін талап етпейтін жүре біткен иммундық тапшылық синдромының профилактикасы бойынша әлеуметтік жұмыс жүргізуге көмек көрсету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бір қатысушысының жұмыс уақытының ұзақтығы Қазақстан Республикасының еңбек заңнамасымен көзделген шектеулерді ескере отырып, екі демалыс күнімен, бір сағаттан кем емес түскі ас үзілісімен – аптасына 40 сағаттан аспайды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қаражатынан нақты жұмыс істеген уақыт үшін тиісті қаржы жылына арналған республикалық бюджет туралы заңымен белгіленген ең төменгі жалақының екі есе мөлшері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М.Ж.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"Помощь" қоғамдық қорының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Ю. Калюжный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