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54934" w14:textId="c5549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7 қазандағы № 171 "Мүгедектер қатарындағы кемтар балаларды үйде оқытуға арналған шығындарды өтеу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2014 жылғы 7 қарашадағы № 265 шешімі. Қостанай облысының Әділет департаментінде 2014 жылғы 13 қарашада № 5151 болып тіркелді. Күші жойылды - Қостанай облысы Қостанай қаласы мәслихатының 2021 жылғы 1 қарашадағы № 62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қаласы мәслихатының 01.11.2021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"Кемтар балаларды әлеуметтік және медициналық-педагогикалық түзеу арқылы қолдау туралы" Қазақстан Республикасының 2002 жылғы 11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2013 жылғы 7 қазандағы № 171 "Мүгедектер қатарындағы кемтар балаларды үйде оқытуға арналған шығындарды өтеу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4281 тіркелген, 2013 жылғы 12 қарашада "Наш Костанай" газетінде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тілде жаңа редакцияда жазылсын, орыс тіліндегі мәтін өзгермейді: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"Мүгедектер қатарындағы кемтар балаларды үйде оқытуға жұмсаған шығындарын өндіріп алу туралы";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жаңа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оқытуға жұмсаған шығындарын өндіріп алу үшін алушы мынадай құжаттарды: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алушының, заңды өкілінің жеке басын куәландыратын құжатты;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бойынша тіркелгенін растайтын құжатты;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психологиялық-медициналық-педагогикалық консультацияның қорытындысын;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мүгедектігі туралы анықтаманы;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банктегі шоттың болуы туралы құжатты;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 баланың үйде оқу фактісін растайтын оқу орнының анықтамасын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 салыстырып тексеру үшін түпнұсқаларда және көшірмелерде ұсынылады, содан кейін құжаттардың түпнұсқалары алушыға қайтарылады.".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 және өз әрекетін 2014 жылдың 1 қыркүйегінен бастап туындаған қатынастарға таратады.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264"/>
        <w:gridCol w:w="3036"/>
      </w:tblGrid>
      <w:tr>
        <w:trPr>
          <w:trHeight w:val="30" w:hRule="atLeast"/>
        </w:trPr>
        <w:tc>
          <w:tcPr>
            <w:tcW w:w="92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төрайымы, № 16 сайлау</w:t>
            </w:r>
          </w:p>
        </w:tc>
        <w:tc>
          <w:tcPr>
            <w:tcW w:w="30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2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бойынша депутаты</w:t>
            </w:r>
          </w:p>
        </w:tc>
        <w:tc>
          <w:tcPr>
            <w:tcW w:w="30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Антонинова</w:t>
            </w:r>
          </w:p>
        </w:tc>
      </w:tr>
      <w:tr>
        <w:trPr>
          <w:trHeight w:val="30" w:hRule="atLeast"/>
        </w:trPr>
        <w:tc>
          <w:tcPr>
            <w:tcW w:w="92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қалалық</w:t>
            </w:r>
          </w:p>
        </w:tc>
        <w:tc>
          <w:tcPr>
            <w:tcW w:w="30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2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30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Халықов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