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6561" w14:textId="0766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194 "Қостанай қаласының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2014 жылғы 7 қарашадағы № 266 шешімі. Қостанай облысының Әділет департаментінде 2014 жылғы 13 қарашада № 5153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2014-2016 жылдарға арналған бюджеті туралы" шешіміне (Нормативтік құқықтық актілерді мемлекеттік тіркеу тізілімінде № 4379 тіркелген, 2014 жылғы 9 қаңтарда "Наш Костанай"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29457733,9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16841308,0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131211,0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1526354,0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10958860,9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29504421,8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173052,0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173052,0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- 219739,9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219739,9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2014 жылға арналған қаланың жергілікті атқарушы органының резерві 30000,0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> 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16 сайлау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депутаты                           Т. Антонинова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793"/>
        <w:gridCol w:w="22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29457733,9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16841308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8102378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8102378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5823211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5823211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1286656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599938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484804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385553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10958860,9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10958860,9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10958860,9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73"/>
        <w:gridCol w:w="773"/>
        <w:gridCol w:w="553"/>
        <w:gridCol w:w="6593"/>
        <w:gridCol w:w="22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29504421,8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268883,6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144160,2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127615,2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124986,8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64277,4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64277,4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19149,9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6529741,3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1545137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1545137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1192262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3975528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3975528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3675404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300124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1009076,3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561759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70842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447317,3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447317,3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671876,7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577661,7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577661,7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190541,9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83123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50683,8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76117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63892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9650697,6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4320232,4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24131,2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4283424,2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2805547,9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1477876,3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4263684,7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3439422,7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27462,4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129753,5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3282206,8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824262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729546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1066780,5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1066780,5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878403,8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516368,6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122168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122168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87488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13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39428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33680,1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5747,9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156029,6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142885,5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130912,5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13144,1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9271,1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94699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56397,8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28588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21797,8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21797,8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2523,7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3420562,3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3420562,3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3420562,3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1430864,6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1989697,7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936711,8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923447,8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51954,8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51617,5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-219739,9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219739,9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266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753"/>
        <w:gridCol w:w="22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34566069,0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20159379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10494878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10494878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7128689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7128689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1016156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607694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513239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1495834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12855175,0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12855175,0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12855175,0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733"/>
        <w:gridCol w:w="753"/>
        <w:gridCol w:w="433"/>
        <w:gridCol w:w="6573"/>
        <w:gridCol w:w="229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34229069,0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1019045,0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6705473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3701489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3701489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3430059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1891390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607056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409957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62417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185482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11262580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5013174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4954024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2359339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2594685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5387132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5246782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619181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4606290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862274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762274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631524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480948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89814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3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1852535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437432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