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8a2e" w14:textId="5638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27 желтоқсандағы № 227 "Рудный қаласының 2014-2016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2014 жылғы 17 ақпандағы № 250 шешімі. Қостанай облысының Әділет департаментінде 2014 жылғы 25 ақпанда № 4451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2013 жылғы 27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000000"/>
          <w:sz w:val="28"/>
        </w:rPr>
        <w:t xml:space="preserve"> "Рудный қаласының 2014-2016 жылдарға арналған қалалық бюджеті туралы" шешіміне (Нормативтік құқықтық актілерді мемлекеттік тіркеу тізілімінде нөмірімен 4387 тіркелген, 2014 жылғы 7 қаңтарда "Рудненский рабочий" қалалық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"2) шығындар – 13791346,7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– 6)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"4) қаржы активтерімен 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-321917,7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321917,7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Р. Бермухамбетов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Е. Борисова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З. Жигунова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17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250 шешіміне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227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2014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"/>
        <w:gridCol w:w="453"/>
        <w:gridCol w:w="8053"/>
        <w:gridCol w:w="221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6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13489429,0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11713042,0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4672802,0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4672802,0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3618720,0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3618720,0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880884,0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591412,0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36634,0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252829,0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2505789,0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1752799,0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695603,0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3267,0</w:t>
            </w:r>
          </w:p>
        </w:tc>
      </w:tr>
      <w:tr>
        <w:trPr>
          <w:trHeight w:val="13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34847,0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34847,0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32467,0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58431,0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20985,0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20985,0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37446,0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1685489,0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1685489,0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1685489,0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53"/>
        <w:gridCol w:w="693"/>
        <w:gridCol w:w="733"/>
        <w:gridCol w:w="7013"/>
        <w:gridCol w:w="22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6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13791346,7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184610,4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142943,4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92522,8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92522,8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36573,6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36573,6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25816,4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25816,4</w:t>
            </w:r>
          </w:p>
        </w:tc>
      </w:tr>
      <w:tr>
        <w:trPr>
          <w:trHeight w:val="18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24549,4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15850,6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15850,6</w:t>
            </w:r>
          </w:p>
        </w:tc>
      </w:tr>
      <w:tr>
        <w:trPr>
          <w:trHeight w:val="12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15850,6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3767191,4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720098,0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720098,0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612022,0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108076,0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2372140,0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2361689,0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2135317,0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226372,0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674953,4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454070,4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12997,4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32350,0</w:t>
            </w:r>
          </w:p>
        </w:tc>
      </w:tr>
      <w:tr>
        <w:trPr>
          <w:trHeight w:val="12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47310,0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361413,0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220883,0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220883,0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555222,7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482086,5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482086,5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73226,0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69445,0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104654,5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117771,0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77610,0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3572,0</w:t>
            </w:r>
          </w:p>
        </w:tc>
      </w:tr>
      <w:tr>
        <w:trPr>
          <w:trHeight w:val="12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27542,0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73136,2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71536,2</w:t>
            </w:r>
          </w:p>
        </w:tc>
      </w:tr>
      <w:tr>
        <w:trPr>
          <w:trHeight w:val="13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58235,7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1381,5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10917,0</w:t>
            </w:r>
          </w:p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881531,2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431175,8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154169,8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147367,8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269609,0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163550,0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106059,0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209501,4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209501,4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202370,4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240854,0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225383,0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174232,0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612828,2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159617,0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159617,0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159617,0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295138,0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295138,0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275946,0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125792,0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76657,0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58166,0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18491,0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49135,0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27929,0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32281,2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11429,0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20852,2</w:t>
            </w:r>
          </w:p>
        </w:tc>
      </w:tr>
      <w:tr>
        <w:trPr>
          <w:trHeight w:val="18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16552,2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34129,0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12430,0</w:t>
            </w:r>
          </w:p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106478,6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106478,6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19525,0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19525,0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86953,6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9404,6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71749,0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453383,0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453383,0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52040,0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52040,0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401343,0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51481,0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349862,0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984001,0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975500,0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636018,0</w:t>
            </w:r>
          </w:p>
        </w:tc>
      </w:tr>
      <w:tr>
        <w:trPr>
          <w:trHeight w:val="13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29085,0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606933,0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239000,0</w:t>
            </w:r>
          </w:p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239000,0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6182332,9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6182332,9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6182332,9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3501,9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6178831,0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Моноқалалардағы кәсіпкерлікті дамытуға жәрдемдесуге кредит беру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-321917,7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321917,7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17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250 шешіміне 2-қосымша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227 шешіміне 6-қосымша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Қашар кентінің 2014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73"/>
        <w:gridCol w:w="693"/>
        <w:gridCol w:w="713"/>
        <w:gridCol w:w="7013"/>
        <w:gridCol w:w="22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6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84312,6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20992,6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20992,6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20992,6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20992,6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50840,0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50840,0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